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1B" w:rsidRPr="00264D2A" w:rsidRDefault="00EB5C1B" w:rsidP="00EB5C1B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64D2A">
        <w:rPr>
          <w:b/>
          <w:sz w:val="22"/>
          <w:szCs w:val="22"/>
          <w:u w:val="single"/>
        </w:rPr>
        <w:t>ZAŁĄCZNIK NR 1</w:t>
      </w:r>
    </w:p>
    <w:p w:rsidR="00EB5C1B" w:rsidRPr="00264D2A" w:rsidRDefault="00EB5C1B" w:rsidP="00EB5C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  DO SIWZ</w:t>
      </w:r>
    </w:p>
    <w:p w:rsidR="00EB5C1B" w:rsidRPr="00264D2A" w:rsidRDefault="00EB5C1B" w:rsidP="00EB5C1B">
      <w:pPr>
        <w:spacing w:after="160" w:line="259" w:lineRule="auto"/>
        <w:rPr>
          <w:b/>
          <w:sz w:val="22"/>
          <w:szCs w:val="22"/>
        </w:rPr>
      </w:pP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FORMULARZ OFERTY</w:t>
      </w: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264D2A">
        <w:rPr>
          <w:sz w:val="22"/>
          <w:szCs w:val="22"/>
        </w:rPr>
        <w:t>............................dnia……………</w:t>
      </w:r>
    </w:p>
    <w:p w:rsidR="00EB5C1B" w:rsidRPr="00264D2A" w:rsidRDefault="00EB5C1B" w:rsidP="00EB5C1B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EB5C1B" w:rsidRPr="00264D2A" w:rsidRDefault="00EB5C1B" w:rsidP="00EB5C1B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Wykonawcy)</w:t>
      </w: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OFERTA</w:t>
      </w: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ind w:left="5670" w:hanging="560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Karkonoska Państwowa Szkoła Wyższa</w:t>
      </w: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ind w:left="5670" w:hanging="560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w Jeleniej Górze</w:t>
      </w: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EB5C1B" w:rsidRPr="00264D2A" w:rsidRDefault="00EB5C1B" w:rsidP="00EB5C1B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  <w:r w:rsidRPr="00264D2A">
        <w:rPr>
          <w:sz w:val="22"/>
          <w:szCs w:val="22"/>
        </w:rPr>
        <w:t xml:space="preserve">Nawiązując do ogłoszenia o przetargu nieograniczonym nr </w:t>
      </w:r>
      <w:r w:rsidRPr="003F25DF">
        <w:rPr>
          <w:b/>
          <w:sz w:val="22"/>
          <w:szCs w:val="22"/>
        </w:rPr>
        <w:t>DAT - 2151-</w:t>
      </w:r>
      <w:r w:rsidR="000D509D">
        <w:rPr>
          <w:b/>
          <w:sz w:val="22"/>
          <w:szCs w:val="22"/>
        </w:rPr>
        <w:t>1</w:t>
      </w:r>
      <w:r w:rsidRPr="003F25DF">
        <w:rPr>
          <w:b/>
          <w:sz w:val="22"/>
          <w:szCs w:val="22"/>
        </w:rPr>
        <w:t>/1</w:t>
      </w:r>
      <w:r w:rsidR="000D509D">
        <w:rPr>
          <w:b/>
          <w:sz w:val="22"/>
          <w:szCs w:val="22"/>
        </w:rPr>
        <w:t>9</w:t>
      </w:r>
      <w:r w:rsidRPr="00264D2A">
        <w:rPr>
          <w:sz w:val="22"/>
          <w:szCs w:val="22"/>
        </w:rPr>
        <w:t xml:space="preserve"> na: </w:t>
      </w:r>
    </w:p>
    <w:p w:rsidR="00EB5C1B" w:rsidRPr="002E26C7" w:rsidRDefault="00EB5C1B" w:rsidP="00EB5C1B">
      <w:pPr>
        <w:rPr>
          <w:b/>
          <w:sz w:val="28"/>
        </w:rPr>
      </w:pPr>
      <w:r>
        <w:rPr>
          <w:b/>
          <w:i/>
        </w:rPr>
        <w:t xml:space="preserve">      na w</w:t>
      </w:r>
      <w:r w:rsidRPr="00BE6173">
        <w:rPr>
          <w:b/>
          <w:i/>
        </w:rPr>
        <w:t>ykonanie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robót budowlanych dla zadania pn.:</w:t>
      </w:r>
    </w:p>
    <w:p w:rsidR="000D509D" w:rsidRPr="00442372" w:rsidRDefault="000D509D" w:rsidP="000D509D">
      <w:pPr>
        <w:spacing w:before="100" w:beforeAutospacing="1" w:after="100" w:afterAutospacing="1"/>
        <w:jc w:val="both"/>
      </w:pP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„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Remont pokrycia dachu budynku   Hali Sportowej  Karkonoskiej Państwowej Szkoły Wyższej   w Jeleniej Górze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przy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ul.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Lwóweckiej 18”</w:t>
      </w:r>
      <w:r w:rsidRPr="00442372">
        <w:rPr>
          <w:bCs/>
          <w:color w:val="000000"/>
        </w:rPr>
        <w:t xml:space="preserve">. </w:t>
      </w:r>
    </w:p>
    <w:p w:rsidR="00EB5C1B" w:rsidRPr="00264D2A" w:rsidRDefault="00EB5C1B" w:rsidP="000D509D">
      <w:pPr>
        <w:jc w:val="both"/>
        <w:rPr>
          <w:sz w:val="22"/>
          <w:szCs w:val="22"/>
        </w:rPr>
      </w:pPr>
      <w:r w:rsidRPr="00264D2A">
        <w:rPr>
          <w:sz w:val="22"/>
          <w:szCs w:val="22"/>
        </w:rPr>
        <w:t>my niżej podpisani:</w:t>
      </w: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264D2A">
        <w:rPr>
          <w:sz w:val="22"/>
          <w:szCs w:val="22"/>
        </w:rPr>
        <w:t>działający w imieniu i na rzecz:</w:t>
      </w: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F87D70" w:rsidRDefault="00EB5C1B" w:rsidP="00EB5C1B">
      <w:pPr>
        <w:tabs>
          <w:tab w:val="left" w:pos="0"/>
        </w:tabs>
        <w:spacing w:line="360" w:lineRule="auto"/>
        <w:jc w:val="center"/>
        <w:rPr>
          <w:sz w:val="16"/>
          <w:szCs w:val="16"/>
        </w:rPr>
      </w:pPr>
      <w:r w:rsidRPr="00F87D70">
        <w:rPr>
          <w:sz w:val="16"/>
          <w:szCs w:val="16"/>
        </w:rPr>
        <w:t>(pełna nazwa Wykonawcy)</w:t>
      </w:r>
    </w:p>
    <w:p w:rsidR="00EB5C1B" w:rsidRPr="00710984" w:rsidRDefault="00EB5C1B" w:rsidP="00EB5C1B">
      <w:pPr>
        <w:tabs>
          <w:tab w:val="left" w:pos="0"/>
        </w:tabs>
        <w:spacing w:line="360" w:lineRule="auto"/>
        <w:jc w:val="center"/>
        <w:rPr>
          <w:i/>
          <w:sz w:val="18"/>
          <w:szCs w:val="18"/>
        </w:rPr>
      </w:pPr>
      <w:r w:rsidRPr="00710984">
        <w:rPr>
          <w:i/>
          <w:sz w:val="18"/>
          <w:szCs w:val="18"/>
        </w:rPr>
        <w:t>Należy wpisać informacje dotyczące wszystkich Wykonawców wspólnie ubiegających się o udzielenie zamówienia, określając kto pełni rolę pełnomocnika (jeżeli dotyczy)</w:t>
      </w:r>
    </w:p>
    <w:p w:rsidR="00EB5C1B" w:rsidRPr="00264D2A" w:rsidRDefault="00EB5C1B" w:rsidP="00EB5C1B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 xml:space="preserve">posiadającego siedzibę </w:t>
      </w:r>
    </w:p>
    <w:p w:rsidR="00EB5C1B" w:rsidRPr="00264D2A" w:rsidRDefault="00EB5C1B" w:rsidP="00EB5C1B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F87D70" w:rsidRDefault="00EB5C1B" w:rsidP="00EB5C1B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ulica nr domu kod pocztowy miejscowość</w:t>
      </w:r>
    </w:p>
    <w:p w:rsidR="00EB5C1B" w:rsidRPr="00264D2A" w:rsidRDefault="00EB5C1B" w:rsidP="00EB5C1B">
      <w:pPr>
        <w:tabs>
          <w:tab w:val="left" w:pos="0"/>
          <w:tab w:val="left" w:pos="720"/>
        </w:tabs>
        <w:suppressAutoHyphens/>
        <w:spacing w:line="360" w:lineRule="auto"/>
        <w:jc w:val="center"/>
        <w:rPr>
          <w:sz w:val="22"/>
          <w:szCs w:val="22"/>
          <w:lang w:eastAsia="ar-SA"/>
        </w:rPr>
      </w:pPr>
    </w:p>
    <w:p w:rsidR="00EB5C1B" w:rsidRPr="00264D2A" w:rsidRDefault="00EB5C1B" w:rsidP="00EB5C1B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F87D70" w:rsidRDefault="00EB5C1B" w:rsidP="00EB5C1B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województwo</w:t>
      </w:r>
      <w:r w:rsidRPr="00F87D70">
        <w:rPr>
          <w:sz w:val="16"/>
          <w:szCs w:val="16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powiat</w:t>
      </w:r>
    </w:p>
    <w:p w:rsidR="00EB5C1B" w:rsidRPr="00264D2A" w:rsidRDefault="00EB5C1B" w:rsidP="00EB5C1B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>ADRES DO KORESPONDENCJI (jeżeli dotyczy)</w:t>
      </w:r>
    </w:p>
    <w:p w:rsidR="00EB5C1B" w:rsidRPr="00264D2A" w:rsidRDefault="00EB5C1B" w:rsidP="00EB5C1B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EB5C1B" w:rsidRPr="00264D2A" w:rsidRDefault="00EB5C1B" w:rsidP="00EB5C1B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F87D70" w:rsidRDefault="00EB5C1B" w:rsidP="00EB5C1B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telefon</w:t>
      </w:r>
      <w:r w:rsidRPr="00F87D70">
        <w:rPr>
          <w:sz w:val="16"/>
          <w:szCs w:val="16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telefax</w:t>
      </w:r>
    </w:p>
    <w:p w:rsidR="00EB5C1B" w:rsidRPr="00264D2A" w:rsidRDefault="00EB5C1B" w:rsidP="00EB5C1B">
      <w:pPr>
        <w:tabs>
          <w:tab w:val="left" w:pos="0"/>
          <w:tab w:val="left" w:pos="720"/>
        </w:tabs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 xml:space="preserve">......................................... . pl. </w:t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  <w:t>…..............................@.................................................</w:t>
      </w:r>
    </w:p>
    <w:p w:rsidR="00EB5C1B" w:rsidRDefault="00EB5C1B" w:rsidP="00EB5C1B">
      <w:pPr>
        <w:tabs>
          <w:tab w:val="left" w:pos="0"/>
          <w:tab w:val="left" w:pos="720"/>
        </w:tabs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Internet: http:</w:t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e-mail</w:t>
      </w:r>
    </w:p>
    <w:p w:rsidR="00EB5C1B" w:rsidRPr="00F87D70" w:rsidRDefault="00EB5C1B" w:rsidP="00EB5C1B">
      <w:pPr>
        <w:tabs>
          <w:tab w:val="left" w:pos="0"/>
          <w:tab w:val="left" w:pos="720"/>
        </w:tabs>
        <w:rPr>
          <w:sz w:val="16"/>
          <w:szCs w:val="16"/>
          <w:lang w:eastAsia="ar-SA"/>
        </w:rPr>
      </w:pP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 xml:space="preserve">nr identyfikacyjny NIP …………….………………………… REGON ……………………………… </w:t>
      </w:r>
    </w:p>
    <w:p w:rsidR="00EB5C1B" w:rsidRPr="00264D2A" w:rsidRDefault="00EB5C1B" w:rsidP="00EB5C1B">
      <w:pPr>
        <w:pStyle w:val="StandardowyStandardowy-1"/>
        <w:tabs>
          <w:tab w:val="left" w:pos="0"/>
          <w:tab w:val="left" w:pos="720"/>
        </w:tabs>
        <w:rPr>
          <w:rFonts w:ascii="Times New Roman" w:hAnsi="Times New Roman"/>
          <w:sz w:val="22"/>
          <w:szCs w:val="22"/>
        </w:rPr>
      </w:pPr>
      <w:r w:rsidRPr="00264D2A">
        <w:rPr>
          <w:rFonts w:ascii="Times New Roman" w:hAnsi="Times New Roman"/>
          <w:sz w:val="22"/>
          <w:szCs w:val="22"/>
        </w:rPr>
        <w:t>będący płatnikiem podatku VAT,</w:t>
      </w: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264D2A">
        <w:rPr>
          <w:sz w:val="22"/>
          <w:szCs w:val="22"/>
        </w:rPr>
        <w:t>po zapoznaniu się ze Specyfikacją Istotnych Warunków Zamówienia oferujemy:</w:t>
      </w:r>
    </w:p>
    <w:p w:rsidR="00EB5C1B" w:rsidRPr="00264D2A" w:rsidRDefault="00EB5C1B" w:rsidP="00EB5C1B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264D2A">
        <w:rPr>
          <w:sz w:val="22"/>
          <w:szCs w:val="22"/>
        </w:rPr>
        <w:lastRenderedPageBreak/>
        <w:t xml:space="preserve">Wykonanie przedmiotu zamówienia w zakresie objętym specyfikacją istotnych warunków zamówienia </w:t>
      </w:r>
      <w:r w:rsidRPr="00264D2A">
        <w:rPr>
          <w:bCs/>
          <w:sz w:val="22"/>
          <w:szCs w:val="22"/>
        </w:rPr>
        <w:t xml:space="preserve">za </w:t>
      </w:r>
      <w:r w:rsidRPr="00264D2A">
        <w:rPr>
          <w:b/>
          <w:bCs/>
          <w:sz w:val="22"/>
          <w:szCs w:val="22"/>
        </w:rPr>
        <w:t xml:space="preserve">całkowitą cenę brutto (netto + obowiązujący podatek VAT)                             </w:t>
      </w:r>
      <w:r w:rsidRPr="00264D2A">
        <w:rPr>
          <w:b/>
          <w:sz w:val="22"/>
          <w:szCs w:val="22"/>
        </w:rPr>
        <w:t xml:space="preserve">(liczbowo) ........................................................................................................................... zł  </w:t>
      </w:r>
    </w:p>
    <w:p w:rsidR="00EB5C1B" w:rsidRPr="00264D2A" w:rsidRDefault="00EB5C1B" w:rsidP="00EB5C1B">
      <w:pPr>
        <w:spacing w:line="360" w:lineRule="auto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(słownie**:..............................................................................................................................................)</w:t>
      </w:r>
    </w:p>
    <w:p w:rsidR="00EB5C1B" w:rsidRPr="00264D2A" w:rsidRDefault="00EB5C1B" w:rsidP="00EB5C1B">
      <w:pPr>
        <w:pStyle w:val="Styl1"/>
        <w:ind w:left="142"/>
        <w:jc w:val="both"/>
        <w:rPr>
          <w:sz w:val="22"/>
          <w:szCs w:val="22"/>
        </w:rPr>
      </w:pPr>
      <w:r w:rsidRPr="00264D2A">
        <w:rPr>
          <w:bCs w:val="0"/>
          <w:sz w:val="22"/>
          <w:szCs w:val="22"/>
        </w:rPr>
        <w:t>cena</w:t>
      </w:r>
      <w:r w:rsidRPr="00264D2A">
        <w:rPr>
          <w:b/>
          <w:bCs w:val="0"/>
          <w:sz w:val="22"/>
          <w:szCs w:val="22"/>
        </w:rPr>
        <w:t xml:space="preserve"> </w:t>
      </w:r>
      <w:r w:rsidRPr="00264D2A">
        <w:rPr>
          <w:sz w:val="22"/>
          <w:szCs w:val="22"/>
        </w:rPr>
        <w:t xml:space="preserve">netto** (liczbowo) ………....................................................... zł </w:t>
      </w:r>
    </w:p>
    <w:p w:rsidR="00EB5C1B" w:rsidRPr="00264D2A" w:rsidRDefault="00EB5C1B" w:rsidP="00EB5C1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należny podatek VAT w wysokości .............. %, tj. (liczbowo) ….............................................zł</w:t>
      </w:r>
    </w:p>
    <w:p w:rsidR="00EB5C1B" w:rsidRPr="000D509D" w:rsidRDefault="000D509D" w:rsidP="000D509D">
      <w:pPr>
        <w:pStyle w:val="Tekstpodstawowy"/>
        <w:spacing w:line="360" w:lineRule="auto"/>
        <w:ind w:left="142"/>
        <w:jc w:val="left"/>
        <w:rPr>
          <w:i/>
          <w:szCs w:val="24"/>
        </w:rPr>
      </w:pPr>
      <w:r w:rsidRPr="000D509D">
        <w:rPr>
          <w:i/>
          <w:szCs w:val="24"/>
        </w:rPr>
        <w:t>Cena obejmuje wykonanie pokrycia dachu w technologii producenta…………..</w:t>
      </w:r>
    </w:p>
    <w:p w:rsidR="000D509D" w:rsidRPr="000D509D" w:rsidRDefault="000D509D" w:rsidP="000D509D">
      <w:pPr>
        <w:pStyle w:val="Tekstpodstawowy"/>
        <w:numPr>
          <w:ilvl w:val="0"/>
          <w:numId w:val="20"/>
        </w:numPr>
        <w:ind w:left="499" w:hanging="357"/>
        <w:jc w:val="left"/>
        <w:rPr>
          <w:i/>
          <w:szCs w:val="24"/>
        </w:rPr>
      </w:pPr>
      <w:r w:rsidRPr="000D509D">
        <w:rPr>
          <w:i/>
          <w:szCs w:val="24"/>
        </w:rPr>
        <w:t>Pokrycie membrana  PCV wierzchniego krycia gr.   ………..</w:t>
      </w:r>
    </w:p>
    <w:p w:rsidR="000D509D" w:rsidRDefault="000D509D" w:rsidP="000D509D">
      <w:pPr>
        <w:pStyle w:val="Tekstpodstawowy"/>
        <w:numPr>
          <w:ilvl w:val="0"/>
          <w:numId w:val="20"/>
        </w:numPr>
        <w:ind w:left="499" w:hanging="357"/>
        <w:jc w:val="left"/>
        <w:rPr>
          <w:i/>
          <w:szCs w:val="24"/>
        </w:rPr>
      </w:pPr>
      <w:r w:rsidRPr="000D509D">
        <w:rPr>
          <w:i/>
          <w:szCs w:val="24"/>
        </w:rPr>
        <w:t xml:space="preserve">Warstwa separacyjna – geowłóknina   …………..g/m2 </w:t>
      </w:r>
    </w:p>
    <w:p w:rsidR="000D509D" w:rsidRPr="000D509D" w:rsidRDefault="000D509D" w:rsidP="000D509D">
      <w:pPr>
        <w:pStyle w:val="Tekstpodstawowy"/>
        <w:ind w:left="499"/>
        <w:jc w:val="left"/>
        <w:rPr>
          <w:i/>
          <w:szCs w:val="24"/>
        </w:rPr>
      </w:pPr>
    </w:p>
    <w:p w:rsidR="00EB5C1B" w:rsidRPr="00264D2A" w:rsidRDefault="00EB5C1B" w:rsidP="00EB5C1B">
      <w:pPr>
        <w:pStyle w:val="Tekstpodstawowy"/>
        <w:tabs>
          <w:tab w:val="left" w:pos="709"/>
        </w:tabs>
        <w:spacing w:line="360" w:lineRule="auto"/>
        <w:ind w:left="284"/>
        <w:rPr>
          <w:szCs w:val="24"/>
          <w:u w:val="single"/>
        </w:rPr>
      </w:pPr>
      <w:r w:rsidRPr="00264D2A">
        <w:rPr>
          <w:szCs w:val="24"/>
        </w:rPr>
        <w:t xml:space="preserve">Cena ryczałtowa obejmuje również: wszelkie koszty i podwyżki cen w okresie realizacji przedmiotu zamówienia oraz wszelkie koszty konieczne do poniesienia celem terminowej </w:t>
      </w:r>
      <w:r w:rsidRPr="00264D2A">
        <w:rPr>
          <w:szCs w:val="24"/>
        </w:rPr>
        <w:br/>
        <w:t>i prawidłowej realizacji przedmiotu zamówienia.</w:t>
      </w:r>
    </w:p>
    <w:p w:rsidR="00EB5C1B" w:rsidRPr="00611554" w:rsidRDefault="00EB5C1B" w:rsidP="00EB5C1B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ind w:left="142" w:hanging="142"/>
        <w:rPr>
          <w:rFonts w:ascii="Times New Roman" w:eastAsia="Arial Unicode MS" w:hAnsi="Times New Roman"/>
          <w:sz w:val="22"/>
          <w:szCs w:val="22"/>
        </w:rPr>
      </w:pPr>
      <w:r w:rsidRPr="00611554">
        <w:rPr>
          <w:rFonts w:ascii="Times New Roman" w:eastAsia="Arial Unicode MS" w:hAnsi="Times New Roman"/>
          <w:sz w:val="22"/>
          <w:szCs w:val="22"/>
        </w:rPr>
        <w:t>Oferowana cena</w:t>
      </w:r>
      <w:r>
        <w:rPr>
          <w:rFonts w:ascii="Times New Roman" w:eastAsia="Arial Unicode MS" w:hAnsi="Times New Roman"/>
          <w:sz w:val="22"/>
          <w:szCs w:val="22"/>
        </w:rPr>
        <w:t xml:space="preserve"> jest ceną ryczałtową.   U</w:t>
      </w:r>
      <w:r w:rsidRPr="00611554">
        <w:rPr>
          <w:rFonts w:ascii="Times New Roman" w:eastAsia="Arial Unicode MS" w:hAnsi="Times New Roman"/>
          <w:sz w:val="22"/>
          <w:szCs w:val="22"/>
        </w:rPr>
        <w:t xml:space="preserve">względnia </w:t>
      </w:r>
      <w:r>
        <w:rPr>
          <w:rFonts w:ascii="Times New Roman" w:eastAsia="Arial Unicode MS" w:hAnsi="Times New Roman"/>
          <w:sz w:val="22"/>
          <w:szCs w:val="22"/>
        </w:rPr>
        <w:t xml:space="preserve">ona </w:t>
      </w:r>
      <w:r w:rsidRPr="00611554">
        <w:rPr>
          <w:rFonts w:ascii="Times New Roman" w:eastAsia="Arial Unicode MS" w:hAnsi="Times New Roman"/>
          <w:sz w:val="22"/>
          <w:szCs w:val="22"/>
        </w:rPr>
        <w:t xml:space="preserve">wszystkie koszty - wszystkie elementy niezbędne do pełnego zrealizowania zamówienia - zgodnie z zapisami SIWZ. </w:t>
      </w:r>
      <w:r w:rsidRPr="00611554">
        <w:rPr>
          <w:rFonts w:ascii="Times New Roman" w:hAnsi="Times New Roman"/>
          <w:sz w:val="22"/>
          <w:szCs w:val="22"/>
        </w:rPr>
        <w:t>Zgodnie ze Specyfikacją Istotnych Warunków Zamówienia żadne niedoszacowanie, pominięcie, brak rozpoznania przedmiotu zamówienia nie będzie podstawą do żądania zmiany ceny umowy określonej w ofercie.</w:t>
      </w:r>
    </w:p>
    <w:p w:rsidR="00EB5C1B" w:rsidRPr="00BD3606" w:rsidRDefault="00EB5C1B" w:rsidP="00EB5C1B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  <w:r w:rsidRPr="00BD3606">
        <w:rPr>
          <w:rFonts w:ascii="Times New Roman" w:hAnsi="Times New Roman"/>
          <w:sz w:val="22"/>
          <w:szCs w:val="22"/>
        </w:rPr>
        <w:t xml:space="preserve">Zobowiązujemy się wykonywać zamówienie w terminie od dnia </w:t>
      </w:r>
      <w:r>
        <w:rPr>
          <w:rFonts w:ascii="Times New Roman" w:hAnsi="Times New Roman"/>
          <w:sz w:val="22"/>
          <w:szCs w:val="22"/>
        </w:rPr>
        <w:t>…………………r</w:t>
      </w:r>
      <w:r w:rsidRPr="00BD360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Pr="00BD3606">
        <w:rPr>
          <w:rFonts w:ascii="Times New Roman" w:hAnsi="Times New Roman"/>
          <w:sz w:val="22"/>
          <w:szCs w:val="22"/>
        </w:rPr>
        <w:t>do dnia</w:t>
      </w:r>
      <w:r>
        <w:rPr>
          <w:rFonts w:ascii="Times New Roman" w:hAnsi="Times New Roman"/>
          <w:sz w:val="22"/>
          <w:szCs w:val="22"/>
        </w:rPr>
        <w:t xml:space="preserve">   …………</w:t>
      </w:r>
      <w:r w:rsidRPr="00BD3606">
        <w:rPr>
          <w:rFonts w:ascii="Times New Roman" w:hAnsi="Times New Roman"/>
          <w:sz w:val="22"/>
          <w:szCs w:val="22"/>
        </w:rPr>
        <w:t xml:space="preserve"> r. </w:t>
      </w:r>
    </w:p>
    <w:p w:rsidR="00EB5C1B" w:rsidRPr="003F25DF" w:rsidRDefault="00EB5C1B" w:rsidP="00EB5C1B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951D96">
        <w:rPr>
          <w:sz w:val="22"/>
          <w:szCs w:val="22"/>
          <w:lang w:eastAsia="ar-SA"/>
        </w:rPr>
        <w:t xml:space="preserve">Oświadczamy, że zgodnie z postanowieniami niniejszej SIWZ </w:t>
      </w:r>
      <w:r w:rsidRPr="00951D96">
        <w:rPr>
          <w:sz w:val="22"/>
          <w:szCs w:val="22"/>
        </w:rPr>
        <w:t>zatrudnimy (Wykonawca lub/i podwykonawca)  na podstawie umowy o pracę  wszystkie osoby wykonujące czynności przy re</w:t>
      </w:r>
      <w:r>
        <w:rPr>
          <w:sz w:val="22"/>
          <w:szCs w:val="22"/>
        </w:rPr>
        <w:t xml:space="preserve">alizacji niniejszego zamówienia na </w:t>
      </w:r>
      <w:r w:rsidRPr="00951D96">
        <w:rPr>
          <w:sz w:val="22"/>
          <w:szCs w:val="22"/>
        </w:rPr>
        <w:t xml:space="preserve"> roboty</w:t>
      </w:r>
      <w:r>
        <w:rPr>
          <w:sz w:val="22"/>
          <w:szCs w:val="22"/>
        </w:rPr>
        <w:t>: instalacji sanitarnej, instalacji wentylacji, instalacji</w:t>
      </w:r>
      <w:r w:rsidRPr="00951D96">
        <w:rPr>
          <w:sz w:val="22"/>
          <w:szCs w:val="22"/>
        </w:rPr>
        <w:t xml:space="preserve"> elektryczne do 1 </w:t>
      </w:r>
      <w:proofErr w:type="spellStart"/>
      <w:r w:rsidRPr="00951D96">
        <w:rPr>
          <w:sz w:val="22"/>
          <w:szCs w:val="22"/>
        </w:rPr>
        <w:t>kV</w:t>
      </w:r>
      <w:proofErr w:type="spellEnd"/>
      <w:r w:rsidRPr="00951D96">
        <w:rPr>
          <w:sz w:val="22"/>
          <w:szCs w:val="22"/>
        </w:rPr>
        <w:t>, E i budowlane, określone</w:t>
      </w:r>
      <w:r>
        <w:rPr>
          <w:sz w:val="22"/>
          <w:szCs w:val="22"/>
        </w:rPr>
        <w:t xml:space="preserve"> w </w:t>
      </w:r>
      <w:r w:rsidRPr="003F25DF">
        <w:rPr>
          <w:sz w:val="22"/>
          <w:szCs w:val="22"/>
        </w:rPr>
        <w:t>Dokumentacji (Załączniku Nr 9do SIWZ).</w:t>
      </w:r>
    </w:p>
    <w:p w:rsidR="00EB5C1B" w:rsidRDefault="00EB5C1B" w:rsidP="00EB5C1B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>Po zapoznaniu się ze Specyfikacją istotnych warunków zamówienia oraz z warunkami umownymi zawartymi w przekazanym wzorze umowy oraz w dokonanych w toku postępowania jego modyfikacjach, oświadczamy, że przyjmujemy wszystkie warunki Zamawiającego bez zastrzeżeń</w:t>
      </w:r>
    </w:p>
    <w:p w:rsidR="00EB5C1B" w:rsidRPr="00611554" w:rsidRDefault="00EB5C1B" w:rsidP="00EB5C1B">
      <w:pPr>
        <w:pStyle w:val="StandardowyStandardowy-1"/>
        <w:overflowPunct w:val="0"/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 xml:space="preserve"> i zobowiązujemy się do zawarcia umowy na tych warunkach. </w:t>
      </w:r>
    </w:p>
    <w:p w:rsidR="00EB5C1B" w:rsidRDefault="00EB5C1B" w:rsidP="00EB5C1B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11554">
        <w:rPr>
          <w:sz w:val="22"/>
          <w:szCs w:val="22"/>
        </w:rPr>
        <w:t xml:space="preserve">Oświadczamy, że uważamy się związani niniejszą ofertą w ciągu </w:t>
      </w:r>
      <w:r>
        <w:rPr>
          <w:sz w:val="22"/>
          <w:szCs w:val="22"/>
        </w:rPr>
        <w:t>3</w:t>
      </w:r>
      <w:r w:rsidRPr="00611554">
        <w:rPr>
          <w:sz w:val="22"/>
          <w:szCs w:val="22"/>
        </w:rPr>
        <w:t>0 dni. Bieg terminu rozpoczyna się wraz z upływem terminu składania ofert.</w:t>
      </w:r>
    </w:p>
    <w:p w:rsidR="00EB5C1B" w:rsidRPr="00611554" w:rsidRDefault="00EB5C1B" w:rsidP="00EB5C1B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>Wadium w kwocie</w:t>
      </w:r>
      <w:r>
        <w:rPr>
          <w:rFonts w:ascii="Times New Roman" w:hAnsi="Times New Roman"/>
          <w:sz w:val="22"/>
          <w:szCs w:val="22"/>
        </w:rPr>
        <w:t xml:space="preserve"> 15 000</w:t>
      </w:r>
      <w:r w:rsidRPr="000908E4">
        <w:rPr>
          <w:rFonts w:ascii="Times New Roman" w:hAnsi="Times New Roman"/>
          <w:sz w:val="22"/>
          <w:szCs w:val="22"/>
        </w:rPr>
        <w:t xml:space="preserve">,00  zł (słownie: </w:t>
      </w:r>
      <w:r>
        <w:rPr>
          <w:rFonts w:ascii="Times New Roman" w:hAnsi="Times New Roman"/>
          <w:sz w:val="22"/>
          <w:szCs w:val="22"/>
        </w:rPr>
        <w:t>piętnaście  tysięcy</w:t>
      </w:r>
      <w:r w:rsidRPr="000908E4">
        <w:rPr>
          <w:rFonts w:ascii="Times New Roman" w:hAnsi="Times New Roman"/>
          <w:sz w:val="22"/>
          <w:szCs w:val="22"/>
        </w:rPr>
        <w:t xml:space="preserve"> złotych)</w:t>
      </w:r>
      <w:r w:rsidRPr="00611554">
        <w:rPr>
          <w:rFonts w:ascii="Times New Roman" w:hAnsi="Times New Roman"/>
          <w:sz w:val="22"/>
          <w:szCs w:val="22"/>
        </w:rPr>
        <w:t xml:space="preserve"> zostało uiszczone w dniu ...........</w:t>
      </w:r>
      <w:r>
        <w:rPr>
          <w:rFonts w:ascii="Times New Roman" w:hAnsi="Times New Roman"/>
          <w:sz w:val="22"/>
          <w:szCs w:val="22"/>
        </w:rPr>
        <w:t>...........</w:t>
      </w:r>
      <w:r w:rsidRPr="00611554">
        <w:rPr>
          <w:rFonts w:ascii="Times New Roman" w:hAnsi="Times New Roman"/>
          <w:sz w:val="22"/>
          <w:szCs w:val="22"/>
        </w:rPr>
        <w:t xml:space="preserve">........ w formie ............................................................................... </w:t>
      </w:r>
    </w:p>
    <w:p w:rsidR="00EB5C1B" w:rsidRPr="00611554" w:rsidRDefault="00EB5C1B" w:rsidP="00EB5C1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Dokument/y wniesienia wadium w załączeniu.</w:t>
      </w:r>
    </w:p>
    <w:p w:rsidR="00EB5C1B" w:rsidRPr="00611554" w:rsidRDefault="00EB5C1B" w:rsidP="00EB5C1B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Informacje/dane niezbędne do zwrotu wadium (dotyczy Wykonawców wnoszących wadium</w:t>
      </w:r>
      <w:r>
        <w:rPr>
          <w:sz w:val="22"/>
          <w:szCs w:val="22"/>
        </w:rPr>
        <w:t xml:space="preserve">                   </w:t>
      </w:r>
      <w:r w:rsidRPr="00611554">
        <w:rPr>
          <w:sz w:val="22"/>
          <w:szCs w:val="22"/>
        </w:rPr>
        <w:t xml:space="preserve"> w pieniądzu):</w:t>
      </w:r>
    </w:p>
    <w:p w:rsidR="00EB5C1B" w:rsidRPr="00611554" w:rsidRDefault="00EB5C1B" w:rsidP="00EB5C1B">
      <w:pPr>
        <w:tabs>
          <w:tab w:val="left" w:pos="1077"/>
        </w:tabs>
        <w:spacing w:line="360" w:lineRule="auto"/>
        <w:ind w:left="567" w:hanging="357"/>
        <w:rPr>
          <w:sz w:val="22"/>
          <w:szCs w:val="22"/>
        </w:rPr>
      </w:pPr>
      <w:r w:rsidRPr="00611554">
        <w:rPr>
          <w:sz w:val="22"/>
          <w:szCs w:val="22"/>
        </w:rPr>
        <w:t>Nr rachunku:...........................................................................................................................</w:t>
      </w:r>
    </w:p>
    <w:p w:rsidR="00EB5C1B" w:rsidRPr="00611554" w:rsidRDefault="00EB5C1B" w:rsidP="00EB5C1B">
      <w:pPr>
        <w:tabs>
          <w:tab w:val="left" w:pos="1077"/>
        </w:tabs>
        <w:spacing w:line="360" w:lineRule="auto"/>
        <w:ind w:left="567" w:hanging="357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Nazwa Banku:     ....................................................................................................................</w:t>
      </w:r>
    </w:p>
    <w:p w:rsidR="00EB5C1B" w:rsidRDefault="00EB5C1B" w:rsidP="00B815A4">
      <w:pPr>
        <w:ind w:left="255"/>
        <w:jc w:val="both"/>
        <w:rPr>
          <w:sz w:val="22"/>
          <w:szCs w:val="22"/>
        </w:rPr>
      </w:pPr>
      <w:r w:rsidRPr="00733078">
        <w:rPr>
          <w:sz w:val="22"/>
          <w:szCs w:val="22"/>
        </w:rPr>
        <w:lastRenderedPageBreak/>
        <w:t>W przypadku zmiany powyższego numeru konta bankowego po terminie składania ofert, zobowiązujemy się niezwłocznie powiadomić o tym Zamawiającego.</w:t>
      </w:r>
    </w:p>
    <w:p w:rsidR="00EB5C1B" w:rsidRPr="007B5366" w:rsidRDefault="00EB5C1B" w:rsidP="00B815A4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5366">
        <w:rPr>
          <w:sz w:val="22"/>
          <w:szCs w:val="22"/>
        </w:rPr>
        <w:t xml:space="preserve">W przypadku wyboru naszej oferty zobowiązujemy się do wniesienia zabezpieczenia należytego wykonania umowy w wysokości </w:t>
      </w:r>
      <w:r>
        <w:rPr>
          <w:sz w:val="22"/>
          <w:szCs w:val="22"/>
        </w:rPr>
        <w:t>5</w:t>
      </w:r>
      <w:r w:rsidRPr="007B5366">
        <w:rPr>
          <w:sz w:val="22"/>
          <w:szCs w:val="22"/>
        </w:rPr>
        <w:t xml:space="preserve"> % ceny całkowitej podanej w ofercie </w:t>
      </w:r>
      <w:r w:rsidRPr="007B5366">
        <w:rPr>
          <w:b/>
          <w:sz w:val="22"/>
          <w:szCs w:val="22"/>
        </w:rPr>
        <w:t xml:space="preserve"> </w:t>
      </w:r>
      <w:r w:rsidRPr="007B5366">
        <w:rPr>
          <w:sz w:val="22"/>
          <w:szCs w:val="22"/>
        </w:rPr>
        <w:t>(ceny brutto).</w:t>
      </w:r>
    </w:p>
    <w:p w:rsidR="00EB5C1B" w:rsidRDefault="00EB5C1B" w:rsidP="00B815A4">
      <w:pPr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Zabezpieczenie planujemy wnieść  w formie...................................................................</w:t>
      </w:r>
    </w:p>
    <w:p w:rsidR="00EB5C1B" w:rsidRDefault="00EB5C1B" w:rsidP="00B815A4">
      <w:pPr>
        <w:pStyle w:val="Akapitzlist"/>
        <w:numPr>
          <w:ilvl w:val="0"/>
          <w:numId w:val="4"/>
        </w:numPr>
        <w:ind w:left="142" w:hanging="142"/>
        <w:jc w:val="both"/>
        <w:rPr>
          <w:sz w:val="22"/>
          <w:szCs w:val="22"/>
        </w:rPr>
      </w:pPr>
      <w:r w:rsidRPr="007B5366">
        <w:rPr>
          <w:sz w:val="22"/>
          <w:szCs w:val="22"/>
        </w:rPr>
        <w:t>Oświadczamy, pod rygorem wykluczenia z postępowania, iż wszystkie informacje zamieszczone w naszej ofercie i załącznikach do oferty są prawdziwe</w:t>
      </w:r>
      <w:r w:rsidR="00B15EF3">
        <w:rPr>
          <w:sz w:val="22"/>
          <w:szCs w:val="22"/>
        </w:rPr>
        <w:t xml:space="preserve"> </w:t>
      </w:r>
      <w:r w:rsidRPr="007B5366">
        <w:rPr>
          <w:sz w:val="22"/>
          <w:szCs w:val="22"/>
        </w:rPr>
        <w:t>.</w:t>
      </w:r>
    </w:p>
    <w:p w:rsidR="00EB5C1B" w:rsidRDefault="00EB5C1B" w:rsidP="00B815A4">
      <w:pPr>
        <w:pStyle w:val="Akapitzlist"/>
        <w:numPr>
          <w:ilvl w:val="0"/>
          <w:numId w:val="4"/>
        </w:numPr>
        <w:ind w:left="142" w:hanging="142"/>
        <w:jc w:val="both"/>
        <w:rPr>
          <w:sz w:val="22"/>
          <w:szCs w:val="22"/>
        </w:rPr>
      </w:pPr>
      <w:r w:rsidRPr="007B5366">
        <w:rPr>
          <w:sz w:val="22"/>
          <w:szCs w:val="22"/>
        </w:rPr>
        <w:t>W przypadku wyboru naszej oferty zobowiązujemy się do zawarcia umowy w terminie i miejscu wyznaczonym przez Zamawiającego.</w:t>
      </w:r>
    </w:p>
    <w:p w:rsidR="00EB5C1B" w:rsidRPr="00320372" w:rsidRDefault="00EB5C1B" w:rsidP="00B815A4">
      <w:pPr>
        <w:pStyle w:val="Akapitzlist"/>
        <w:numPr>
          <w:ilvl w:val="0"/>
          <w:numId w:val="4"/>
        </w:numPr>
        <w:ind w:left="142" w:hanging="142"/>
        <w:jc w:val="both"/>
        <w:rPr>
          <w:sz w:val="22"/>
          <w:szCs w:val="22"/>
        </w:rPr>
      </w:pPr>
      <w:r w:rsidRPr="00320372">
        <w:rPr>
          <w:sz w:val="22"/>
          <w:szCs w:val="22"/>
        </w:rPr>
        <w:t xml:space="preserve">      Wykonawca jest:</w:t>
      </w:r>
    </w:p>
    <w:p w:rsidR="00EB5C1B" w:rsidRPr="00F36470" w:rsidRDefault="00EB5C1B" w:rsidP="00B815A4">
      <w:pPr>
        <w:pStyle w:val="Akapitzlist"/>
        <w:numPr>
          <w:ilvl w:val="0"/>
          <w:numId w:val="5"/>
        </w:numPr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mikroprzedsiębiorstwem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B5C1B" w:rsidRPr="00F36470" w:rsidRDefault="00EB5C1B" w:rsidP="00B815A4">
      <w:pPr>
        <w:pStyle w:val="Akapitzlist"/>
        <w:numPr>
          <w:ilvl w:val="0"/>
          <w:numId w:val="5"/>
        </w:numPr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małym 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B5C1B" w:rsidRPr="00F36470" w:rsidRDefault="00EB5C1B" w:rsidP="00B815A4">
      <w:pPr>
        <w:pStyle w:val="Akapitzlist"/>
        <w:numPr>
          <w:ilvl w:val="0"/>
          <w:numId w:val="5"/>
        </w:numPr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średnim 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B5C1B" w:rsidRDefault="00EB5C1B" w:rsidP="00B815A4">
      <w:pPr>
        <w:ind w:left="357" w:firstLine="3471"/>
        <w:contextualSpacing/>
        <w:jc w:val="both"/>
        <w:rPr>
          <w:i/>
          <w:sz w:val="22"/>
          <w:szCs w:val="22"/>
        </w:rPr>
      </w:pPr>
      <w:r w:rsidRPr="00F36470">
        <w:rPr>
          <w:i/>
          <w:sz w:val="22"/>
          <w:szCs w:val="22"/>
        </w:rPr>
        <w:t>Proszę zaznaczyć.</w:t>
      </w:r>
    </w:p>
    <w:p w:rsidR="000D509D" w:rsidRDefault="000D509D" w:rsidP="00EB5C1B">
      <w:pPr>
        <w:spacing w:line="348" w:lineRule="auto"/>
        <w:ind w:left="357" w:firstLine="3471"/>
        <w:contextualSpacing/>
        <w:jc w:val="both"/>
        <w:rPr>
          <w:i/>
          <w:sz w:val="22"/>
          <w:szCs w:val="22"/>
        </w:rPr>
      </w:pPr>
    </w:p>
    <w:p w:rsidR="00B815A4" w:rsidRPr="00B815A4" w:rsidRDefault="00B815A4" w:rsidP="00B815A4">
      <w:pPr>
        <w:pStyle w:val="Tekstprzypisudolnego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B815A4">
        <w:rPr>
          <w:rFonts w:ascii="Times New Roman" w:hAnsi="Times New Roman"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B815A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B815A4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Pr="00B815A4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Pr="00B815A4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815A4">
        <w:rPr>
          <w:rFonts w:ascii="Times New Roman" w:hAnsi="Times New Roman" w:cs="Times New Roman"/>
          <w:sz w:val="22"/>
          <w:szCs w:val="22"/>
        </w:rPr>
        <w:t>.*</w:t>
      </w:r>
      <w:r>
        <w:rPr>
          <w:rFonts w:ascii="Times New Roman" w:hAnsi="Times New Roman" w:cs="Times New Roman"/>
          <w:sz w:val="22"/>
          <w:szCs w:val="22"/>
        </w:rPr>
        <w:t>***/</w:t>
      </w:r>
    </w:p>
    <w:p w:rsidR="00EB5C1B" w:rsidRPr="00F141DE" w:rsidRDefault="00EB5C1B" w:rsidP="00EB5C1B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F141DE">
        <w:rPr>
          <w:sz w:val="22"/>
          <w:szCs w:val="22"/>
        </w:rPr>
        <w:t>Do niniejszej oferty dołączono jako załączniki:</w:t>
      </w:r>
    </w:p>
    <w:p w:rsidR="00EB5C1B" w:rsidRDefault="00EB5C1B" w:rsidP="00EB5C1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611554">
        <w:rPr>
          <w:sz w:val="22"/>
          <w:szCs w:val="22"/>
        </w:rPr>
        <w:t>owód wniesienia wadium</w:t>
      </w:r>
      <w:r>
        <w:rPr>
          <w:sz w:val="22"/>
          <w:szCs w:val="22"/>
        </w:rPr>
        <w:t>,</w:t>
      </w:r>
    </w:p>
    <w:p w:rsidR="00EB5C1B" w:rsidRDefault="00EB5C1B" w:rsidP="00EB5C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podstaw wykluczenia z postępowania,</w:t>
      </w:r>
    </w:p>
    <w:p w:rsidR="00EB5C1B" w:rsidRPr="00CD118E" w:rsidRDefault="00EB5C1B" w:rsidP="00EB5C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spełniania warunków udziału w postępowaniu,</w:t>
      </w:r>
    </w:p>
    <w:p w:rsidR="00EB5C1B" w:rsidRPr="00CD118E" w:rsidRDefault="00EB5C1B" w:rsidP="00EB5C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B97B5C">
        <w:rPr>
          <w:color w:val="000000"/>
          <w:sz w:val="22"/>
          <w:szCs w:val="22"/>
        </w:rPr>
        <w:t>nformacja o częściach zamówienia, których wykonanie Wykonawca zamierza powierzyć podwykonawcom lub wykonaniu zamówienia siłami własnymi</w:t>
      </w:r>
      <w:r w:rsidRPr="00CD118E">
        <w:rPr>
          <w:sz w:val="22"/>
          <w:szCs w:val="22"/>
        </w:rPr>
        <w:t>,</w:t>
      </w:r>
    </w:p>
    <w:p w:rsidR="00EB5C1B" w:rsidRPr="00B81998" w:rsidRDefault="00EB5C1B" w:rsidP="00EB5C1B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B97B5C">
        <w:rPr>
          <w:color w:val="000000"/>
          <w:sz w:val="22"/>
          <w:szCs w:val="22"/>
        </w:rPr>
        <w:t xml:space="preserve"> przypadku gdy Wykonawca będzie polegał na zdolnościach lub sytuacji innych podmiotów, zobowiązanie tych podmiotów do oddania mu do dyspozycji niezbędnych zasobów na </w:t>
      </w:r>
      <w:r>
        <w:rPr>
          <w:color w:val="000000"/>
          <w:sz w:val="22"/>
          <w:szCs w:val="22"/>
        </w:rPr>
        <w:t>potrzeby realizacji zamówienia,</w:t>
      </w:r>
    </w:p>
    <w:p w:rsidR="00EB5C1B" w:rsidRPr="00783AC4" w:rsidRDefault="00EB5C1B" w:rsidP="00EB5C1B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EB5C1B" w:rsidRPr="00783AC4" w:rsidRDefault="00EB5C1B" w:rsidP="00EB5C1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3AC4">
        <w:rPr>
          <w:sz w:val="20"/>
          <w:szCs w:val="20"/>
        </w:rPr>
        <w:t>Oświadczenie o przynależności lub braku przynależności do grupy kapitałowej według wzoru stanowiącego</w:t>
      </w:r>
      <w:r w:rsidRPr="00783AC4">
        <w:rPr>
          <w:b/>
          <w:sz w:val="20"/>
          <w:szCs w:val="20"/>
        </w:rPr>
        <w:t xml:space="preserve"> </w:t>
      </w:r>
      <w:r w:rsidRPr="00BA353C">
        <w:rPr>
          <w:sz w:val="20"/>
          <w:szCs w:val="20"/>
        </w:rPr>
        <w:t xml:space="preserve">Załącznik nr 5 do Formularza oferty (art. 5 § 2 SIWZ) – należy złożyć </w:t>
      </w:r>
      <w:r w:rsidRPr="00BA353C">
        <w:rPr>
          <w:b/>
          <w:bCs/>
          <w:sz w:val="20"/>
          <w:szCs w:val="20"/>
        </w:rPr>
        <w:t xml:space="preserve">w terminie 3 dni od zamieszczenia na </w:t>
      </w:r>
      <w:r w:rsidRPr="00783AC4">
        <w:rPr>
          <w:b/>
          <w:bCs/>
          <w:sz w:val="20"/>
          <w:szCs w:val="20"/>
        </w:rPr>
        <w:t xml:space="preserve">stronie internetowej informacji, o której mowa w art. 86 ust. 5 ustawy </w:t>
      </w:r>
      <w:r w:rsidRPr="00783AC4">
        <w:rPr>
          <w:b/>
          <w:bCs/>
          <w:sz w:val="20"/>
          <w:szCs w:val="20"/>
          <w:u w:val="single"/>
        </w:rPr>
        <w:t xml:space="preserve">(NIE NALEŻY ZAŁĄCZAĆ WW. OŚWIADCZENIA </w:t>
      </w:r>
      <w:r w:rsidRPr="00783AC4">
        <w:rPr>
          <w:b/>
          <w:bCs/>
          <w:caps/>
          <w:sz w:val="20"/>
          <w:szCs w:val="20"/>
          <w:u w:val="single"/>
        </w:rPr>
        <w:t>do oferty</w:t>
      </w:r>
      <w:r w:rsidRPr="00783AC4">
        <w:rPr>
          <w:b/>
          <w:bCs/>
          <w:sz w:val="20"/>
          <w:szCs w:val="20"/>
          <w:u w:val="single"/>
        </w:rPr>
        <w:t>).</w:t>
      </w:r>
    </w:p>
    <w:p w:rsidR="00EB5C1B" w:rsidRPr="00611554" w:rsidRDefault="00EB5C1B" w:rsidP="00EB5C1B">
      <w:pPr>
        <w:autoSpaceDE w:val="0"/>
        <w:autoSpaceDN w:val="0"/>
        <w:adjustRightInd w:val="0"/>
        <w:ind w:left="1056"/>
        <w:jc w:val="both"/>
        <w:rPr>
          <w:sz w:val="22"/>
          <w:szCs w:val="22"/>
        </w:rPr>
      </w:pPr>
    </w:p>
    <w:p w:rsidR="00EB5C1B" w:rsidRDefault="00EB5C1B" w:rsidP="00EB5C1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B5C1B" w:rsidRPr="00611554" w:rsidRDefault="00EB5C1B" w:rsidP="00EB5C1B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.............................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>...............................................................</w:t>
      </w:r>
    </w:p>
    <w:p w:rsidR="00EB5C1B" w:rsidRPr="00DA5BD7" w:rsidRDefault="00EB5C1B" w:rsidP="00EB5C1B">
      <w:pPr>
        <w:pStyle w:val="Tekstpodstawowy"/>
        <w:tabs>
          <w:tab w:val="left" w:pos="0"/>
          <w:tab w:val="left" w:pos="720"/>
        </w:tabs>
        <w:rPr>
          <w:sz w:val="20"/>
        </w:rPr>
      </w:pPr>
      <w:r w:rsidRPr="00611554">
        <w:rPr>
          <w:sz w:val="22"/>
          <w:szCs w:val="22"/>
        </w:rPr>
        <w:t>miejscowość,  data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 xml:space="preserve">  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DA5BD7">
        <w:rPr>
          <w:sz w:val="20"/>
        </w:rPr>
        <w:t xml:space="preserve">    pieczęcie imienne i podpisy osób</w:t>
      </w:r>
    </w:p>
    <w:p w:rsidR="00EB5C1B" w:rsidRPr="00DA5BD7" w:rsidRDefault="00EB5C1B" w:rsidP="00EB5C1B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DA5BD7">
        <w:rPr>
          <w:sz w:val="20"/>
          <w:szCs w:val="20"/>
        </w:rPr>
        <w:t xml:space="preserve">      uprawnionych do reprezentowania Wykonawcy</w:t>
      </w:r>
    </w:p>
    <w:p w:rsidR="00EB5C1B" w:rsidRPr="00DA5BD7" w:rsidRDefault="00EB5C1B" w:rsidP="00EB5C1B">
      <w:pPr>
        <w:autoSpaceDE w:val="0"/>
        <w:autoSpaceDN w:val="0"/>
        <w:adjustRightInd w:val="0"/>
        <w:spacing w:line="360" w:lineRule="auto"/>
        <w:ind w:left="3540" w:hanging="3540"/>
        <w:rPr>
          <w:sz w:val="20"/>
          <w:szCs w:val="20"/>
        </w:rPr>
      </w:pPr>
    </w:p>
    <w:p w:rsidR="00EB5C1B" w:rsidRDefault="00EB5C1B" w:rsidP="00B815A4">
      <w:pPr>
        <w:pStyle w:val="Tekstpodstawowy"/>
        <w:ind w:left="284" w:hanging="284"/>
        <w:rPr>
          <w:sz w:val="20"/>
        </w:rPr>
      </w:pPr>
      <w:r>
        <w:rPr>
          <w:sz w:val="20"/>
        </w:rPr>
        <w:t>*/       niepotrzebne skreślić</w:t>
      </w:r>
    </w:p>
    <w:p w:rsidR="00EB5C1B" w:rsidRDefault="00EB5C1B" w:rsidP="00B815A4">
      <w:pPr>
        <w:pStyle w:val="Tekstpodstawowy"/>
        <w:ind w:left="284" w:hanging="284"/>
        <w:rPr>
          <w:sz w:val="20"/>
        </w:rPr>
      </w:pPr>
      <w:r>
        <w:rPr>
          <w:sz w:val="20"/>
        </w:rPr>
        <w:t>**/     przy rozbieżności między ceną wyrażoną cyfrą a  słownie, ważne jest określenie słownie</w:t>
      </w:r>
    </w:p>
    <w:p w:rsidR="00EB5C1B" w:rsidRDefault="00EB5C1B" w:rsidP="00B815A4">
      <w:pPr>
        <w:pStyle w:val="Tekstpodstawowy"/>
        <w:ind w:left="284" w:hanging="284"/>
        <w:rPr>
          <w:b/>
          <w:sz w:val="20"/>
        </w:rPr>
      </w:pPr>
      <w:r>
        <w:rPr>
          <w:sz w:val="20"/>
        </w:rPr>
        <w:t xml:space="preserve">***/   </w:t>
      </w:r>
      <w:r>
        <w:rPr>
          <w:b/>
          <w:sz w:val="20"/>
        </w:rPr>
        <w:t xml:space="preserve">pod pojęciem ceny należy rozumieć definicję zawartą w art. 3 ustawy z dnia 5 lipca 2001r. o cenach, </w:t>
      </w:r>
    </w:p>
    <w:p w:rsidR="00EB5C1B" w:rsidRDefault="00EB5C1B" w:rsidP="00B815A4">
      <w:pPr>
        <w:pStyle w:val="Tekstpodstawowy"/>
        <w:ind w:left="284" w:hanging="284"/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„cena – wartość   wyrażoną   w   jednostkach   pieniężnych,   którą   kupujący   jest   obowiązany   zapłacić</w:t>
      </w:r>
    </w:p>
    <w:p w:rsidR="00EB5C1B" w:rsidRDefault="00EB5C1B" w:rsidP="00B815A4">
      <w:pPr>
        <w:pStyle w:val="Tekstpodstawowy"/>
        <w:ind w:left="284" w:hanging="284"/>
        <w:rPr>
          <w:sz w:val="20"/>
        </w:rPr>
      </w:pPr>
      <w:r>
        <w:rPr>
          <w:sz w:val="20"/>
        </w:rPr>
        <w:t xml:space="preserve">          przedsiębiorcy   za   towar lub  usługę;  w  cenie  uwzględnia się podatek od towarów i usług oraz podatek</w:t>
      </w:r>
    </w:p>
    <w:p w:rsidR="00EB5C1B" w:rsidRDefault="00EB5C1B" w:rsidP="00B815A4">
      <w:pPr>
        <w:pStyle w:val="Tekstpodstawowy"/>
        <w:ind w:left="284" w:hanging="284"/>
        <w:rPr>
          <w:sz w:val="20"/>
        </w:rPr>
      </w:pPr>
      <w:r>
        <w:rPr>
          <w:sz w:val="20"/>
        </w:rPr>
        <w:t xml:space="preserve">          akcyzowy,   jeżeli   na   podstawie   odrębnych   przepisów   sprzedaż   towaru (usługi) podlega obciążeniu </w:t>
      </w:r>
    </w:p>
    <w:p w:rsidR="00B815A4" w:rsidRDefault="00EB5C1B" w:rsidP="00B815A4">
      <w:pPr>
        <w:pStyle w:val="Tekstpodstawowy"/>
        <w:ind w:left="284" w:hanging="284"/>
        <w:rPr>
          <w:sz w:val="20"/>
        </w:rPr>
      </w:pPr>
      <w:r>
        <w:rPr>
          <w:sz w:val="20"/>
        </w:rPr>
        <w:t xml:space="preserve">         podatkiem od towarów i usług oraz podatkiem akcyzowym”.</w:t>
      </w:r>
    </w:p>
    <w:p w:rsidR="00B815A4" w:rsidRDefault="00B815A4" w:rsidP="00B815A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815A4" w:rsidRDefault="00B815A4" w:rsidP="00B815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815A4" w:rsidRPr="003A3206" w:rsidRDefault="00B815A4" w:rsidP="00B815A4">
      <w:pPr>
        <w:pStyle w:val="Tekstprzypisudolnego"/>
        <w:jc w:val="both"/>
        <w:rPr>
          <w:sz w:val="16"/>
          <w:szCs w:val="16"/>
        </w:rPr>
      </w:pPr>
    </w:p>
    <w:p w:rsidR="00B815A4" w:rsidRPr="0070464A" w:rsidRDefault="00B815A4" w:rsidP="00B815A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/W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B5C1B" w:rsidRDefault="00EB5C1B" w:rsidP="00B815A4">
      <w:pPr>
        <w:pStyle w:val="Tekstpodstawowy"/>
        <w:ind w:left="284" w:hanging="284"/>
        <w:rPr>
          <w:sz w:val="22"/>
          <w:szCs w:val="22"/>
        </w:rPr>
      </w:pPr>
      <w:r>
        <w:rPr>
          <w:b/>
          <w:i/>
          <w:sz w:val="20"/>
        </w:rPr>
        <w:tab/>
      </w:r>
    </w:p>
    <w:p w:rsidR="00EB5C1B" w:rsidRPr="003E1710" w:rsidRDefault="00EB5C1B" w:rsidP="00EB5C1B">
      <w:pPr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EB5C1B" w:rsidRPr="00C8504E" w:rsidRDefault="00EB5C1B" w:rsidP="00EB5C1B">
      <w:pPr>
        <w:jc w:val="center"/>
        <w:rPr>
          <w:rFonts w:ascii="Arial" w:hAnsi="Arial" w:cs="Arial"/>
          <w:sz w:val="16"/>
          <w:szCs w:val="16"/>
        </w:rPr>
      </w:pPr>
      <w:r w:rsidRPr="00C8504E">
        <w:rPr>
          <w:rFonts w:ascii="Arial" w:hAnsi="Arial" w:cs="Arial"/>
          <w:i/>
          <w:sz w:val="16"/>
          <w:szCs w:val="16"/>
        </w:rPr>
        <w:t xml:space="preserve">                                      (miejscowość)</w:t>
      </w:r>
    </w:p>
    <w:p w:rsidR="00EB5C1B" w:rsidRPr="00720A98" w:rsidRDefault="00EB5C1B" w:rsidP="00EB5C1B">
      <w:pPr>
        <w:spacing w:line="360" w:lineRule="auto"/>
        <w:rPr>
          <w:rFonts w:ascii="Arial" w:hAnsi="Arial" w:cs="Arial"/>
          <w:sz w:val="16"/>
          <w:szCs w:val="16"/>
        </w:rPr>
      </w:pPr>
    </w:p>
    <w:p w:rsidR="00EB5C1B" w:rsidRDefault="00EB5C1B" w:rsidP="00EB5C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B5C1B" w:rsidRPr="00CD118E" w:rsidRDefault="00EB5C1B" w:rsidP="00EB5C1B">
      <w:pPr>
        <w:autoSpaceDE w:val="0"/>
        <w:autoSpaceDN w:val="0"/>
        <w:adjustRightInd w:val="0"/>
        <w:rPr>
          <w:sz w:val="22"/>
          <w:szCs w:val="22"/>
        </w:rPr>
      </w:pPr>
      <w:r w:rsidRPr="00CD118E">
        <w:rPr>
          <w:sz w:val="22"/>
          <w:szCs w:val="22"/>
        </w:rPr>
        <w:t>......................................................................</w:t>
      </w:r>
    </w:p>
    <w:p w:rsidR="00EB5C1B" w:rsidRPr="00FC2286" w:rsidRDefault="00EB5C1B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sz w:val="18"/>
          <w:szCs w:val="18"/>
        </w:rPr>
        <w:t>(pieczęcie imienne i podpisy Wykonawcy  lub</w:t>
      </w:r>
    </w:p>
    <w:p w:rsidR="00EB5C1B" w:rsidRPr="00FC2286" w:rsidRDefault="00EB5C1B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sz w:val="18"/>
          <w:szCs w:val="18"/>
        </w:rPr>
        <w:t>osób uprawnionych do reprezentowania Wykonawcy)</w:t>
      </w:r>
    </w:p>
    <w:p w:rsidR="00EB5C1B" w:rsidRPr="00D564B5" w:rsidRDefault="00EB5C1B" w:rsidP="00EB5C1B">
      <w:pPr>
        <w:spacing w:line="360" w:lineRule="auto"/>
        <w:ind w:left="5246" w:firstLine="708"/>
        <w:jc w:val="right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Załącznik nr 2 do SIWZ</w:t>
      </w:r>
    </w:p>
    <w:p w:rsidR="00EB5C1B" w:rsidRPr="00D564B5" w:rsidRDefault="00EB5C1B" w:rsidP="00EB5C1B">
      <w:pPr>
        <w:spacing w:line="360" w:lineRule="auto"/>
        <w:rPr>
          <w:b/>
          <w:sz w:val="22"/>
          <w:szCs w:val="22"/>
        </w:rPr>
      </w:pPr>
    </w:p>
    <w:p w:rsidR="00EB5C1B" w:rsidRPr="00D564B5" w:rsidRDefault="00EB5C1B" w:rsidP="00EB5C1B">
      <w:pPr>
        <w:spacing w:line="360" w:lineRule="auto"/>
        <w:ind w:left="5246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Zamawiający: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Karkonoska Państwowa Szkoła Wyższa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w Jeleniej Górze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ul. Lwówecka 18</w:t>
      </w:r>
    </w:p>
    <w:p w:rsidR="00EB5C1B" w:rsidRPr="00D564B5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58-503 Jelenia Góra</w:t>
      </w:r>
    </w:p>
    <w:p w:rsidR="00EB5C1B" w:rsidRPr="00D564B5" w:rsidRDefault="00EB5C1B" w:rsidP="00EB5C1B">
      <w:pPr>
        <w:spacing w:line="360" w:lineRule="auto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Wykonawca:</w:t>
      </w:r>
    </w:p>
    <w:p w:rsidR="00EB5C1B" w:rsidRPr="00D564B5" w:rsidRDefault="00EB5C1B" w:rsidP="00EB5C1B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</w:t>
      </w:r>
    </w:p>
    <w:p w:rsidR="00EB5C1B" w:rsidRPr="00D564B5" w:rsidRDefault="00EB5C1B" w:rsidP="00EB5C1B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</w:t>
      </w:r>
    </w:p>
    <w:p w:rsidR="00EB5C1B" w:rsidRPr="00D564B5" w:rsidRDefault="00EB5C1B" w:rsidP="00EB5C1B">
      <w:pPr>
        <w:ind w:right="5954"/>
        <w:rPr>
          <w:i/>
          <w:sz w:val="20"/>
          <w:szCs w:val="20"/>
        </w:rPr>
      </w:pPr>
      <w:r w:rsidRPr="00D564B5">
        <w:rPr>
          <w:i/>
          <w:sz w:val="20"/>
          <w:szCs w:val="20"/>
        </w:rPr>
        <w:t>(pełna nazwa/firma, adres, w zależności od podmiotu:</w:t>
      </w:r>
      <w:r w:rsidRPr="00D564B5">
        <w:rPr>
          <w:i/>
          <w:sz w:val="22"/>
          <w:szCs w:val="22"/>
        </w:rPr>
        <w:t xml:space="preserve"> NIP/PESEL, </w:t>
      </w:r>
      <w:r w:rsidRPr="00D564B5">
        <w:rPr>
          <w:i/>
          <w:sz w:val="20"/>
          <w:szCs w:val="20"/>
        </w:rPr>
        <w:t>KRS/</w:t>
      </w:r>
      <w:proofErr w:type="spellStart"/>
      <w:r w:rsidRPr="00D564B5">
        <w:rPr>
          <w:i/>
          <w:sz w:val="20"/>
          <w:szCs w:val="20"/>
        </w:rPr>
        <w:t>CEiDG</w:t>
      </w:r>
      <w:proofErr w:type="spellEnd"/>
      <w:r w:rsidRPr="00D564B5">
        <w:rPr>
          <w:i/>
          <w:sz w:val="20"/>
          <w:szCs w:val="20"/>
        </w:rPr>
        <w:t>)</w:t>
      </w:r>
    </w:p>
    <w:p w:rsidR="00EB5C1B" w:rsidRPr="00D564B5" w:rsidRDefault="00EB5C1B" w:rsidP="00EB5C1B">
      <w:pPr>
        <w:spacing w:line="360" w:lineRule="auto"/>
        <w:rPr>
          <w:sz w:val="22"/>
          <w:szCs w:val="22"/>
          <w:u w:val="single"/>
        </w:rPr>
      </w:pPr>
      <w:r w:rsidRPr="00D564B5">
        <w:rPr>
          <w:sz w:val="22"/>
          <w:szCs w:val="22"/>
          <w:u w:val="single"/>
        </w:rPr>
        <w:t>reprezentowany przez:</w:t>
      </w:r>
    </w:p>
    <w:p w:rsidR="00EB5C1B" w:rsidRPr="00D564B5" w:rsidRDefault="00EB5C1B" w:rsidP="00EB5C1B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………………………………………………………………………...</w:t>
      </w:r>
    </w:p>
    <w:p w:rsidR="00EB5C1B" w:rsidRPr="00D564B5" w:rsidRDefault="00EB5C1B" w:rsidP="00EB5C1B">
      <w:pPr>
        <w:ind w:right="5812"/>
        <w:rPr>
          <w:i/>
          <w:sz w:val="20"/>
          <w:szCs w:val="20"/>
        </w:rPr>
      </w:pPr>
      <w:r w:rsidRPr="00D564B5">
        <w:rPr>
          <w:i/>
          <w:sz w:val="20"/>
          <w:szCs w:val="20"/>
        </w:rPr>
        <w:t>(imię, nazwisko, stanowisko/podstawa do reprezentacji)</w:t>
      </w:r>
    </w:p>
    <w:p w:rsidR="00EB5C1B" w:rsidRPr="00D564B5" w:rsidRDefault="00EB5C1B" w:rsidP="00EB5C1B">
      <w:pPr>
        <w:spacing w:line="360" w:lineRule="auto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PODSTAW WYKLUCZENIA Z POSTĘPOWANIA </w:t>
      </w:r>
    </w:p>
    <w:p w:rsidR="00EB5C1B" w:rsidRPr="00630647" w:rsidRDefault="00EB5C1B" w:rsidP="00EB5C1B">
      <w:pPr>
        <w:rPr>
          <w:sz w:val="28"/>
        </w:rPr>
      </w:pPr>
      <w:r w:rsidRPr="00D564B5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630647">
        <w:rPr>
          <w:i/>
        </w:rPr>
        <w:t>na wykonanie</w:t>
      </w:r>
      <w:r w:rsidRPr="00630647">
        <w:rPr>
          <w:sz w:val="28"/>
          <w:szCs w:val="28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robót budowlanych –dla zadania pn.:</w:t>
      </w:r>
    </w:p>
    <w:p w:rsidR="000D509D" w:rsidRPr="00442372" w:rsidRDefault="000D509D" w:rsidP="000D509D">
      <w:pPr>
        <w:spacing w:before="100" w:beforeAutospacing="1" w:after="100" w:afterAutospacing="1"/>
        <w:jc w:val="both"/>
      </w:pP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„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Remont pokrycia dachu budynku   Hali Sportowej  Karkonoskiej Państwowej Szkoły Wyższej   w Jeleniej Górze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przy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ul.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Lwóweckiej 18”</w:t>
      </w:r>
      <w:r w:rsidRPr="00442372">
        <w:rPr>
          <w:bCs/>
          <w:color w:val="000000"/>
        </w:rPr>
        <w:t xml:space="preserve">. </w:t>
      </w:r>
    </w:p>
    <w:p w:rsidR="00EB5C1B" w:rsidRPr="00D564B5" w:rsidRDefault="00EB5C1B" w:rsidP="00EB5C1B">
      <w:pPr>
        <w:spacing w:line="360" w:lineRule="auto"/>
        <w:jc w:val="center"/>
        <w:rPr>
          <w:sz w:val="22"/>
          <w:szCs w:val="22"/>
        </w:rPr>
      </w:pPr>
      <w:r w:rsidRPr="00D564B5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KPSWJG</w:t>
      </w:r>
      <w:r w:rsidRPr="00D564B5">
        <w:rPr>
          <w:i/>
          <w:sz w:val="22"/>
          <w:szCs w:val="22"/>
        </w:rPr>
        <w:t xml:space="preserve">, </w:t>
      </w:r>
      <w:r w:rsidRPr="00D564B5">
        <w:rPr>
          <w:sz w:val="22"/>
          <w:szCs w:val="22"/>
        </w:rPr>
        <w:t>oświadczam, co następuje:</w:t>
      </w:r>
    </w:p>
    <w:p w:rsidR="00EB5C1B" w:rsidRPr="001659BB" w:rsidRDefault="00EB5C1B" w:rsidP="00EB5C1B">
      <w:pPr>
        <w:spacing w:line="360" w:lineRule="auto"/>
        <w:jc w:val="both"/>
        <w:rPr>
          <w:sz w:val="10"/>
          <w:szCs w:val="10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OŚWIADCZENIA DOTYCZĄCE WYKONAWCY:</w:t>
      </w:r>
    </w:p>
    <w:p w:rsidR="00EB5C1B" w:rsidRPr="001659BB" w:rsidRDefault="00EB5C1B" w:rsidP="00EB5C1B">
      <w:pPr>
        <w:spacing w:line="360" w:lineRule="auto"/>
        <w:ind w:left="720"/>
        <w:contextualSpacing/>
        <w:jc w:val="both"/>
        <w:rPr>
          <w:sz w:val="10"/>
          <w:szCs w:val="10"/>
        </w:rPr>
      </w:pPr>
    </w:p>
    <w:p w:rsidR="00EB5C1B" w:rsidRPr="00D564B5" w:rsidRDefault="00EB5C1B" w:rsidP="00EB5C1B">
      <w:pPr>
        <w:numPr>
          <w:ilvl w:val="0"/>
          <w:numId w:val="6"/>
        </w:numPr>
        <w:ind w:left="714" w:hanging="357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1 pkt 12-22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EB5C1B" w:rsidRPr="00D564B5" w:rsidRDefault="00EB5C1B" w:rsidP="00EB5C1B">
      <w:pPr>
        <w:numPr>
          <w:ilvl w:val="0"/>
          <w:numId w:val="6"/>
        </w:numPr>
        <w:ind w:left="714" w:hanging="357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5 pkt 1 i pkt 8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EB5C1B" w:rsidRPr="001659BB" w:rsidRDefault="00EB5C1B" w:rsidP="00EB5C1B">
      <w:pPr>
        <w:spacing w:line="360" w:lineRule="auto"/>
        <w:jc w:val="both"/>
        <w:rPr>
          <w:i/>
          <w:sz w:val="16"/>
          <w:szCs w:val="16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EB5C1B" w:rsidRPr="00D564B5" w:rsidRDefault="00EB5C1B" w:rsidP="00EB5C1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D564B5">
        <w:rPr>
          <w:sz w:val="22"/>
          <w:szCs w:val="22"/>
        </w:rPr>
        <w:t>…………………………………………</w:t>
      </w:r>
    </w:p>
    <w:p w:rsidR="00EB5C1B" w:rsidRPr="001659BB" w:rsidRDefault="00EB5C1B" w:rsidP="00EB5C1B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EB5C1B" w:rsidRPr="00D564B5" w:rsidRDefault="00EB5C1B" w:rsidP="00EB5C1B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lastRenderedPageBreak/>
        <w:t>Oświadczam, że zachodzą w stosunku do mnie podstawy wykluczenia z postępowania na podstawie</w:t>
      </w:r>
      <w:r w:rsidRPr="00D564B5">
        <w:rPr>
          <w:sz w:val="22"/>
          <w:szCs w:val="22"/>
        </w:rPr>
        <w:br/>
        <w:t xml:space="preserve"> art. ………….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</w:t>
      </w:r>
      <w:r w:rsidRPr="00D564B5">
        <w:rPr>
          <w:i/>
          <w:sz w:val="22"/>
          <w:szCs w:val="22"/>
        </w:rPr>
        <w:t xml:space="preserve">(podać mającą zastosowanie podstawę wykluczenia spośród wymienionych w art. 24 ust. 1 pkt 13-14, 16-20 lub art. 24 ust. 5 pkt 1 i pkt 8 ustawy </w:t>
      </w:r>
      <w:proofErr w:type="spellStart"/>
      <w:r w:rsidRPr="00D564B5">
        <w:rPr>
          <w:i/>
          <w:sz w:val="22"/>
          <w:szCs w:val="22"/>
        </w:rPr>
        <w:t>Pzp</w:t>
      </w:r>
      <w:proofErr w:type="spellEnd"/>
      <w:r w:rsidRPr="00D564B5">
        <w:rPr>
          <w:i/>
          <w:sz w:val="22"/>
          <w:szCs w:val="22"/>
        </w:rPr>
        <w:t>).</w:t>
      </w:r>
      <w:r w:rsidRPr="00D564B5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podjąłem następujące środki naprawcze:  ................................................................................................................................................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EB5C1B" w:rsidRPr="001659BB" w:rsidRDefault="00EB5C1B" w:rsidP="00EB5C1B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EB5C1B" w:rsidRPr="001659BB" w:rsidRDefault="00EB5C1B" w:rsidP="00EB5C1B">
      <w:pPr>
        <w:spacing w:line="360" w:lineRule="auto"/>
        <w:jc w:val="both"/>
        <w:rPr>
          <w:i/>
          <w:sz w:val="18"/>
          <w:szCs w:val="18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PODMIOTU, NA KTÓREGO ZASOBY POWOŁUJE SIĘ WYKONAWCA: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stosunku do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</w:t>
      </w:r>
      <w:proofErr w:type="spellStart"/>
      <w:r w:rsidRPr="00D564B5">
        <w:rPr>
          <w:sz w:val="22"/>
          <w:szCs w:val="22"/>
        </w:rPr>
        <w:t>tów</w:t>
      </w:r>
      <w:proofErr w:type="spellEnd"/>
      <w:r w:rsidRPr="00D564B5">
        <w:rPr>
          <w:sz w:val="22"/>
          <w:szCs w:val="22"/>
        </w:rPr>
        <w:t>, na którego/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zasoby powołuję się w niniejszym postępowaniu, tj.: ……………………….......……………………………… </w:t>
      </w:r>
      <w:r w:rsidRPr="00D564B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564B5">
        <w:rPr>
          <w:i/>
          <w:sz w:val="22"/>
          <w:szCs w:val="22"/>
        </w:rPr>
        <w:t>CEiDG</w:t>
      </w:r>
      <w:proofErr w:type="spellEnd"/>
      <w:r w:rsidRPr="00D564B5">
        <w:rPr>
          <w:i/>
          <w:sz w:val="22"/>
          <w:szCs w:val="22"/>
        </w:rPr>
        <w:t xml:space="preserve">) </w:t>
      </w:r>
      <w:r w:rsidRPr="00D564B5">
        <w:rPr>
          <w:sz w:val="22"/>
          <w:szCs w:val="22"/>
        </w:rPr>
        <w:t xml:space="preserve">nie zachodzą podstawy wykluczenia z postępowania o udzielenie zamówienia na podstawie art. 24 ust. 1 pkt 13–22 i ust. 5 pkt 1 i pkt 8 ustawy. 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EB5C1B" w:rsidRPr="001659BB" w:rsidRDefault="00EB5C1B" w:rsidP="00EB5C1B">
      <w:pPr>
        <w:spacing w:line="360" w:lineRule="auto"/>
        <w:jc w:val="both"/>
        <w:rPr>
          <w:sz w:val="36"/>
          <w:szCs w:val="36"/>
        </w:rPr>
      </w:pPr>
    </w:p>
    <w:p w:rsidR="00EB5C1B" w:rsidRPr="00D564B5" w:rsidRDefault="00EB5C1B" w:rsidP="00EB5C1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EB5C1B" w:rsidRDefault="00EB5C1B" w:rsidP="00EB5C1B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EB5C1B" w:rsidRDefault="00EB5C1B" w:rsidP="00EB5C1B">
      <w:pPr>
        <w:ind w:left="5664" w:firstLine="708"/>
        <w:jc w:val="both"/>
        <w:rPr>
          <w:i/>
          <w:sz w:val="20"/>
          <w:szCs w:val="20"/>
        </w:rPr>
      </w:pPr>
    </w:p>
    <w:p w:rsidR="00EB5C1B" w:rsidRPr="001659BB" w:rsidRDefault="00EB5C1B" w:rsidP="00EB5C1B">
      <w:pPr>
        <w:ind w:left="5664" w:firstLine="708"/>
        <w:jc w:val="both"/>
        <w:rPr>
          <w:i/>
          <w:sz w:val="20"/>
          <w:szCs w:val="20"/>
        </w:rPr>
      </w:pPr>
    </w:p>
    <w:p w:rsidR="00EB5C1B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EB5C1B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EB5C1B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EB5C1B" w:rsidRPr="00D564B5" w:rsidRDefault="00EB5C1B" w:rsidP="00EB5C1B">
      <w:pPr>
        <w:spacing w:line="360" w:lineRule="auto"/>
        <w:jc w:val="both"/>
        <w:rPr>
          <w:b/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EB5C1B" w:rsidRPr="00D564B5" w:rsidRDefault="00EB5C1B" w:rsidP="00EB5C1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EB5C1B" w:rsidRDefault="00EB5C1B" w:rsidP="00EB5C1B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EB5C1B" w:rsidRPr="00D564B5" w:rsidRDefault="00EB5C1B" w:rsidP="004B766E">
      <w:pPr>
        <w:spacing w:after="160" w:line="259" w:lineRule="auto"/>
        <w:jc w:val="right"/>
        <w:rPr>
          <w:b/>
          <w:sz w:val="22"/>
          <w:szCs w:val="22"/>
        </w:rPr>
      </w:pPr>
      <w:r>
        <w:rPr>
          <w:i/>
          <w:sz w:val="20"/>
          <w:szCs w:val="20"/>
        </w:rPr>
        <w:br w:type="page"/>
      </w:r>
      <w:r>
        <w:rPr>
          <w:b/>
          <w:sz w:val="32"/>
          <w:szCs w:val="20"/>
        </w:rPr>
        <w:lastRenderedPageBreak/>
        <w:t xml:space="preserve"> </w:t>
      </w:r>
      <w:r w:rsidRPr="00D564B5">
        <w:rPr>
          <w:b/>
          <w:sz w:val="22"/>
          <w:szCs w:val="22"/>
        </w:rPr>
        <w:t>Załącznik nr 3 do SIWZ</w:t>
      </w:r>
    </w:p>
    <w:p w:rsidR="00EB5C1B" w:rsidRPr="00D564B5" w:rsidRDefault="00EB5C1B" w:rsidP="00EB5C1B">
      <w:pPr>
        <w:spacing w:line="360" w:lineRule="auto"/>
        <w:ind w:left="5246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Zamawiający: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Karkonoska Państwowa Szkoła Wyższa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w Jeleniej Górze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ul. Lwówecka 18</w:t>
      </w:r>
    </w:p>
    <w:p w:rsidR="00EB5C1B" w:rsidRPr="00D564B5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58-503 Jelenia Góra</w:t>
      </w:r>
    </w:p>
    <w:p w:rsidR="00EB5C1B" w:rsidRPr="00D564B5" w:rsidRDefault="00EB5C1B" w:rsidP="00EB5C1B">
      <w:pPr>
        <w:spacing w:line="360" w:lineRule="auto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Wykonawca:</w:t>
      </w:r>
    </w:p>
    <w:p w:rsidR="00EB5C1B" w:rsidRPr="00D564B5" w:rsidRDefault="00EB5C1B" w:rsidP="00EB5C1B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………………………………………………………………….……...</w:t>
      </w:r>
    </w:p>
    <w:p w:rsidR="00EB5C1B" w:rsidRPr="00D564B5" w:rsidRDefault="00EB5C1B" w:rsidP="00EB5C1B">
      <w:pPr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</w:t>
      </w:r>
    </w:p>
    <w:p w:rsidR="00EB5C1B" w:rsidRPr="00C8504E" w:rsidRDefault="00EB5C1B" w:rsidP="00EB5C1B">
      <w:pPr>
        <w:ind w:right="5953"/>
        <w:rPr>
          <w:i/>
          <w:sz w:val="16"/>
          <w:szCs w:val="16"/>
        </w:rPr>
      </w:pPr>
      <w:r w:rsidRPr="00C8504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8504E">
        <w:rPr>
          <w:i/>
          <w:sz w:val="16"/>
          <w:szCs w:val="16"/>
        </w:rPr>
        <w:t>CEiDG</w:t>
      </w:r>
      <w:proofErr w:type="spellEnd"/>
      <w:r w:rsidRPr="00C8504E">
        <w:rPr>
          <w:i/>
          <w:sz w:val="16"/>
          <w:szCs w:val="16"/>
        </w:rPr>
        <w:t>)</w:t>
      </w:r>
    </w:p>
    <w:p w:rsidR="00EB5C1B" w:rsidRPr="00D564B5" w:rsidRDefault="00EB5C1B" w:rsidP="00EB5C1B">
      <w:pPr>
        <w:rPr>
          <w:sz w:val="22"/>
          <w:szCs w:val="22"/>
          <w:u w:val="single"/>
        </w:rPr>
      </w:pPr>
      <w:r w:rsidRPr="00D564B5">
        <w:rPr>
          <w:sz w:val="22"/>
          <w:szCs w:val="22"/>
          <w:u w:val="single"/>
        </w:rPr>
        <w:t>reprezentowany przez:</w:t>
      </w:r>
    </w:p>
    <w:p w:rsidR="00EB5C1B" w:rsidRPr="00D564B5" w:rsidRDefault="00EB5C1B" w:rsidP="00EB5C1B">
      <w:pPr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………………………………………………………………………...</w:t>
      </w:r>
    </w:p>
    <w:p w:rsidR="00EB5C1B" w:rsidRPr="00C8504E" w:rsidRDefault="00EB5C1B" w:rsidP="00EB5C1B">
      <w:pPr>
        <w:ind w:right="5954"/>
        <w:rPr>
          <w:i/>
          <w:sz w:val="16"/>
          <w:szCs w:val="16"/>
        </w:rPr>
      </w:pPr>
      <w:r w:rsidRPr="00C8504E">
        <w:rPr>
          <w:i/>
          <w:sz w:val="16"/>
          <w:szCs w:val="16"/>
        </w:rPr>
        <w:t>(imię, nazwisko, stanowisko/podstawa do reprezentacji)</w:t>
      </w:r>
    </w:p>
    <w:p w:rsidR="00EB5C1B" w:rsidRPr="00C8504E" w:rsidRDefault="00EB5C1B" w:rsidP="00EB5C1B">
      <w:pPr>
        <w:spacing w:line="360" w:lineRule="auto"/>
        <w:rPr>
          <w:sz w:val="16"/>
          <w:szCs w:val="16"/>
        </w:rPr>
      </w:pP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EB5C1B" w:rsidRPr="009B5E42" w:rsidRDefault="00EB5C1B" w:rsidP="00EB5C1B">
      <w:pPr>
        <w:spacing w:line="360" w:lineRule="auto"/>
        <w:jc w:val="center"/>
        <w:rPr>
          <w:b/>
          <w:sz w:val="8"/>
          <w:szCs w:val="8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564B5">
        <w:rPr>
          <w:b/>
          <w:sz w:val="22"/>
          <w:szCs w:val="22"/>
          <w:u w:val="single"/>
        </w:rPr>
        <w:br/>
      </w:r>
    </w:p>
    <w:p w:rsidR="00EB5C1B" w:rsidRPr="00630647" w:rsidRDefault="00EB5C1B" w:rsidP="00EB5C1B">
      <w:pPr>
        <w:rPr>
          <w:sz w:val="28"/>
        </w:rPr>
      </w:pPr>
      <w:r w:rsidRPr="00D564B5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630647">
        <w:rPr>
          <w:i/>
        </w:rPr>
        <w:t>na wykonanie</w:t>
      </w:r>
      <w:r w:rsidRPr="00630647">
        <w:rPr>
          <w:sz w:val="28"/>
          <w:szCs w:val="28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robót budowlanych –dla zadania pn.:</w:t>
      </w:r>
    </w:p>
    <w:p w:rsidR="00980951" w:rsidRPr="00442372" w:rsidRDefault="00980951" w:rsidP="00980951">
      <w:pPr>
        <w:spacing w:before="100" w:beforeAutospacing="1" w:after="100" w:afterAutospacing="1"/>
        <w:jc w:val="both"/>
      </w:pP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„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Remont pokrycia dachu budynku   Hali Sportowej  Karkonoskiej Państwowej Szkoły Wyższej   w Jeleniej Górze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przy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ul.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Lwóweckiej 18”</w:t>
      </w:r>
      <w:r w:rsidRPr="00442372">
        <w:rPr>
          <w:bCs/>
          <w:color w:val="000000"/>
        </w:rPr>
        <w:t xml:space="preserve">. </w:t>
      </w:r>
    </w:p>
    <w:p w:rsidR="00EB5C1B" w:rsidRPr="00D564B5" w:rsidRDefault="00EB5C1B" w:rsidP="00980951">
      <w:pPr>
        <w:spacing w:before="100" w:beforeAutospacing="1" w:after="100" w:afterAutospacing="1"/>
        <w:ind w:left="567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KPSWJG</w:t>
      </w:r>
      <w:r w:rsidRPr="00D564B5">
        <w:rPr>
          <w:i/>
          <w:sz w:val="22"/>
          <w:szCs w:val="22"/>
        </w:rPr>
        <w:t xml:space="preserve">, </w:t>
      </w:r>
      <w:r w:rsidRPr="00D564B5">
        <w:rPr>
          <w:sz w:val="22"/>
          <w:szCs w:val="22"/>
        </w:rPr>
        <w:t>oświadczam, co następuje:</w:t>
      </w:r>
    </w:p>
    <w:p w:rsidR="00EB5C1B" w:rsidRPr="009B5E42" w:rsidRDefault="00EB5C1B" w:rsidP="00EB5C1B">
      <w:pPr>
        <w:pStyle w:val="Akapitzlist"/>
        <w:spacing w:line="360" w:lineRule="auto"/>
        <w:ind w:left="0"/>
        <w:jc w:val="center"/>
        <w:rPr>
          <w:sz w:val="8"/>
          <w:szCs w:val="8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INFORMACJA DOTYCZĄCA WYKONAWCY:</w:t>
      </w:r>
    </w:p>
    <w:p w:rsidR="00EB5C1B" w:rsidRPr="009B5E42" w:rsidRDefault="00EB5C1B" w:rsidP="00EB5C1B">
      <w:pPr>
        <w:spacing w:line="360" w:lineRule="auto"/>
        <w:jc w:val="both"/>
        <w:rPr>
          <w:sz w:val="8"/>
          <w:szCs w:val="8"/>
        </w:rPr>
      </w:pPr>
    </w:p>
    <w:p w:rsidR="00EB5C1B" w:rsidRPr="00D564B5" w:rsidRDefault="00EB5C1B" w:rsidP="00EB5C1B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spełniam warunki udziału w postępowaniu </w:t>
      </w:r>
      <w:r>
        <w:rPr>
          <w:sz w:val="22"/>
          <w:szCs w:val="22"/>
        </w:rPr>
        <w:t>określone przez Z</w:t>
      </w:r>
      <w:r w:rsidRPr="00D564B5">
        <w:rPr>
          <w:sz w:val="22"/>
          <w:szCs w:val="22"/>
        </w:rPr>
        <w:t xml:space="preserve">amawiającego w Specyfikacji istotnych warunków zamówienia dot. przetargu nieograniczonego </w:t>
      </w:r>
      <w:r>
        <w:rPr>
          <w:sz w:val="22"/>
          <w:szCs w:val="22"/>
        </w:rPr>
        <w:t xml:space="preserve">                                          </w:t>
      </w:r>
      <w:r w:rsidRPr="00D564B5">
        <w:rPr>
          <w:sz w:val="22"/>
          <w:szCs w:val="22"/>
        </w:rPr>
        <w:t xml:space="preserve"> nr </w:t>
      </w:r>
      <w:r>
        <w:rPr>
          <w:sz w:val="22"/>
          <w:szCs w:val="22"/>
        </w:rPr>
        <w:t>DAT-2151-</w:t>
      </w:r>
      <w:r w:rsidR="00AF04E8">
        <w:rPr>
          <w:sz w:val="22"/>
          <w:szCs w:val="22"/>
        </w:rPr>
        <w:t>1</w:t>
      </w:r>
      <w:r>
        <w:rPr>
          <w:sz w:val="22"/>
          <w:szCs w:val="22"/>
        </w:rPr>
        <w:t>/1</w:t>
      </w:r>
      <w:r w:rsidR="00AF04E8">
        <w:rPr>
          <w:sz w:val="22"/>
          <w:szCs w:val="22"/>
        </w:rPr>
        <w:t>9</w:t>
      </w: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EB5C1B" w:rsidRPr="000F0D6B" w:rsidRDefault="00EB5C1B" w:rsidP="00EB5C1B">
      <w:pPr>
        <w:jc w:val="both"/>
        <w:rPr>
          <w:sz w:val="16"/>
          <w:szCs w:val="16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</w:t>
      </w:r>
      <w:r w:rsidRPr="000F0D6B">
        <w:rPr>
          <w:sz w:val="16"/>
          <w:szCs w:val="16"/>
        </w:rPr>
        <w:t>…………………………………………</w:t>
      </w:r>
    </w:p>
    <w:p w:rsidR="00EB5C1B" w:rsidRPr="000F0D6B" w:rsidRDefault="00EB5C1B" w:rsidP="00EB5C1B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EB5C1B" w:rsidRPr="00D564B5" w:rsidRDefault="00EB5C1B" w:rsidP="00EB5C1B">
      <w:pPr>
        <w:ind w:left="5664" w:firstLine="708"/>
        <w:jc w:val="both"/>
        <w:rPr>
          <w:i/>
          <w:sz w:val="22"/>
          <w:szCs w:val="22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sz w:val="22"/>
          <w:szCs w:val="22"/>
        </w:rPr>
      </w:pPr>
      <w:r w:rsidRPr="00D564B5">
        <w:rPr>
          <w:b/>
          <w:sz w:val="22"/>
          <w:szCs w:val="22"/>
        </w:rPr>
        <w:t>INFORMACJA W ZWIĄZKU Z POLEGANIEM NA ZASOBACH INNYCH PODMIOTÓW</w:t>
      </w:r>
      <w:r w:rsidRPr="00D564B5">
        <w:rPr>
          <w:sz w:val="22"/>
          <w:szCs w:val="22"/>
        </w:rPr>
        <w:t>:</w:t>
      </w: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celu wykazania spełniania warunków udziału w postępowaniu, określonych przez zamawiającego w Specyfikacji istotnych warunków zamówienia dot. przetargu nieograniczonego nr </w:t>
      </w:r>
      <w:r>
        <w:rPr>
          <w:sz w:val="22"/>
          <w:szCs w:val="22"/>
        </w:rPr>
        <w:t>DAT-2151-</w:t>
      </w:r>
      <w:r w:rsidR="00AF04E8">
        <w:rPr>
          <w:sz w:val="22"/>
          <w:szCs w:val="22"/>
        </w:rPr>
        <w:t>1</w:t>
      </w:r>
      <w:r>
        <w:rPr>
          <w:sz w:val="22"/>
          <w:szCs w:val="22"/>
        </w:rPr>
        <w:t>/1</w:t>
      </w:r>
      <w:r w:rsidR="00AF04E8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D564B5">
        <w:rPr>
          <w:sz w:val="22"/>
          <w:szCs w:val="22"/>
        </w:rPr>
        <w:t xml:space="preserve"> polegam na zasobach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podmiotu/ów: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lastRenderedPageBreak/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…………………………………………………………………………….……………………………, w następującym zakresie: </w:t>
      </w:r>
    </w:p>
    <w:p w:rsidR="00EB5C1B" w:rsidRPr="00D564B5" w:rsidRDefault="00EB5C1B" w:rsidP="00EB5C1B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……………………………………............................................................................................................                                                    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……………………………………………………………………………………………………………</w:t>
      </w:r>
      <w:r w:rsidRPr="00D564B5">
        <w:rPr>
          <w:i/>
          <w:sz w:val="22"/>
          <w:szCs w:val="22"/>
        </w:rPr>
        <w:t xml:space="preserve"> (wskazać podmiot i określić odpowiedni zakres dla wskazanego podmiotu).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EB5C1B" w:rsidRPr="00D564B5" w:rsidRDefault="00EB5C1B" w:rsidP="00EB5C1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D564B5">
        <w:rPr>
          <w:i/>
          <w:sz w:val="22"/>
          <w:szCs w:val="22"/>
        </w:rPr>
        <w:t>(podpis)</w:t>
      </w:r>
    </w:p>
    <w:p w:rsidR="00EB5C1B" w:rsidRDefault="00EB5C1B" w:rsidP="00EB5C1B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EB5C1B" w:rsidRDefault="00EB5C1B" w:rsidP="00EB5C1B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EB5C1B" w:rsidRPr="009B5E42" w:rsidRDefault="00EB5C1B" w:rsidP="00EB5C1B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EB5C1B" w:rsidRPr="000F0D6B" w:rsidRDefault="00EB5C1B" w:rsidP="00EB5C1B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EB5C1B" w:rsidRPr="000F0D6B" w:rsidRDefault="00EB5C1B" w:rsidP="00EB5C1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B5C1B" w:rsidRDefault="00EB5C1B" w:rsidP="00EB5C1B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B5C1B" w:rsidRDefault="00EB5C1B" w:rsidP="00EB5C1B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B5C1B" w:rsidRPr="00D564B5" w:rsidRDefault="00EB5C1B" w:rsidP="00EB5C1B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980951" w:rsidRDefault="00980951" w:rsidP="00EB5C1B">
      <w:pPr>
        <w:tabs>
          <w:tab w:val="left" w:pos="142"/>
        </w:tabs>
      </w:pPr>
    </w:p>
    <w:p w:rsidR="00980951" w:rsidRDefault="00980951" w:rsidP="00EB5C1B">
      <w:pPr>
        <w:tabs>
          <w:tab w:val="left" w:pos="142"/>
        </w:tabs>
      </w:pPr>
    </w:p>
    <w:p w:rsidR="00980951" w:rsidRDefault="00980951" w:rsidP="00EB5C1B">
      <w:pPr>
        <w:tabs>
          <w:tab w:val="left" w:pos="142"/>
        </w:tabs>
      </w:pPr>
    </w:p>
    <w:p w:rsidR="00980951" w:rsidRDefault="00980951" w:rsidP="00EB5C1B">
      <w:pPr>
        <w:tabs>
          <w:tab w:val="left" w:pos="142"/>
        </w:tabs>
      </w:pPr>
    </w:p>
    <w:p w:rsidR="00EB5C1B" w:rsidRDefault="00EB5C1B" w:rsidP="00EB5C1B">
      <w:pPr>
        <w:tabs>
          <w:tab w:val="left" w:pos="142"/>
        </w:tabs>
      </w:pPr>
      <w:r>
        <w:tab/>
      </w:r>
    </w:p>
    <w:p w:rsidR="00EB5C1B" w:rsidRPr="002D43AB" w:rsidRDefault="00EB5C1B" w:rsidP="00EB5C1B">
      <w:pPr>
        <w:spacing w:line="360" w:lineRule="auto"/>
        <w:ind w:left="6372"/>
        <w:jc w:val="right"/>
        <w:rPr>
          <w:b/>
          <w:sz w:val="22"/>
          <w:szCs w:val="22"/>
        </w:rPr>
      </w:pPr>
      <w:r w:rsidRPr="002D43AB">
        <w:rPr>
          <w:b/>
          <w:sz w:val="22"/>
          <w:szCs w:val="22"/>
        </w:rPr>
        <w:lastRenderedPageBreak/>
        <w:t>Załącznik nr 4 do SIWZ</w:t>
      </w:r>
    </w:p>
    <w:p w:rsidR="00EB5C1B" w:rsidRPr="00611554" w:rsidRDefault="00EB5C1B" w:rsidP="00EB5C1B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611554">
        <w:rPr>
          <w:sz w:val="22"/>
          <w:szCs w:val="22"/>
        </w:rPr>
        <w:t>…...……………….……</w:t>
      </w:r>
    </w:p>
    <w:p w:rsidR="00EB5C1B" w:rsidRPr="001A403F" w:rsidRDefault="00EB5C1B" w:rsidP="00EB5C1B">
      <w:pPr>
        <w:suppressAutoHyphens/>
        <w:ind w:left="255"/>
        <w:jc w:val="both"/>
        <w:rPr>
          <w:rFonts w:ascii="Arial" w:hAnsi="Arial" w:cs="Arial"/>
          <w:i/>
          <w:sz w:val="16"/>
          <w:szCs w:val="16"/>
        </w:rPr>
      </w:pPr>
      <w:r w:rsidRPr="001A403F">
        <w:rPr>
          <w:rFonts w:ascii="Arial" w:hAnsi="Arial" w:cs="Arial"/>
          <w:i/>
          <w:sz w:val="16"/>
          <w:szCs w:val="16"/>
        </w:rPr>
        <w:t xml:space="preserve">      pieczęć firmowa Wykonawcy</w:t>
      </w:r>
      <w:r w:rsidRPr="001A403F">
        <w:rPr>
          <w:rFonts w:ascii="Arial" w:hAnsi="Arial" w:cs="Arial"/>
          <w:i/>
          <w:sz w:val="16"/>
          <w:szCs w:val="16"/>
        </w:rPr>
        <w:tab/>
      </w:r>
      <w:r w:rsidRPr="001A403F">
        <w:rPr>
          <w:rFonts w:ascii="Arial" w:hAnsi="Arial" w:cs="Arial"/>
          <w:i/>
          <w:sz w:val="16"/>
          <w:szCs w:val="16"/>
        </w:rPr>
        <w:tab/>
      </w:r>
    </w:p>
    <w:p w:rsidR="00EB5C1B" w:rsidRDefault="00EB5C1B" w:rsidP="00EB5C1B">
      <w:pPr>
        <w:jc w:val="center"/>
        <w:rPr>
          <w:rFonts w:eastAsia="Calibri"/>
          <w:b/>
          <w:spacing w:val="26"/>
          <w:lang w:eastAsia="en-US"/>
        </w:rPr>
      </w:pPr>
    </w:p>
    <w:p w:rsidR="00EB5C1B" w:rsidRPr="00630647" w:rsidRDefault="00EB5C1B" w:rsidP="00EB5C1B">
      <w:pPr>
        <w:rPr>
          <w:sz w:val="28"/>
        </w:rPr>
      </w:pPr>
      <w:r w:rsidRPr="002C1F17">
        <w:rPr>
          <w:bCs/>
          <w:sz w:val="22"/>
          <w:szCs w:val="22"/>
        </w:rPr>
        <w:t xml:space="preserve">Dotyczy: przetargu nieograniczonego </w:t>
      </w:r>
      <w:r w:rsidRPr="00150CF4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</w:t>
      </w:r>
      <w:r w:rsidR="00980951">
        <w:rPr>
          <w:sz w:val="22"/>
          <w:szCs w:val="22"/>
        </w:rPr>
        <w:t>1</w:t>
      </w:r>
      <w:r>
        <w:rPr>
          <w:sz w:val="22"/>
          <w:szCs w:val="22"/>
        </w:rPr>
        <w:t>/1</w:t>
      </w:r>
      <w:r w:rsidR="00980951">
        <w:rPr>
          <w:sz w:val="22"/>
          <w:szCs w:val="22"/>
        </w:rPr>
        <w:t>9</w:t>
      </w:r>
      <w:r w:rsidRPr="00611554">
        <w:rPr>
          <w:sz w:val="22"/>
          <w:szCs w:val="22"/>
        </w:rPr>
        <w:t xml:space="preserve"> na: </w:t>
      </w:r>
      <w:r w:rsidRPr="0032296D">
        <w:rPr>
          <w:sz w:val="22"/>
          <w:szCs w:val="22"/>
        </w:rPr>
        <w:t>„</w:t>
      </w:r>
      <w:r w:rsidRPr="00630647">
        <w:rPr>
          <w:i/>
        </w:rPr>
        <w:t>na wykonanie</w:t>
      </w:r>
      <w:r w:rsidRPr="00630647">
        <w:rPr>
          <w:sz w:val="28"/>
          <w:szCs w:val="28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robót budowlanych –dla zadania pn.:</w:t>
      </w:r>
    </w:p>
    <w:p w:rsidR="00980951" w:rsidRPr="00442372" w:rsidRDefault="00980951" w:rsidP="00980951">
      <w:pPr>
        <w:spacing w:before="100" w:beforeAutospacing="1" w:after="100" w:afterAutospacing="1"/>
        <w:jc w:val="both"/>
      </w:pP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„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Remont pokrycia dachu budynku   Hali Sportowej  Karkonoskiej Państwowej Szkoły Wyższej   w Jeleniej Górze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przy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ul.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Lwóweckiej 18”</w:t>
      </w:r>
      <w:r w:rsidRPr="00442372">
        <w:rPr>
          <w:bCs/>
          <w:color w:val="000000"/>
        </w:rPr>
        <w:t xml:space="preserve">. </w:t>
      </w:r>
    </w:p>
    <w:p w:rsidR="00EB5C1B" w:rsidRDefault="00EB5C1B" w:rsidP="00EB5C1B">
      <w:pPr>
        <w:autoSpaceDE w:val="0"/>
        <w:autoSpaceDN w:val="0"/>
        <w:adjustRightInd w:val="0"/>
        <w:jc w:val="center"/>
        <w:rPr>
          <w:b/>
          <w:bCs/>
        </w:rPr>
      </w:pPr>
      <w:r w:rsidRPr="0051437C">
        <w:rPr>
          <w:b/>
          <w:bCs/>
        </w:rPr>
        <w:t>INFORMACJA O CZĘŚCIACH ZAMÓWIENIA, KTÓRYCH WYKONANIE WYKONAWCA ZAMIERZA POWIERZYĆ PODWYKONAWCOM LUB WYKONANIU ZAMÓWIENIA SIŁAMI WŁASNYMI</w:t>
      </w:r>
    </w:p>
    <w:p w:rsidR="00EB5C1B" w:rsidRPr="00884FEB" w:rsidRDefault="00EB5C1B" w:rsidP="00EB5C1B">
      <w:pPr>
        <w:autoSpaceDE w:val="0"/>
        <w:autoSpaceDN w:val="0"/>
        <w:adjustRightInd w:val="0"/>
        <w:jc w:val="center"/>
        <w:rPr>
          <w:b/>
          <w:spacing w:val="26"/>
          <w:sz w:val="12"/>
          <w:szCs w:val="12"/>
        </w:rPr>
      </w:pPr>
    </w:p>
    <w:p w:rsidR="00EB5C1B" w:rsidRPr="0051437C" w:rsidRDefault="00EB5C1B" w:rsidP="00EB5C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Na potrzeby postępowania o udzielenie zam</w:t>
      </w:r>
      <w:r>
        <w:rPr>
          <w:color w:val="000000"/>
          <w:sz w:val="22"/>
          <w:szCs w:val="22"/>
        </w:rPr>
        <w:t>ówienia publicznego Nr DAT-2151-</w:t>
      </w:r>
      <w:r w:rsidR="0098095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/1</w:t>
      </w:r>
      <w:r w:rsidR="00980951">
        <w:rPr>
          <w:color w:val="000000"/>
          <w:sz w:val="22"/>
          <w:szCs w:val="22"/>
        </w:rPr>
        <w:t>9</w:t>
      </w:r>
      <w:r w:rsidRPr="0051437C">
        <w:rPr>
          <w:color w:val="000000"/>
          <w:sz w:val="22"/>
          <w:szCs w:val="22"/>
        </w:rPr>
        <w:t xml:space="preserve"> informuję, że (</w:t>
      </w:r>
      <w:r w:rsidRPr="00AA038A">
        <w:rPr>
          <w:rFonts w:ascii="Arial" w:hAnsi="Arial" w:cs="Arial"/>
          <w:b/>
          <w:i/>
          <w:color w:val="000000"/>
          <w:sz w:val="18"/>
          <w:szCs w:val="18"/>
        </w:rPr>
        <w:t>odpowiednie zaznaczyć</w:t>
      </w:r>
      <w:r w:rsidRPr="0051437C">
        <w:rPr>
          <w:color w:val="000000"/>
          <w:sz w:val="22"/>
          <w:szCs w:val="22"/>
        </w:rPr>
        <w:t xml:space="preserve">): </w:t>
      </w:r>
    </w:p>
    <w:p w:rsidR="00EB5C1B" w:rsidRPr="00884FEB" w:rsidRDefault="00EB5C1B" w:rsidP="00EB5C1B">
      <w:pPr>
        <w:autoSpaceDE w:val="0"/>
        <w:autoSpaceDN w:val="0"/>
        <w:adjustRightInd w:val="0"/>
        <w:spacing w:after="75"/>
        <w:rPr>
          <w:color w:val="000000"/>
          <w:sz w:val="10"/>
          <w:szCs w:val="1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4700A" wp14:editId="214AF818">
                <wp:simplePos x="0" y="0"/>
                <wp:positionH relativeFrom="leftMargin">
                  <wp:align>right</wp:align>
                </wp:positionH>
                <wp:positionV relativeFrom="paragraph">
                  <wp:posOffset>132715</wp:posOffset>
                </wp:positionV>
                <wp:extent cx="114300" cy="129540"/>
                <wp:effectExtent l="0" t="0" r="19050" b="228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42.2pt;margin-top:10.45pt;width:9pt;height:10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">
                <w10:wrap anchorx="margin"/>
              </v:rect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EB5C1B" w:rsidRPr="0051437C" w:rsidRDefault="00EB5C1B" w:rsidP="00EB5C1B">
      <w:pPr>
        <w:autoSpaceDE w:val="0"/>
        <w:autoSpaceDN w:val="0"/>
        <w:adjustRightInd w:val="0"/>
        <w:spacing w:after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Wykonamy całe zamówienie siłami własnymi. </w:t>
      </w:r>
    </w:p>
    <w:p w:rsidR="00EB5C1B" w:rsidRDefault="00EB5C1B" w:rsidP="00EB5C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43DA4" wp14:editId="77DD8614">
                <wp:simplePos x="0" y="0"/>
                <wp:positionH relativeFrom="column">
                  <wp:posOffset>-118110</wp:posOffset>
                </wp:positionH>
                <wp:positionV relativeFrom="paragraph">
                  <wp:posOffset>165735</wp:posOffset>
                </wp:positionV>
                <wp:extent cx="114300" cy="129540"/>
                <wp:effectExtent l="11430" t="10160" r="762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.3pt;margin-top:13.05pt;width:9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4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"/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EB5C1B" w:rsidRPr="0051437C" w:rsidRDefault="00EB5C1B" w:rsidP="00EB5C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Przy pomocy podwykonawców wykonamy następujące części zamówienia: </w:t>
      </w:r>
    </w:p>
    <w:p w:rsidR="00EB5C1B" w:rsidRPr="002A70B8" w:rsidRDefault="00EB5C1B" w:rsidP="00EB5C1B">
      <w:pPr>
        <w:pStyle w:val="Tekstpodstawowywcity21"/>
        <w:tabs>
          <w:tab w:val="left" w:pos="357"/>
          <w:tab w:val="left" w:pos="1077"/>
        </w:tabs>
        <w:overflowPunct/>
        <w:autoSpaceDE/>
        <w:autoSpaceDN w:val="0"/>
        <w:spacing w:line="240" w:lineRule="auto"/>
        <w:ind w:left="0"/>
        <w:rPr>
          <w:rFonts w:ascii="Calibri" w:hAnsi="Calibri" w:cs="Times New Roman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664"/>
        <w:gridCol w:w="4395"/>
      </w:tblGrid>
      <w:tr w:rsidR="00EB5C1B" w:rsidRPr="001F551E" w:rsidTr="00B15EF3">
        <w:trPr>
          <w:cantSplit/>
          <w:trHeight w:val="820"/>
          <w:jc w:val="center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EB5C1B" w:rsidRPr="002A70B8" w:rsidRDefault="00EB5C1B" w:rsidP="00EB5C1B">
            <w:pPr>
              <w:pStyle w:val="Nagwek8"/>
              <w:keepLines w:val="0"/>
              <w:numPr>
                <w:ilvl w:val="7"/>
                <w:numId w:val="7"/>
              </w:numPr>
              <w:tabs>
                <w:tab w:val="left" w:pos="0"/>
                <w:tab w:val="left" w:pos="10382"/>
              </w:tabs>
              <w:suppressAutoHyphens/>
              <w:overflowPunct w:val="0"/>
              <w:autoSpaceDE w:val="0"/>
              <w:snapToGrid w:val="0"/>
              <w:spacing w:before="0"/>
              <w:ind w:left="4680" w:hanging="36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664" w:type="dxa"/>
            <w:tcBorders>
              <w:bottom w:val="double" w:sz="4" w:space="0" w:color="auto"/>
            </w:tcBorders>
            <w:vAlign w:val="center"/>
          </w:tcPr>
          <w:p w:rsidR="00EB5C1B" w:rsidRPr="0051437C" w:rsidRDefault="00EB5C1B" w:rsidP="00B15E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które Wykonawca zamierza powierzyć podwykonawcom 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EB5C1B" w:rsidRPr="0051437C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1437C">
              <w:rPr>
                <w:sz w:val="22"/>
                <w:szCs w:val="22"/>
              </w:rPr>
              <w:t>Firma Podwykonawcy</w:t>
            </w:r>
          </w:p>
        </w:tc>
      </w:tr>
      <w:tr w:rsidR="00EB5C1B" w:rsidRPr="001F551E" w:rsidTr="00B15EF3">
        <w:trPr>
          <w:cantSplit/>
          <w:trHeight w:val="155"/>
          <w:jc w:val="center"/>
        </w:trPr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</w:p>
        </w:tc>
      </w:tr>
      <w:tr w:rsidR="00EB5C1B" w:rsidRPr="001F551E" w:rsidTr="00B15EF3">
        <w:trPr>
          <w:cantSplit/>
          <w:trHeight w:val="456"/>
          <w:jc w:val="center"/>
        </w:trPr>
        <w:tc>
          <w:tcPr>
            <w:tcW w:w="434" w:type="dxa"/>
            <w:tcBorders>
              <w:top w:val="double" w:sz="4" w:space="0" w:color="auto"/>
            </w:tcBorders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EB5C1B" w:rsidRPr="002A70B8" w:rsidRDefault="00EB5C1B" w:rsidP="00B15EF3">
            <w:pPr>
              <w:pStyle w:val="Styl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EB5C1B" w:rsidRPr="002A70B8" w:rsidRDefault="00EB5C1B" w:rsidP="00B15EF3">
            <w:pPr>
              <w:pStyle w:val="Styl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5C1B" w:rsidRPr="001F551E" w:rsidTr="00B15EF3">
        <w:trPr>
          <w:cantSplit/>
          <w:trHeight w:val="398"/>
          <w:jc w:val="center"/>
        </w:trPr>
        <w:tc>
          <w:tcPr>
            <w:tcW w:w="43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66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5C1B" w:rsidRPr="001F551E" w:rsidTr="00B15EF3">
        <w:trPr>
          <w:cantSplit/>
          <w:trHeight w:val="419"/>
          <w:jc w:val="center"/>
        </w:trPr>
        <w:tc>
          <w:tcPr>
            <w:tcW w:w="43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66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5C1B" w:rsidRPr="001F551E" w:rsidTr="00B15EF3">
        <w:trPr>
          <w:cantSplit/>
          <w:trHeight w:val="416"/>
          <w:jc w:val="center"/>
        </w:trPr>
        <w:tc>
          <w:tcPr>
            <w:tcW w:w="43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66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B5C1B" w:rsidRPr="0051437C" w:rsidRDefault="00EB5C1B" w:rsidP="00EB5C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437C">
        <w:rPr>
          <w:i/>
          <w:iCs/>
          <w:color w:val="000000"/>
          <w:sz w:val="22"/>
          <w:szCs w:val="22"/>
        </w:rPr>
        <w:t>W przypadku zatrudnienia podwykonaw</w:t>
      </w:r>
      <w:r>
        <w:rPr>
          <w:i/>
          <w:iCs/>
          <w:color w:val="000000"/>
          <w:sz w:val="22"/>
          <w:szCs w:val="22"/>
        </w:rPr>
        <w:t>ców Wykonawca wypełnia niniejszą</w:t>
      </w:r>
      <w:r w:rsidRPr="0051437C">
        <w:rPr>
          <w:i/>
          <w:iCs/>
          <w:color w:val="000000"/>
          <w:sz w:val="22"/>
          <w:szCs w:val="22"/>
        </w:rPr>
        <w:t xml:space="preserve"> tabelą </w:t>
      </w:r>
    </w:p>
    <w:p w:rsidR="00EB5C1B" w:rsidRDefault="00EB5C1B" w:rsidP="00EB5C1B">
      <w:pPr>
        <w:overflowPunct w:val="0"/>
        <w:autoSpaceDE w:val="0"/>
        <w:rPr>
          <w:color w:val="000000"/>
          <w:sz w:val="22"/>
          <w:szCs w:val="22"/>
        </w:rPr>
      </w:pPr>
    </w:p>
    <w:p w:rsidR="00EB5C1B" w:rsidRDefault="00EB5C1B" w:rsidP="00EB5C1B">
      <w:pPr>
        <w:overflowPunct w:val="0"/>
        <w:autoSpaceDE w:val="0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W przypadku zatrudnienia podwykonawców, oświadczamy że ponosimy całkowitą odpowiedzialność za działanie lub zaniechania wszystkich podwykonawców.</w:t>
      </w:r>
    </w:p>
    <w:p w:rsidR="00EB5C1B" w:rsidRDefault="00EB5C1B" w:rsidP="00EB5C1B">
      <w:pPr>
        <w:overflowPunct w:val="0"/>
        <w:autoSpaceDE w:val="0"/>
        <w:rPr>
          <w:color w:val="000000"/>
          <w:sz w:val="22"/>
          <w:szCs w:val="22"/>
        </w:rPr>
      </w:pPr>
    </w:p>
    <w:p w:rsidR="00EB5C1B" w:rsidRPr="00A2565D" w:rsidRDefault="00EB5C1B" w:rsidP="00EB5C1B">
      <w:pPr>
        <w:jc w:val="both"/>
        <w:rPr>
          <w:sz w:val="22"/>
          <w:szCs w:val="22"/>
        </w:rPr>
      </w:pPr>
      <w:r w:rsidRPr="00A2565D">
        <w:rPr>
          <w:sz w:val="22"/>
          <w:szCs w:val="22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 xml:space="preserve">………….................. </w:t>
      </w:r>
    </w:p>
    <w:p w:rsidR="00EB5C1B" w:rsidRPr="00884FEB" w:rsidRDefault="00EB5C1B" w:rsidP="00EB5C1B">
      <w:pPr>
        <w:overflowPunct w:val="0"/>
        <w:autoSpaceDE w:val="0"/>
        <w:rPr>
          <w:rFonts w:ascii="Calibri" w:hAnsi="Calibri" w:cs="Arial"/>
          <w:sz w:val="8"/>
          <w:szCs w:val="8"/>
        </w:rPr>
      </w:pPr>
    </w:p>
    <w:p w:rsidR="00EB5C1B" w:rsidRDefault="00EB5C1B" w:rsidP="00EB5C1B">
      <w:pPr>
        <w:jc w:val="both"/>
        <w:rPr>
          <w:rFonts w:ascii="Arial" w:hAnsi="Arial" w:cs="Arial"/>
          <w:sz w:val="20"/>
          <w:szCs w:val="20"/>
        </w:rPr>
      </w:pPr>
    </w:p>
    <w:p w:rsidR="00EB5C1B" w:rsidRPr="003E1710" w:rsidRDefault="00EB5C1B" w:rsidP="00EB5C1B">
      <w:pPr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EB5C1B" w:rsidRPr="00365B0A" w:rsidRDefault="00EB5C1B" w:rsidP="00EB5C1B">
      <w:pPr>
        <w:jc w:val="both"/>
        <w:rPr>
          <w:rFonts w:ascii="Arial" w:hAnsi="Arial" w:cs="Arial"/>
          <w:sz w:val="16"/>
          <w:szCs w:val="16"/>
        </w:rPr>
      </w:pPr>
      <w:r w:rsidRPr="00365B0A">
        <w:rPr>
          <w:rFonts w:ascii="Arial" w:hAnsi="Arial" w:cs="Arial"/>
          <w:i/>
          <w:sz w:val="16"/>
          <w:szCs w:val="16"/>
        </w:rPr>
        <w:t xml:space="preserve">                 (miejscowość)</w:t>
      </w:r>
    </w:p>
    <w:p w:rsidR="00EB5C1B" w:rsidRPr="00CD118E" w:rsidRDefault="00EB5C1B" w:rsidP="00EB5C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CD118E">
        <w:rPr>
          <w:sz w:val="22"/>
          <w:szCs w:val="22"/>
        </w:rPr>
        <w:t>......................................................................</w:t>
      </w:r>
    </w:p>
    <w:p w:rsidR="00EB5C1B" w:rsidRPr="00365B0A" w:rsidRDefault="00EB5C1B" w:rsidP="00EB5C1B">
      <w:pPr>
        <w:autoSpaceDE w:val="0"/>
        <w:autoSpaceDN w:val="0"/>
        <w:adjustRightInd w:val="0"/>
        <w:ind w:left="4248" w:firstLine="147"/>
        <w:rPr>
          <w:rFonts w:ascii="Arial" w:hAnsi="Arial" w:cs="Arial"/>
          <w:sz w:val="16"/>
          <w:szCs w:val="16"/>
        </w:rPr>
      </w:pPr>
      <w:r w:rsidRPr="00365B0A">
        <w:rPr>
          <w:rFonts w:ascii="Arial" w:hAnsi="Arial" w:cs="Arial"/>
          <w:sz w:val="16"/>
          <w:szCs w:val="16"/>
        </w:rPr>
        <w:t xml:space="preserve">         (pieczęcie imienne i podpisy Wykonawcy  lub</w:t>
      </w:r>
    </w:p>
    <w:p w:rsidR="00EB5C1B" w:rsidRPr="00365B0A" w:rsidRDefault="00EB5C1B" w:rsidP="00EB5C1B">
      <w:pPr>
        <w:autoSpaceDE w:val="0"/>
        <w:autoSpaceDN w:val="0"/>
        <w:adjustRightInd w:val="0"/>
        <w:ind w:left="4248" w:firstLine="147"/>
        <w:rPr>
          <w:rFonts w:ascii="Arial" w:hAnsi="Arial" w:cs="Arial"/>
          <w:sz w:val="16"/>
          <w:szCs w:val="16"/>
        </w:rPr>
      </w:pPr>
      <w:r w:rsidRPr="00365B0A">
        <w:rPr>
          <w:rFonts w:ascii="Arial" w:hAnsi="Arial" w:cs="Arial"/>
          <w:sz w:val="16"/>
          <w:szCs w:val="16"/>
        </w:rPr>
        <w:t xml:space="preserve">    osób uprawnionych do reprezentowania Wykonawcy)</w:t>
      </w:r>
    </w:p>
    <w:p w:rsidR="00EB5C1B" w:rsidRPr="00365B0A" w:rsidRDefault="00EB5C1B" w:rsidP="00EB5C1B">
      <w:pPr>
        <w:spacing w:after="160" w:line="259" w:lineRule="auto"/>
        <w:rPr>
          <w:b/>
          <w:sz w:val="16"/>
          <w:szCs w:val="16"/>
        </w:rPr>
      </w:pPr>
      <w:r w:rsidRPr="00365B0A">
        <w:rPr>
          <w:b/>
          <w:sz w:val="16"/>
          <w:szCs w:val="16"/>
        </w:rPr>
        <w:br w:type="page"/>
      </w:r>
    </w:p>
    <w:p w:rsidR="00EB5C1B" w:rsidRPr="00236C75" w:rsidRDefault="00EB5C1B" w:rsidP="00EB5C1B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36C75">
        <w:rPr>
          <w:b/>
          <w:sz w:val="22"/>
          <w:szCs w:val="22"/>
          <w:u w:val="single"/>
        </w:rPr>
        <w:lastRenderedPageBreak/>
        <w:t xml:space="preserve">ZAŁĄCZNIK NR 5 </w:t>
      </w:r>
    </w:p>
    <w:p w:rsidR="00EB5C1B" w:rsidRPr="00236C75" w:rsidRDefault="00EB5C1B" w:rsidP="00EB5C1B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6C75">
        <w:rPr>
          <w:b/>
          <w:sz w:val="22"/>
          <w:szCs w:val="22"/>
        </w:rPr>
        <w:t>DO SIWZ</w:t>
      </w:r>
    </w:p>
    <w:p w:rsidR="00EB5C1B" w:rsidRPr="00365B0A" w:rsidRDefault="00EB5C1B" w:rsidP="00EB5C1B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EB5C1B" w:rsidRPr="00C94049" w:rsidRDefault="00EB5C1B" w:rsidP="00EB5C1B">
      <w:pPr>
        <w:jc w:val="center"/>
        <w:rPr>
          <w:rFonts w:eastAsia="Calibri"/>
          <w:b/>
          <w:spacing w:val="26"/>
          <w:lang w:eastAsia="en-US"/>
        </w:rPr>
      </w:pPr>
    </w:p>
    <w:p w:rsidR="00EB5C1B" w:rsidRPr="00630647" w:rsidRDefault="00EB5C1B" w:rsidP="00EB5C1B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980951">
        <w:rPr>
          <w:sz w:val="22"/>
          <w:szCs w:val="22"/>
        </w:rPr>
        <w:t>DAT-2151-1/19</w:t>
      </w:r>
      <w:r w:rsidRPr="00C94049">
        <w:rPr>
          <w:sz w:val="22"/>
          <w:szCs w:val="22"/>
        </w:rPr>
        <w:t xml:space="preserve"> </w:t>
      </w:r>
      <w:r w:rsidRPr="00630647">
        <w:rPr>
          <w:i/>
        </w:rPr>
        <w:t>na wykonanie</w:t>
      </w:r>
      <w:r w:rsidRPr="00630647">
        <w:rPr>
          <w:sz w:val="28"/>
          <w:szCs w:val="28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robót budowlanych –dla zadania pn.:</w:t>
      </w:r>
    </w:p>
    <w:p w:rsidR="00980951" w:rsidRPr="00442372" w:rsidRDefault="00980951" w:rsidP="00980951">
      <w:pPr>
        <w:spacing w:before="100" w:beforeAutospacing="1" w:after="100" w:afterAutospacing="1"/>
        <w:jc w:val="both"/>
      </w:pP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„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Remont pokrycia dachu budynku   Hali Sportowej  Karkonoskiej Państwowej Szkoły Wyższej </w:t>
      </w:r>
      <w:r w:rsidR="009A03C0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               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w Jeleniej Górze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przy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ul.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Lwóweckiej 18”</w:t>
      </w:r>
      <w:r w:rsidRPr="00442372">
        <w:rPr>
          <w:bCs/>
          <w:color w:val="000000"/>
        </w:rPr>
        <w:t xml:space="preserve">. </w:t>
      </w:r>
    </w:p>
    <w:p w:rsidR="00EB5C1B" w:rsidRPr="00C94049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94049">
        <w:rPr>
          <w:b/>
        </w:rPr>
        <w:t>OŚWIADCZENIE</w:t>
      </w:r>
    </w:p>
    <w:p w:rsidR="00EB5C1B" w:rsidRPr="00C94049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C94049">
        <w:rPr>
          <w:b/>
          <w:sz w:val="22"/>
          <w:szCs w:val="22"/>
        </w:rPr>
        <w:t>o przynależności lub braku przynależności do grupy kapitałowej*</w:t>
      </w:r>
    </w:p>
    <w:p w:rsidR="00EB5C1B" w:rsidRPr="00C94049" w:rsidRDefault="00EB5C1B" w:rsidP="00EB5C1B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 xml:space="preserve">W związku z udziałem w postępowaniu o udzielenie zamówienia publicznego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</w:t>
      </w:r>
      <w:r w:rsidR="00980951">
        <w:rPr>
          <w:sz w:val="22"/>
          <w:szCs w:val="22"/>
        </w:rPr>
        <w:t>1</w:t>
      </w:r>
      <w:r>
        <w:rPr>
          <w:sz w:val="22"/>
          <w:szCs w:val="22"/>
        </w:rPr>
        <w:t>/201</w:t>
      </w:r>
      <w:r w:rsidR="00980951">
        <w:rPr>
          <w:sz w:val="22"/>
          <w:szCs w:val="22"/>
        </w:rPr>
        <w:t>9</w:t>
      </w:r>
      <w:r w:rsidRPr="00C94049">
        <w:rPr>
          <w:sz w:val="22"/>
          <w:szCs w:val="22"/>
        </w:rPr>
        <w:t xml:space="preserve"> po zapoznaniu się z informacją, o której mowa w art. 86 ust. 5 ustawy Prawo zamówień publicznych, zamieszczoną na stronie internetowej Zamawiającego,</w:t>
      </w:r>
      <w:r w:rsidRPr="00C94049">
        <w:rPr>
          <w:bCs/>
          <w:sz w:val="22"/>
          <w:szCs w:val="22"/>
        </w:rPr>
        <w:t xml:space="preserve"> oświadczam/-my, iż: </w:t>
      </w:r>
    </w:p>
    <w:p w:rsidR="00EB5C1B" w:rsidRPr="00C94049" w:rsidRDefault="00EB5C1B" w:rsidP="00EB5C1B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Cs/>
          <w:i/>
          <w:sz w:val="22"/>
          <w:szCs w:val="22"/>
        </w:rPr>
      </w:pPr>
      <w:r w:rsidRPr="00C94049">
        <w:rPr>
          <w:rFonts w:ascii="Arial" w:hAnsi="Arial" w:cs="Arial"/>
          <w:bCs/>
          <w:i/>
          <w:sz w:val="18"/>
          <w:szCs w:val="18"/>
        </w:rPr>
        <w:t>(odpowiednie zaznaczyć/wypełnić)</w:t>
      </w:r>
    </w:p>
    <w:p w:rsidR="00EB5C1B" w:rsidRPr="00C94049" w:rsidRDefault="00EB5C1B" w:rsidP="00EB5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nie należę/nie należymy do tej samej grupy kapitałowej</w:t>
      </w:r>
      <w:r w:rsidRPr="00C94049">
        <w:rPr>
          <w:sz w:val="22"/>
          <w:szCs w:val="22"/>
        </w:rPr>
        <w:t xml:space="preserve"> w rozumieniu ustawy z dnia 16 lutego 2007 r. o ochronie konkurencji i konsumentów (Dz. U. z 2017 r. poz. 299)</w:t>
      </w:r>
      <w:r w:rsidRPr="00C94049">
        <w:rPr>
          <w:bCs/>
          <w:sz w:val="22"/>
          <w:szCs w:val="22"/>
        </w:rPr>
        <w:t>, o której mowa w art. 24 ust. 1 pkt 23 ustawy z dnia 29 stycznia 2004 r. – Prawo zamówień publicznych, do której należą inni wykonawcy, którzy złożyli oferty w niniejszym postępowaniu,</w:t>
      </w:r>
    </w:p>
    <w:p w:rsidR="00EB5C1B" w:rsidRPr="00C94049" w:rsidRDefault="00EB5C1B" w:rsidP="00EB5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należę/należymy do tej samej grupy kapitałowej, o której mowa w art. 24 ust. 1 pkt 23 ustawy z dnia 29 stycznia 2004 r. – Prawo zamówień publicznych, co wykonawca/wykonawcy:</w:t>
      </w:r>
    </w:p>
    <w:p w:rsidR="00EB5C1B" w:rsidRPr="00C94049" w:rsidRDefault="00EB5C1B" w:rsidP="00EB5C1B">
      <w:pPr>
        <w:widowControl w:val="0"/>
        <w:autoSpaceDE w:val="0"/>
        <w:autoSpaceDN w:val="0"/>
        <w:adjustRightInd w:val="0"/>
        <w:spacing w:line="360" w:lineRule="auto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EB5C1B" w:rsidRPr="00C94049" w:rsidRDefault="00EB5C1B" w:rsidP="00EB5C1B">
      <w:pPr>
        <w:widowControl w:val="0"/>
        <w:autoSpaceDE w:val="0"/>
        <w:autoSpaceDN w:val="0"/>
        <w:adjustRightInd w:val="0"/>
        <w:spacing w:line="360" w:lineRule="auto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EB5C1B" w:rsidRPr="00C94049" w:rsidRDefault="00EB5C1B" w:rsidP="00EB5C1B">
      <w:pPr>
        <w:widowControl w:val="0"/>
        <w:autoSpaceDE w:val="0"/>
        <w:autoSpaceDN w:val="0"/>
        <w:adjustRightInd w:val="0"/>
        <w:spacing w:line="360" w:lineRule="auto"/>
        <w:ind w:left="708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którzy złożyli ofertę w niniejszym postępowaniu.</w:t>
      </w:r>
    </w:p>
    <w:p w:rsidR="00EB5C1B" w:rsidRDefault="00EB5C1B" w:rsidP="00EB5C1B">
      <w:pPr>
        <w:autoSpaceDE w:val="0"/>
        <w:autoSpaceDN w:val="0"/>
        <w:adjustRightInd w:val="0"/>
        <w:spacing w:line="360" w:lineRule="auto"/>
        <w:ind w:left="10"/>
        <w:rPr>
          <w:rFonts w:eastAsia="Calibri"/>
          <w:b/>
          <w:iCs/>
          <w:sz w:val="22"/>
          <w:szCs w:val="22"/>
        </w:rPr>
      </w:pPr>
    </w:p>
    <w:p w:rsidR="00EB5C1B" w:rsidRPr="00C94049" w:rsidRDefault="00EB5C1B" w:rsidP="00EB5C1B">
      <w:pPr>
        <w:autoSpaceDE w:val="0"/>
        <w:autoSpaceDN w:val="0"/>
        <w:adjustRightInd w:val="0"/>
        <w:spacing w:line="360" w:lineRule="auto"/>
        <w:ind w:left="10"/>
        <w:rPr>
          <w:rFonts w:eastAsia="Calibri"/>
          <w:b/>
          <w:iCs/>
          <w:sz w:val="22"/>
          <w:szCs w:val="22"/>
        </w:rPr>
      </w:pPr>
      <w:r w:rsidRPr="00C94049">
        <w:rPr>
          <w:rFonts w:eastAsia="Calibri"/>
          <w:b/>
          <w:iCs/>
          <w:sz w:val="22"/>
          <w:szCs w:val="22"/>
        </w:rPr>
        <w:t>UWAGA:</w:t>
      </w:r>
    </w:p>
    <w:p w:rsidR="00EB5C1B" w:rsidRPr="00C94049" w:rsidRDefault="00EB5C1B" w:rsidP="0098095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Wykonawca ubiegający się o udzielenie zamówienia przekazuje niniejszy „Formularz” Zamawiającemu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 xml:space="preserve">w terminie 3 dni </w:t>
      </w:r>
      <w:r w:rsidRPr="00C94049">
        <w:rPr>
          <w:rFonts w:eastAsia="Calibri"/>
          <w:b/>
          <w:bCs/>
          <w:iCs/>
          <w:sz w:val="22"/>
          <w:szCs w:val="22"/>
        </w:rPr>
        <w:t xml:space="preserve">od dnia zamieszczenia na stronie internetowej informacji, </w:t>
      </w:r>
      <w:r>
        <w:rPr>
          <w:rFonts w:eastAsia="Calibri"/>
          <w:b/>
          <w:bCs/>
          <w:iCs/>
          <w:sz w:val="22"/>
          <w:szCs w:val="22"/>
        </w:rPr>
        <w:t xml:space="preserve">        </w:t>
      </w:r>
      <w:r w:rsidRPr="00C94049">
        <w:rPr>
          <w:rFonts w:eastAsia="Calibri"/>
          <w:iCs/>
          <w:sz w:val="22"/>
          <w:szCs w:val="22"/>
        </w:rPr>
        <w:t xml:space="preserve">o której mowa w art. 86 ust. 5 ustawy </w:t>
      </w:r>
      <w:proofErr w:type="spellStart"/>
      <w:r w:rsidRPr="00C94049">
        <w:rPr>
          <w:rFonts w:eastAsia="Calibri"/>
          <w:iCs/>
          <w:sz w:val="22"/>
          <w:szCs w:val="22"/>
        </w:rPr>
        <w:t>Pzp</w:t>
      </w:r>
      <w:proofErr w:type="spellEnd"/>
      <w:r w:rsidRPr="00C94049">
        <w:rPr>
          <w:rFonts w:eastAsia="Calibri"/>
          <w:iCs/>
          <w:sz w:val="22"/>
          <w:szCs w:val="22"/>
        </w:rPr>
        <w:t xml:space="preserve">. </w:t>
      </w:r>
    </w:p>
    <w:p w:rsidR="00EB5C1B" w:rsidRPr="00C94049" w:rsidRDefault="00EB5C1B" w:rsidP="00980951">
      <w:pPr>
        <w:numPr>
          <w:ilvl w:val="0"/>
          <w:numId w:val="8"/>
        </w:numPr>
        <w:ind w:hanging="369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 przypadku Wykonawców wspólnie ubiegających się o udzielenie zamówienia niniejsze Oświadczenie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>składa każdy</w:t>
      </w:r>
      <w:r w:rsidRPr="00C94049">
        <w:rPr>
          <w:rFonts w:eastAsia="Calibri"/>
          <w:b/>
          <w:bCs/>
          <w:iCs/>
          <w:sz w:val="22"/>
          <w:szCs w:val="22"/>
        </w:rPr>
        <w:t xml:space="preserve"> </w:t>
      </w:r>
      <w:r w:rsidRPr="00C94049">
        <w:rPr>
          <w:rFonts w:eastAsia="Calibri"/>
          <w:iCs/>
          <w:sz w:val="22"/>
          <w:szCs w:val="22"/>
        </w:rPr>
        <w:t>z Wykonawców lub wspólników spółki cywilnej.</w:t>
      </w:r>
    </w:p>
    <w:p w:rsidR="00EB5C1B" w:rsidRPr="00C94049" w:rsidRDefault="00EB5C1B" w:rsidP="00980951">
      <w:pPr>
        <w:numPr>
          <w:ilvl w:val="0"/>
          <w:numId w:val="8"/>
        </w:numPr>
        <w:jc w:val="both"/>
        <w:rPr>
          <w:rFonts w:eastAsia="Calibri"/>
          <w:sz w:val="22"/>
          <w:szCs w:val="22"/>
        </w:rPr>
      </w:pP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przypadku gdy Wykonawca przynależy do tej samej grupy kapitałowej, </w:t>
      </w:r>
      <w:r w:rsidRPr="00C94049">
        <w:rPr>
          <w:rFonts w:eastAsia="Calibri"/>
          <w:b/>
          <w:sz w:val="22"/>
          <w:szCs w:val="22"/>
        </w:rPr>
        <w:t xml:space="preserve">o której mowa </w:t>
      </w:r>
      <w:r>
        <w:rPr>
          <w:rFonts w:eastAsia="Calibri"/>
          <w:b/>
          <w:sz w:val="22"/>
          <w:szCs w:val="22"/>
        </w:rPr>
        <w:t xml:space="preserve">                </w:t>
      </w:r>
      <w:r w:rsidRPr="00C94049">
        <w:rPr>
          <w:rFonts w:eastAsia="Calibri"/>
          <w:b/>
          <w:sz w:val="22"/>
          <w:szCs w:val="22"/>
        </w:rPr>
        <w:t xml:space="preserve">w art. 24 ust. 1 pkt 23 ustawy </w:t>
      </w:r>
      <w:proofErr w:type="spellStart"/>
      <w:r w:rsidRPr="00C94049">
        <w:rPr>
          <w:rFonts w:eastAsia="Calibri"/>
          <w:b/>
          <w:sz w:val="22"/>
          <w:szCs w:val="22"/>
        </w:rPr>
        <w:t>pzp</w:t>
      </w:r>
      <w:proofErr w:type="spellEnd"/>
      <w:r w:rsidRPr="00C94049">
        <w:rPr>
          <w:rFonts w:eastAsia="Calibri"/>
          <w:b/>
          <w:sz w:val="22"/>
          <w:szCs w:val="22"/>
        </w:rPr>
        <w:t xml:space="preserve">,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może przedstawić wraz z niniejszym oświadczeniem dowody, że powiązania z innym wykonawcą nie prowadzą do zakłócenia konkurencji </w:t>
      </w:r>
      <w:r>
        <w:rPr>
          <w:rFonts w:eastAsia="Calibri"/>
          <w:b/>
          <w:bCs/>
          <w:color w:val="000000"/>
          <w:sz w:val="22"/>
          <w:szCs w:val="22"/>
        </w:rPr>
        <w:t xml:space="preserve">                    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przedmiotowym postępowaniu zgodnie z art. 24 ust 11 PZP. </w:t>
      </w:r>
      <w:r w:rsidRPr="00C94049">
        <w:rPr>
          <w:rFonts w:eastAsia="Calibri"/>
          <w:sz w:val="22"/>
          <w:szCs w:val="22"/>
        </w:rPr>
        <w:t xml:space="preserve"> </w:t>
      </w:r>
    </w:p>
    <w:p w:rsidR="00EB5C1B" w:rsidRPr="00C94049" w:rsidRDefault="00EB5C1B" w:rsidP="00EB5C1B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EB5C1B" w:rsidRPr="003E1710" w:rsidRDefault="00EB5C1B" w:rsidP="00EB5C1B">
      <w:pPr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EB5C1B" w:rsidRPr="00FC2286" w:rsidRDefault="00EB5C1B" w:rsidP="00EB5C1B">
      <w:pPr>
        <w:jc w:val="both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i/>
          <w:sz w:val="18"/>
          <w:szCs w:val="18"/>
        </w:rPr>
        <w:t xml:space="preserve">                 (miejscowość)</w:t>
      </w:r>
    </w:p>
    <w:p w:rsidR="00EB5C1B" w:rsidRPr="00FC2286" w:rsidRDefault="00EB5C1B" w:rsidP="00EB5C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B5C1B" w:rsidRDefault="00EB5C1B" w:rsidP="00EB5C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CD118E">
        <w:rPr>
          <w:sz w:val="22"/>
          <w:szCs w:val="22"/>
        </w:rPr>
        <w:t>..................................................................</w:t>
      </w:r>
    </w:p>
    <w:p w:rsidR="00EB5C1B" w:rsidRPr="001A403F" w:rsidRDefault="00EB5C1B" w:rsidP="00EB5C1B">
      <w:pPr>
        <w:autoSpaceDE w:val="0"/>
        <w:autoSpaceDN w:val="0"/>
        <w:adjustRightInd w:val="0"/>
        <w:rPr>
          <w:sz w:val="16"/>
          <w:szCs w:val="16"/>
        </w:rPr>
      </w:pPr>
      <w:r w:rsidRPr="001A40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(pieczęcie imienne i podpisy Wykonawcy  lub</w:t>
      </w:r>
    </w:p>
    <w:p w:rsidR="00EB5C1B" w:rsidRPr="00611554" w:rsidRDefault="00EB5C1B" w:rsidP="00EB5C1B">
      <w:pPr>
        <w:autoSpaceDE w:val="0"/>
        <w:autoSpaceDN w:val="0"/>
        <w:adjustRightInd w:val="0"/>
        <w:spacing w:line="360" w:lineRule="auto"/>
        <w:ind w:left="3540" w:hanging="3540"/>
        <w:jc w:val="both"/>
        <w:rPr>
          <w:sz w:val="22"/>
          <w:szCs w:val="22"/>
        </w:rPr>
      </w:pPr>
      <w:r w:rsidRPr="001A40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osób uprawnionych do reprezentacji</w:t>
      </w:r>
      <w:r w:rsidRPr="00611554">
        <w:rPr>
          <w:sz w:val="22"/>
          <w:szCs w:val="22"/>
        </w:rPr>
        <w:t xml:space="preserve"> </w:t>
      </w:r>
      <w:r w:rsidRPr="00611554">
        <w:rPr>
          <w:sz w:val="22"/>
          <w:szCs w:val="22"/>
        </w:rPr>
        <w:br w:type="page"/>
      </w:r>
    </w:p>
    <w:p w:rsidR="00EB5C1B" w:rsidRDefault="00EB5C1B" w:rsidP="00EB5C1B">
      <w:r>
        <w:lastRenderedPageBreak/>
        <w:tab/>
      </w:r>
      <w:r>
        <w:tab/>
      </w:r>
      <w:r>
        <w:tab/>
      </w:r>
    </w:p>
    <w:p w:rsidR="00EB5C1B" w:rsidRDefault="00EB5C1B" w:rsidP="00EB5C1B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t xml:space="preserve">             </w:t>
      </w:r>
      <w:r w:rsidRPr="00D32AA9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6</w:t>
      </w:r>
    </w:p>
    <w:p w:rsidR="00EB5C1B" w:rsidRPr="00D32AA9" w:rsidRDefault="00EB5C1B" w:rsidP="00EB5C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EB5C1B" w:rsidRPr="00611554" w:rsidRDefault="00EB5C1B" w:rsidP="00EB5C1B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EB5C1B" w:rsidRPr="00365B0A" w:rsidRDefault="00EB5C1B" w:rsidP="00EB5C1B">
      <w:pPr>
        <w:suppressAutoHyphens/>
        <w:ind w:left="255"/>
        <w:jc w:val="both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EB5C1B" w:rsidRPr="00630647" w:rsidRDefault="00EB5C1B" w:rsidP="00EB5C1B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</w:t>
      </w:r>
      <w:r w:rsidR="00980951">
        <w:rPr>
          <w:sz w:val="22"/>
          <w:szCs w:val="22"/>
        </w:rPr>
        <w:t>1</w:t>
      </w:r>
      <w:r>
        <w:rPr>
          <w:sz w:val="22"/>
          <w:szCs w:val="22"/>
        </w:rPr>
        <w:t>/1</w:t>
      </w:r>
      <w:r w:rsidR="00980951">
        <w:rPr>
          <w:sz w:val="22"/>
          <w:szCs w:val="22"/>
        </w:rPr>
        <w:t>9</w:t>
      </w:r>
      <w:r w:rsidRPr="00C94049">
        <w:rPr>
          <w:sz w:val="22"/>
          <w:szCs w:val="22"/>
        </w:rPr>
        <w:t xml:space="preserve"> </w:t>
      </w:r>
      <w:r w:rsidRPr="00630647">
        <w:rPr>
          <w:i/>
        </w:rPr>
        <w:t>na wykonanie</w:t>
      </w:r>
      <w:r w:rsidRPr="00630647">
        <w:rPr>
          <w:sz w:val="28"/>
          <w:szCs w:val="28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robót budowlanych –dla zadania pn.:</w:t>
      </w:r>
    </w:p>
    <w:p w:rsidR="00980951" w:rsidRPr="00442372" w:rsidRDefault="00980951" w:rsidP="00980951">
      <w:pPr>
        <w:spacing w:before="100" w:beforeAutospacing="1" w:after="100" w:afterAutospacing="1"/>
        <w:jc w:val="both"/>
      </w:pP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„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Remont pokrycia dachu budynku   Hali Sportowej  Karkonoskiej Państwowej Szkoły Wyższej  </w:t>
      </w:r>
      <w:r w:rsidR="009A03C0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            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w Jeleniej Górze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przy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ul.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Lwóweckiej 18”</w:t>
      </w:r>
      <w:r w:rsidRPr="00442372">
        <w:rPr>
          <w:bCs/>
          <w:color w:val="000000"/>
        </w:rPr>
        <w:t xml:space="preserve">. </w:t>
      </w:r>
    </w:p>
    <w:p w:rsidR="00EB5C1B" w:rsidRPr="009B2C58" w:rsidRDefault="00EB5C1B" w:rsidP="00980951">
      <w:pPr>
        <w:spacing w:before="100" w:beforeAutospacing="1" w:after="100" w:afterAutospacing="1"/>
        <w:ind w:left="567"/>
        <w:jc w:val="both"/>
        <w:rPr>
          <w:b/>
          <w:bCs/>
          <w:u w:val="single"/>
        </w:rPr>
      </w:pPr>
      <w:r>
        <w:cr/>
      </w:r>
      <w:r>
        <w:rPr>
          <w:b/>
          <w:bCs/>
          <w:u w:val="single"/>
        </w:rPr>
        <w:t>WYKAZ ROBÓT</w:t>
      </w:r>
      <w:r w:rsidRPr="00DA5BD7">
        <w:rPr>
          <w:b/>
          <w:bCs/>
          <w:u w:val="single"/>
        </w:rPr>
        <w:t xml:space="preserve"> </w:t>
      </w:r>
      <w:r w:rsidRPr="009B2C58">
        <w:rPr>
          <w:b/>
          <w:bCs/>
          <w:u w:val="single"/>
        </w:rPr>
        <w:t>WYKAZ ROBÓT BUDOWLANYCH</w:t>
      </w:r>
    </w:p>
    <w:p w:rsidR="00EB5C1B" w:rsidRPr="00ED66A9" w:rsidRDefault="00EB5C1B" w:rsidP="00EB5C1B">
      <w:pPr>
        <w:shd w:val="clear" w:color="auto" w:fill="FFFFFF"/>
        <w:autoSpaceDE w:val="0"/>
        <w:autoSpaceDN w:val="0"/>
        <w:adjustRightInd w:val="0"/>
        <w:ind w:right="40"/>
        <w:jc w:val="both"/>
        <w:rPr>
          <w:sz w:val="20"/>
          <w:szCs w:val="20"/>
        </w:rPr>
      </w:pPr>
      <w:r>
        <w:rPr>
          <w:color w:val="000000"/>
          <w:spacing w:val="-7"/>
          <w:sz w:val="23"/>
          <w:szCs w:val="23"/>
        </w:rPr>
        <w:t>Wykaz robó</w:t>
      </w:r>
      <w:r w:rsidRPr="000F7453">
        <w:rPr>
          <w:color w:val="000000"/>
          <w:spacing w:val="-7"/>
          <w:sz w:val="23"/>
          <w:szCs w:val="23"/>
        </w:rPr>
        <w:t>t budowlanych wykonanych w okresie ostatnich pi</w:t>
      </w:r>
      <w:r>
        <w:rPr>
          <w:color w:val="000000"/>
          <w:spacing w:val="-7"/>
          <w:sz w:val="23"/>
          <w:szCs w:val="23"/>
        </w:rPr>
        <w:t>ę</w:t>
      </w:r>
      <w:r w:rsidRPr="000F7453">
        <w:rPr>
          <w:color w:val="000000"/>
          <w:spacing w:val="-7"/>
          <w:sz w:val="23"/>
          <w:szCs w:val="23"/>
        </w:rPr>
        <w:t>ciu lat przed up</w:t>
      </w:r>
      <w:r>
        <w:rPr>
          <w:color w:val="000000"/>
          <w:spacing w:val="-7"/>
          <w:sz w:val="23"/>
          <w:szCs w:val="23"/>
        </w:rPr>
        <w:t>ł</w:t>
      </w:r>
      <w:r w:rsidRPr="000F7453">
        <w:rPr>
          <w:color w:val="000000"/>
          <w:spacing w:val="-7"/>
          <w:sz w:val="23"/>
          <w:szCs w:val="23"/>
        </w:rPr>
        <w:t>ywem terminu sk</w:t>
      </w:r>
      <w:r>
        <w:rPr>
          <w:color w:val="000000"/>
          <w:spacing w:val="-7"/>
          <w:sz w:val="23"/>
          <w:szCs w:val="23"/>
        </w:rPr>
        <w:t>ł</w:t>
      </w:r>
      <w:r w:rsidRPr="000F7453">
        <w:rPr>
          <w:color w:val="000000"/>
          <w:spacing w:val="-7"/>
          <w:sz w:val="23"/>
          <w:szCs w:val="23"/>
        </w:rPr>
        <w:t xml:space="preserve">adania </w:t>
      </w:r>
      <w:r w:rsidRPr="00ED66A9">
        <w:rPr>
          <w:spacing w:val="-2"/>
          <w:sz w:val="23"/>
          <w:szCs w:val="23"/>
        </w:rPr>
        <w:t xml:space="preserve">ofert, a jeżeli okres prowadzenia działalności jest krótszy - w tym okresie, z podaniem ich rodzaju            i </w:t>
      </w:r>
      <w:r w:rsidRPr="00ED66A9">
        <w:rPr>
          <w:spacing w:val="-9"/>
          <w:sz w:val="23"/>
          <w:szCs w:val="23"/>
        </w:rPr>
        <w:t xml:space="preserve">wartości, daty i miejsca wykonania, oraz dowody dotyczące najważniejszych robót, określające, czy roboty te zostały wykonane w sposób należyty oraz wskazujące, czy zostały wykonane zgodnie z zasadami sztuki </w:t>
      </w:r>
      <w:r w:rsidRPr="00ED66A9">
        <w:rPr>
          <w:spacing w:val="-11"/>
          <w:sz w:val="23"/>
          <w:szCs w:val="23"/>
        </w:rPr>
        <w:t>budowlanej i prawidłowo ukończone.</w:t>
      </w:r>
    </w:p>
    <w:p w:rsidR="003255C2" w:rsidRPr="003255C2" w:rsidRDefault="00EB5C1B" w:rsidP="003255C2">
      <w:pPr>
        <w:pStyle w:val="Tekstpodstawowywcity21"/>
        <w:overflowPunct/>
        <w:autoSpaceDE/>
        <w:autoSpaceDN w:val="0"/>
        <w:spacing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3255C2">
        <w:rPr>
          <w:rFonts w:ascii="Times New Roman" w:hAnsi="Times New Roman" w:cs="Times New Roman"/>
          <w:spacing w:val="-6"/>
          <w:sz w:val="22"/>
          <w:szCs w:val="22"/>
        </w:rPr>
        <w:t xml:space="preserve">Wykaz musi zawierać, co najmniej 1 robotę budowlaną </w:t>
      </w:r>
      <w:r w:rsidRPr="003255C2">
        <w:rPr>
          <w:rFonts w:ascii="Times New Roman" w:hAnsi="Times New Roman" w:cs="Times New Roman"/>
          <w:spacing w:val="-9"/>
          <w:sz w:val="22"/>
          <w:szCs w:val="22"/>
        </w:rPr>
        <w:t>polegając</w:t>
      </w:r>
      <w:r w:rsidR="003255C2" w:rsidRPr="003255C2">
        <w:rPr>
          <w:rFonts w:ascii="Times New Roman" w:hAnsi="Times New Roman" w:cs="Times New Roman"/>
          <w:spacing w:val="-9"/>
          <w:sz w:val="22"/>
          <w:szCs w:val="22"/>
        </w:rPr>
        <w:t>ą</w:t>
      </w:r>
      <w:r w:rsidRPr="003255C2">
        <w:rPr>
          <w:rFonts w:ascii="Times New Roman" w:hAnsi="Times New Roman" w:cs="Times New Roman"/>
          <w:spacing w:val="-9"/>
          <w:sz w:val="22"/>
          <w:szCs w:val="22"/>
        </w:rPr>
        <w:t xml:space="preserve"> na </w:t>
      </w:r>
      <w:r w:rsidR="003255C2" w:rsidRPr="003255C2">
        <w:rPr>
          <w:rFonts w:ascii="Times New Roman" w:hAnsi="Times New Roman" w:cs="Times New Roman"/>
          <w:sz w:val="22"/>
          <w:szCs w:val="22"/>
        </w:rPr>
        <w:t>polegającą na wykonaniu remontu  pokrycia dachu membraną PCV    o powierzchni min 1500 m2 lub nowego dachu krytego membraną PCV   o powierzchni 1500m2</w:t>
      </w:r>
    </w:p>
    <w:p w:rsidR="00EB5C1B" w:rsidRDefault="00EB5C1B" w:rsidP="00EB5C1B">
      <w:pPr>
        <w:shd w:val="clear" w:color="auto" w:fill="FFFFFF"/>
        <w:autoSpaceDE w:val="0"/>
        <w:autoSpaceDN w:val="0"/>
        <w:adjustRightInd w:val="0"/>
        <w:spacing w:line="245" w:lineRule="exact"/>
        <w:jc w:val="both"/>
        <w:rPr>
          <w:sz w:val="20"/>
          <w:szCs w:val="20"/>
        </w:rPr>
      </w:pPr>
      <w:r w:rsidRPr="00ED66A9">
        <w:rPr>
          <w:spacing w:val="-9"/>
          <w:sz w:val="23"/>
          <w:szCs w:val="23"/>
        </w:rPr>
        <w:t xml:space="preserve">z dowodami dotyczącymi najważniejszych robót, </w:t>
      </w:r>
      <w:r w:rsidRPr="00ED66A9">
        <w:rPr>
          <w:spacing w:val="-10"/>
          <w:sz w:val="23"/>
          <w:szCs w:val="23"/>
        </w:rPr>
        <w:t xml:space="preserve">określających, czy roboty te zostały wykonane w sposób należyty oraz wskazujących, czy zostały </w:t>
      </w:r>
      <w:r w:rsidRPr="000F7453">
        <w:rPr>
          <w:color w:val="000000"/>
          <w:spacing w:val="-10"/>
          <w:sz w:val="23"/>
          <w:szCs w:val="23"/>
        </w:rPr>
        <w:t xml:space="preserve">wykonane </w:t>
      </w:r>
      <w:r w:rsidRPr="000F7453">
        <w:rPr>
          <w:color w:val="000000"/>
          <w:spacing w:val="-11"/>
          <w:sz w:val="23"/>
          <w:szCs w:val="23"/>
        </w:rPr>
        <w:t>zgodnie z zasadami sztuki budowlanej i prawid</w:t>
      </w:r>
      <w:r>
        <w:rPr>
          <w:color w:val="000000"/>
          <w:spacing w:val="-11"/>
          <w:sz w:val="23"/>
          <w:szCs w:val="23"/>
        </w:rPr>
        <w:t>ł</w:t>
      </w:r>
      <w:r w:rsidRPr="000F7453">
        <w:rPr>
          <w:color w:val="000000"/>
          <w:spacing w:val="-11"/>
          <w:sz w:val="23"/>
          <w:szCs w:val="23"/>
        </w:rPr>
        <w:t>owo uko</w:t>
      </w:r>
      <w:r>
        <w:rPr>
          <w:color w:val="000000"/>
          <w:spacing w:val="-11"/>
          <w:sz w:val="23"/>
          <w:szCs w:val="23"/>
        </w:rPr>
        <w:t>ń</w:t>
      </w:r>
      <w:r w:rsidRPr="000F7453">
        <w:rPr>
          <w:color w:val="000000"/>
          <w:spacing w:val="-11"/>
          <w:sz w:val="23"/>
          <w:szCs w:val="23"/>
        </w:rPr>
        <w:t xml:space="preserve">czone. </w:t>
      </w:r>
    </w:p>
    <w:p w:rsidR="00EB5C1B" w:rsidRPr="009B2C58" w:rsidRDefault="00EB5C1B" w:rsidP="00EB5C1B">
      <w:pPr>
        <w:pStyle w:val="Tekstpodstawowy"/>
        <w:rPr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473"/>
        <w:gridCol w:w="2156"/>
        <w:gridCol w:w="1118"/>
        <w:gridCol w:w="1152"/>
        <w:gridCol w:w="1640"/>
        <w:gridCol w:w="2011"/>
      </w:tblGrid>
      <w:tr w:rsidR="00EB5C1B" w:rsidRPr="009B2C58" w:rsidTr="00B15EF3">
        <w:trPr>
          <w:cantSplit/>
          <w:trHeight w:val="50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>Lp.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>Nazwa i adres zamawiającego</w:t>
            </w:r>
            <w:r>
              <w:rPr>
                <w:sz w:val="20"/>
              </w:rPr>
              <w:t xml:space="preserve"> nr telefonu</w:t>
            </w:r>
            <w:r w:rsidRPr="009B2C58">
              <w:rPr>
                <w:sz w:val="20"/>
              </w:rPr>
              <w:t xml:space="preserve"> </w:t>
            </w:r>
          </w:p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 xml:space="preserve">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>Wartość zadania</w:t>
            </w:r>
          </w:p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 xml:space="preserve"> (w  zł)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 xml:space="preserve">Okres realizacji </w:t>
            </w:r>
          </w:p>
          <w:p w:rsidR="00EB5C1B" w:rsidRPr="009B2C58" w:rsidRDefault="00EB5C1B" w:rsidP="00B15EF3">
            <w:pPr>
              <w:pStyle w:val="Tekstpodstawowy"/>
              <w:rPr>
                <w:b/>
                <w:bCs/>
                <w:sz w:val="20"/>
              </w:rPr>
            </w:pPr>
            <w:r w:rsidRPr="009B2C58">
              <w:rPr>
                <w:b/>
                <w:bCs/>
                <w:sz w:val="20"/>
              </w:rPr>
              <w:t>wg umowy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jc w:val="left"/>
              <w:rPr>
                <w:sz w:val="20"/>
              </w:rPr>
            </w:pPr>
            <w:r w:rsidRPr="009B2C58">
              <w:rPr>
                <w:sz w:val="20"/>
              </w:rPr>
              <w:t>Rodzaj robót           i miejsce wykonania</w:t>
            </w:r>
            <w:r w:rsidR="003255C2">
              <w:rPr>
                <w:sz w:val="20"/>
              </w:rPr>
              <w:t xml:space="preserve"> w tym powierzchnia pokrycia dachu membraną PCV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jc w:val="left"/>
              <w:rPr>
                <w:sz w:val="20"/>
              </w:rPr>
            </w:pPr>
            <w:r w:rsidRPr="009B2C58">
              <w:rPr>
                <w:sz w:val="20"/>
              </w:rPr>
              <w:t>Numer dokumentu         w załączeniu potwierdzającego należyte wykonanie robót</w:t>
            </w:r>
          </w:p>
        </w:tc>
      </w:tr>
      <w:tr w:rsidR="00EB5C1B" w:rsidRPr="009B2C58" w:rsidTr="00B15EF3">
        <w:trPr>
          <w:cantSplit/>
          <w:trHeight w:val="163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>rozpoczęcie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>zakończenie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</w:p>
        </w:tc>
      </w:tr>
      <w:tr w:rsidR="00EB5C1B" w:rsidRPr="009B2C58" w:rsidTr="00B15EF3">
        <w:trPr>
          <w:cantSplit/>
          <w:trHeight w:val="306"/>
        </w:trPr>
        <w:tc>
          <w:tcPr>
            <w:tcW w:w="443" w:type="dxa"/>
            <w:tcBorders>
              <w:top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</w:pPr>
            <w:r w:rsidRPr="009B2C58">
              <w:t>1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EB5C1B" w:rsidRPr="009B2C58" w:rsidRDefault="00EB5C1B" w:rsidP="003255C2">
            <w:pPr>
              <w:pStyle w:val="Tekstpodstawowy"/>
              <w:jc w:val="center"/>
            </w:pPr>
            <w:r w:rsidRPr="009B2C58">
              <w:t>2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EB5C1B" w:rsidRPr="009B2C58" w:rsidRDefault="00EB5C1B" w:rsidP="003255C2">
            <w:pPr>
              <w:pStyle w:val="Tekstpodstawowy"/>
              <w:jc w:val="center"/>
            </w:pPr>
            <w:r w:rsidRPr="009B2C58">
              <w:t>3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EB5C1B" w:rsidRPr="009B2C58" w:rsidRDefault="00EB5C1B" w:rsidP="003255C2">
            <w:pPr>
              <w:pStyle w:val="Tekstpodstawowy"/>
              <w:jc w:val="center"/>
            </w:pPr>
            <w:r w:rsidRPr="009B2C58"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B5C1B" w:rsidRPr="009B2C58" w:rsidRDefault="00EB5C1B" w:rsidP="003255C2">
            <w:pPr>
              <w:pStyle w:val="Tekstpodstawowy"/>
              <w:jc w:val="center"/>
            </w:pPr>
            <w:r w:rsidRPr="009B2C58">
              <w:t>5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B5C1B" w:rsidRPr="009B2C58" w:rsidRDefault="00EB5C1B" w:rsidP="003255C2">
            <w:pPr>
              <w:pStyle w:val="Tekstpodstawowy"/>
              <w:jc w:val="center"/>
            </w:pPr>
            <w:r w:rsidRPr="009B2C58">
              <w:t>6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EB5C1B" w:rsidRPr="009B2C58" w:rsidRDefault="00EB5C1B" w:rsidP="003255C2">
            <w:pPr>
              <w:pStyle w:val="Tekstpodstawowy"/>
              <w:jc w:val="center"/>
            </w:pPr>
            <w:r w:rsidRPr="009B2C58">
              <w:t>7</w:t>
            </w:r>
          </w:p>
        </w:tc>
      </w:tr>
      <w:tr w:rsidR="00EB5C1B" w:rsidRPr="009B2C58" w:rsidTr="00B15EF3">
        <w:trPr>
          <w:cantSplit/>
          <w:trHeight w:val="1450"/>
        </w:trPr>
        <w:tc>
          <w:tcPr>
            <w:tcW w:w="443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1473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2156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1118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1152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1640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2011" w:type="dxa"/>
          </w:tcPr>
          <w:p w:rsidR="00EB5C1B" w:rsidRPr="009B2C58" w:rsidRDefault="00EB5C1B" w:rsidP="00B15EF3">
            <w:pPr>
              <w:pStyle w:val="Tekstpodstawowy"/>
            </w:pPr>
          </w:p>
        </w:tc>
      </w:tr>
    </w:tbl>
    <w:p w:rsidR="00EB5C1B" w:rsidRPr="009B2C58" w:rsidRDefault="00EB5C1B" w:rsidP="00EB5C1B">
      <w:pPr>
        <w:widowControl w:val="0"/>
        <w:suppressAutoHyphens/>
        <w:jc w:val="both"/>
      </w:pPr>
      <w:r w:rsidRPr="009B2C58">
        <w:t xml:space="preserve"> </w:t>
      </w:r>
      <w:r w:rsidRPr="009B2C58">
        <w:tab/>
      </w:r>
      <w:r w:rsidRPr="009B2C58">
        <w:cr/>
        <w:t>Oświadczam, że wyżej wymienione zamówienia wykonałem z należytą starannością .</w:t>
      </w:r>
    </w:p>
    <w:p w:rsidR="00EB5C1B" w:rsidRPr="00FE51AF" w:rsidRDefault="00EB5C1B" w:rsidP="00EB5C1B">
      <w:pPr>
        <w:pStyle w:val="Tekstpodstawowy2"/>
        <w:spacing w:after="0" w:line="240" w:lineRule="auto"/>
        <w:rPr>
          <w:sz w:val="22"/>
        </w:rPr>
      </w:pPr>
      <w:r>
        <w:t xml:space="preserve"> </w:t>
      </w:r>
      <w:r>
        <w:tab/>
      </w:r>
      <w:r>
        <w:tab/>
      </w:r>
      <w:r>
        <w:cr/>
      </w:r>
      <w:r>
        <w:rPr>
          <w:sz w:val="22"/>
        </w:rPr>
        <w:t xml:space="preserve">* Do wykazu należy dołączyć poświadczenia potwierdzające, że w/w roboty zostały wykonane należycie lub oświadczenie Wykonawcy, jeżeli z uzasadnionych przyczyn o obiektywnym charakterze Wykonawca nie jest w stanie uzyskać poświadczenia. </w:t>
      </w:r>
    </w:p>
    <w:p w:rsidR="00EB5C1B" w:rsidRPr="00611554" w:rsidRDefault="00EB5C1B" w:rsidP="00EB5C1B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611554">
        <w:rPr>
          <w:rFonts w:eastAsia="Arial Unicode MS"/>
          <w:sz w:val="22"/>
          <w:szCs w:val="22"/>
        </w:rPr>
        <w:t>Miejscowość, data: …..........................</w:t>
      </w:r>
    </w:p>
    <w:p w:rsidR="00EB5C1B" w:rsidRPr="00611554" w:rsidRDefault="00EB5C1B" w:rsidP="00EB5C1B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........................................................................</w:t>
      </w:r>
    </w:p>
    <w:p w:rsidR="00EB5C1B" w:rsidRPr="00DA5BD7" w:rsidRDefault="00EB5C1B" w:rsidP="00EB5C1B">
      <w:pPr>
        <w:ind w:left="6379" w:hanging="1843"/>
        <w:jc w:val="center"/>
        <w:rPr>
          <w:sz w:val="20"/>
          <w:szCs w:val="20"/>
        </w:rPr>
      </w:pPr>
      <w:r w:rsidRPr="00DA5BD7">
        <w:rPr>
          <w:sz w:val="20"/>
          <w:szCs w:val="20"/>
        </w:rPr>
        <w:t>(pieczęć imienna i podpis Wykonawcy lub</w:t>
      </w:r>
    </w:p>
    <w:p w:rsidR="00EB5C1B" w:rsidRDefault="00EB5C1B" w:rsidP="00EB5C1B">
      <w:pPr>
        <w:ind w:left="6379" w:hanging="1843"/>
        <w:jc w:val="center"/>
        <w:rPr>
          <w:sz w:val="20"/>
          <w:szCs w:val="20"/>
        </w:rPr>
      </w:pPr>
      <w:r w:rsidRPr="00DA5BD7">
        <w:rPr>
          <w:sz w:val="20"/>
          <w:szCs w:val="20"/>
        </w:rPr>
        <w:t xml:space="preserve">osoby uprawnionej do reprezentacji </w:t>
      </w:r>
    </w:p>
    <w:p w:rsidR="00980951" w:rsidRPr="00DA5BD7" w:rsidRDefault="00980951" w:rsidP="00EB5C1B">
      <w:pPr>
        <w:ind w:left="6379" w:hanging="1843"/>
        <w:jc w:val="center"/>
        <w:rPr>
          <w:sz w:val="20"/>
          <w:szCs w:val="20"/>
        </w:rPr>
      </w:pPr>
    </w:p>
    <w:p w:rsidR="00EB5C1B" w:rsidRDefault="00EB5C1B" w:rsidP="00EB5C1B">
      <w:pPr>
        <w:rPr>
          <w:rFonts w:ascii="Arial" w:hAnsi="Arial" w:cs="Arial"/>
          <w:sz w:val="16"/>
          <w:szCs w:val="16"/>
        </w:rPr>
      </w:pPr>
    </w:p>
    <w:p w:rsidR="00980951" w:rsidRDefault="00980951" w:rsidP="00EB5C1B">
      <w:pPr>
        <w:rPr>
          <w:rFonts w:ascii="Arial" w:hAnsi="Arial" w:cs="Arial"/>
          <w:sz w:val="16"/>
          <w:szCs w:val="16"/>
        </w:rPr>
      </w:pPr>
    </w:p>
    <w:p w:rsidR="00980951" w:rsidRDefault="00980951" w:rsidP="00EB5C1B">
      <w:pPr>
        <w:rPr>
          <w:rFonts w:ascii="Arial" w:hAnsi="Arial" w:cs="Arial"/>
          <w:sz w:val="16"/>
          <w:szCs w:val="16"/>
        </w:rPr>
      </w:pPr>
    </w:p>
    <w:p w:rsidR="00980951" w:rsidRDefault="00980951" w:rsidP="00EB5C1B">
      <w:pPr>
        <w:rPr>
          <w:rFonts w:ascii="Arial" w:hAnsi="Arial" w:cs="Arial"/>
          <w:sz w:val="16"/>
          <w:szCs w:val="16"/>
        </w:rPr>
      </w:pPr>
    </w:p>
    <w:p w:rsidR="00980951" w:rsidRDefault="00980951" w:rsidP="00EB5C1B">
      <w:pPr>
        <w:rPr>
          <w:rFonts w:ascii="Arial" w:hAnsi="Arial" w:cs="Arial"/>
          <w:sz w:val="16"/>
          <w:szCs w:val="16"/>
        </w:rPr>
      </w:pPr>
    </w:p>
    <w:p w:rsidR="00980951" w:rsidRDefault="00980951" w:rsidP="00EB5C1B">
      <w:pPr>
        <w:rPr>
          <w:rFonts w:ascii="Arial" w:hAnsi="Arial" w:cs="Arial"/>
          <w:sz w:val="16"/>
          <w:szCs w:val="16"/>
        </w:rPr>
      </w:pPr>
    </w:p>
    <w:p w:rsidR="00980951" w:rsidRDefault="00980951" w:rsidP="00EB5C1B">
      <w:pPr>
        <w:rPr>
          <w:rFonts w:ascii="Arial" w:hAnsi="Arial" w:cs="Arial"/>
          <w:sz w:val="16"/>
          <w:szCs w:val="16"/>
        </w:rPr>
      </w:pPr>
    </w:p>
    <w:p w:rsidR="00EB5C1B" w:rsidRDefault="00EB5C1B" w:rsidP="00EB5C1B">
      <w:pPr>
        <w:rPr>
          <w:b/>
          <w:sz w:val="22"/>
          <w:szCs w:val="22"/>
          <w:u w:val="single"/>
        </w:rPr>
      </w:pPr>
      <w:r>
        <w:tab/>
      </w:r>
      <w:r>
        <w:tab/>
      </w:r>
      <w:r>
        <w:tab/>
        <w:t xml:space="preserve">                                                                                   </w:t>
      </w:r>
      <w:r w:rsidRPr="00D32AA9">
        <w:rPr>
          <w:b/>
          <w:sz w:val="22"/>
          <w:szCs w:val="22"/>
          <w:u w:val="single"/>
        </w:rPr>
        <w:t>ZAŁĄCZNIK NR</w:t>
      </w:r>
      <w:r>
        <w:rPr>
          <w:b/>
          <w:sz w:val="22"/>
          <w:szCs w:val="22"/>
          <w:u w:val="single"/>
        </w:rPr>
        <w:t xml:space="preserve"> 7</w:t>
      </w:r>
    </w:p>
    <w:p w:rsidR="00EB5C1B" w:rsidRPr="00D32AA9" w:rsidRDefault="00EB5C1B" w:rsidP="00EB5C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EB5C1B" w:rsidRPr="00611554" w:rsidRDefault="00EB5C1B" w:rsidP="00EB5C1B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EB5C1B" w:rsidRPr="008424C3" w:rsidRDefault="00EB5C1B" w:rsidP="00EB5C1B">
      <w:pPr>
        <w:suppressAutoHyphens/>
        <w:ind w:left="255"/>
        <w:jc w:val="both"/>
        <w:rPr>
          <w:sz w:val="16"/>
          <w:szCs w:val="16"/>
        </w:rPr>
      </w:pPr>
      <w:r w:rsidRPr="008424C3">
        <w:rPr>
          <w:sz w:val="16"/>
          <w:szCs w:val="16"/>
        </w:rPr>
        <w:t>pieczęć firmowa Wykonawcy</w:t>
      </w:r>
      <w:r w:rsidRPr="008424C3">
        <w:rPr>
          <w:sz w:val="16"/>
          <w:szCs w:val="16"/>
        </w:rPr>
        <w:tab/>
      </w:r>
      <w:r w:rsidRPr="008424C3">
        <w:rPr>
          <w:sz w:val="16"/>
          <w:szCs w:val="16"/>
        </w:rPr>
        <w:tab/>
      </w:r>
    </w:p>
    <w:p w:rsidR="00EB5C1B" w:rsidRPr="00611554" w:rsidRDefault="00EB5C1B" w:rsidP="00EB5C1B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EB5C1B" w:rsidRPr="00630647" w:rsidRDefault="00EB5C1B" w:rsidP="00EB5C1B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</w:t>
      </w:r>
      <w:r w:rsidR="003255C2">
        <w:rPr>
          <w:sz w:val="22"/>
          <w:szCs w:val="22"/>
        </w:rPr>
        <w:t>1</w:t>
      </w:r>
      <w:r>
        <w:rPr>
          <w:sz w:val="22"/>
          <w:szCs w:val="22"/>
        </w:rPr>
        <w:t>/1</w:t>
      </w:r>
      <w:r w:rsidR="003255C2">
        <w:rPr>
          <w:sz w:val="22"/>
          <w:szCs w:val="22"/>
        </w:rPr>
        <w:t>9</w:t>
      </w:r>
      <w:r w:rsidRPr="00C94049">
        <w:rPr>
          <w:sz w:val="22"/>
          <w:szCs w:val="22"/>
        </w:rPr>
        <w:t xml:space="preserve"> </w:t>
      </w:r>
      <w:r w:rsidRPr="00630647">
        <w:rPr>
          <w:i/>
        </w:rPr>
        <w:t>na wykonanie</w:t>
      </w:r>
      <w:r w:rsidRPr="00630647">
        <w:rPr>
          <w:sz w:val="28"/>
          <w:szCs w:val="28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robót budowlanych –dla zadania pn.:</w:t>
      </w:r>
    </w:p>
    <w:p w:rsidR="003255C2" w:rsidRPr="00442372" w:rsidRDefault="003255C2" w:rsidP="003255C2">
      <w:pPr>
        <w:spacing w:before="100" w:beforeAutospacing="1" w:after="100" w:afterAutospacing="1"/>
        <w:jc w:val="both"/>
      </w:pP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„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Remont pokrycia dachu budynku   Hali Sportowej  Karkonoskiej Państwowej Szkoły Wyższej                    w Jeleniej Górze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przy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</w:t>
      </w:r>
      <w:r w:rsidRPr="00D76AA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ul.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Lwóweckiej 18”</w:t>
      </w:r>
      <w:r w:rsidRPr="00442372">
        <w:rPr>
          <w:bCs/>
          <w:color w:val="000000"/>
        </w:rPr>
        <w:t xml:space="preserve">. </w:t>
      </w:r>
    </w:p>
    <w:p w:rsidR="00EB5C1B" w:rsidRPr="009B66E3" w:rsidRDefault="00EB5C1B" w:rsidP="00EB5C1B">
      <w:pPr>
        <w:pStyle w:val="Tekstpodstawowy"/>
        <w:jc w:val="center"/>
        <w:rPr>
          <w:b/>
        </w:rPr>
      </w:pPr>
      <w:r w:rsidRPr="009B66E3">
        <w:rPr>
          <w:b/>
        </w:rPr>
        <w:t>WYKAZ PERSONELU ODPOWIEDZIALNEGO ZA REALIZACJE ZAMÓWIENIA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331"/>
        <w:gridCol w:w="2052"/>
        <w:gridCol w:w="2052"/>
        <w:gridCol w:w="1219"/>
      </w:tblGrid>
      <w:tr w:rsidR="00EB5C1B" w:rsidRPr="009B66E3" w:rsidTr="00B15EF3">
        <w:tc>
          <w:tcPr>
            <w:tcW w:w="426" w:type="dxa"/>
            <w:shd w:val="clear" w:color="auto" w:fill="FFFFFF"/>
            <w:vAlign w:val="center"/>
          </w:tcPr>
          <w:p w:rsidR="00EB5C1B" w:rsidRPr="009B66E3" w:rsidRDefault="00EB5C1B" w:rsidP="00B15EF3">
            <w:pPr>
              <w:jc w:val="center"/>
              <w:rPr>
                <w:sz w:val="18"/>
                <w:szCs w:val="18"/>
              </w:rPr>
            </w:pPr>
            <w:proofErr w:type="spellStart"/>
            <w:r w:rsidRPr="009B66E3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B5C1B" w:rsidRPr="009B66E3" w:rsidRDefault="00EB5C1B" w:rsidP="00B15EF3">
            <w:pPr>
              <w:jc w:val="center"/>
              <w:rPr>
                <w:b/>
                <w:sz w:val="18"/>
                <w:szCs w:val="18"/>
              </w:rPr>
            </w:pPr>
            <w:r w:rsidRPr="009B66E3">
              <w:rPr>
                <w:b/>
                <w:sz w:val="18"/>
                <w:szCs w:val="18"/>
              </w:rPr>
              <w:t xml:space="preserve">Imię </w:t>
            </w:r>
            <w:r w:rsidRPr="009B66E3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331" w:type="dxa"/>
            <w:shd w:val="clear" w:color="auto" w:fill="FFFFFF"/>
            <w:vAlign w:val="center"/>
          </w:tcPr>
          <w:p w:rsidR="00EB5C1B" w:rsidRPr="009B66E3" w:rsidRDefault="00EB5C1B" w:rsidP="00B15EF3">
            <w:pPr>
              <w:jc w:val="center"/>
              <w:rPr>
                <w:sz w:val="18"/>
                <w:szCs w:val="18"/>
              </w:rPr>
            </w:pPr>
            <w:r w:rsidRPr="009B66E3">
              <w:rPr>
                <w:b/>
                <w:sz w:val="18"/>
                <w:szCs w:val="18"/>
              </w:rPr>
              <w:t>Posiadane kwalifikacje (uprawnienia, dane dot. decyzji o nadaniu uprawnień,  data nadania)</w:t>
            </w:r>
          </w:p>
        </w:tc>
        <w:tc>
          <w:tcPr>
            <w:tcW w:w="2052" w:type="dxa"/>
            <w:shd w:val="clear" w:color="auto" w:fill="FFFFFF"/>
          </w:tcPr>
          <w:p w:rsidR="00EB5C1B" w:rsidRPr="009B66E3" w:rsidRDefault="00EB5C1B" w:rsidP="00B15EF3">
            <w:pPr>
              <w:jc w:val="center"/>
              <w:rPr>
                <w:b/>
                <w:sz w:val="18"/>
                <w:szCs w:val="18"/>
              </w:rPr>
            </w:pPr>
            <w:r w:rsidRPr="009B66E3">
              <w:rPr>
                <w:b/>
                <w:sz w:val="18"/>
                <w:szCs w:val="18"/>
              </w:rPr>
              <w:t>Data ważności członkostwa w Izbie  wraz z numerem ewidencyjnym członka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EB5C1B" w:rsidRPr="009B66E3" w:rsidRDefault="00EB5C1B" w:rsidP="00B15EF3">
            <w:pPr>
              <w:jc w:val="center"/>
              <w:rPr>
                <w:sz w:val="18"/>
                <w:szCs w:val="18"/>
              </w:rPr>
            </w:pPr>
            <w:r w:rsidRPr="009B66E3">
              <w:rPr>
                <w:b/>
                <w:sz w:val="18"/>
                <w:szCs w:val="18"/>
              </w:rPr>
              <w:t>Zakres czynności, które będą wykonywane przez osobę wskazaną w kol. 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EB5C1B" w:rsidRPr="009B66E3" w:rsidRDefault="00EB5C1B" w:rsidP="00B15EF3">
            <w:pPr>
              <w:jc w:val="center"/>
              <w:rPr>
                <w:b/>
                <w:sz w:val="18"/>
                <w:szCs w:val="18"/>
              </w:rPr>
            </w:pPr>
            <w:r w:rsidRPr="009B66E3">
              <w:rPr>
                <w:b/>
                <w:sz w:val="18"/>
                <w:szCs w:val="18"/>
              </w:rPr>
              <w:t xml:space="preserve">Informacje </w:t>
            </w:r>
            <w:r w:rsidRPr="009B66E3">
              <w:rPr>
                <w:b/>
                <w:sz w:val="18"/>
                <w:szCs w:val="18"/>
              </w:rPr>
              <w:br/>
              <w:t>o sposobie dysponowania osobą*</w:t>
            </w:r>
          </w:p>
        </w:tc>
      </w:tr>
      <w:tr w:rsidR="00EB5C1B" w:rsidRPr="009B66E3" w:rsidTr="00B15EF3">
        <w:trPr>
          <w:trHeight w:hRule="exact" w:val="323"/>
        </w:trPr>
        <w:tc>
          <w:tcPr>
            <w:tcW w:w="426" w:type="dxa"/>
          </w:tcPr>
          <w:p w:rsidR="00EB5C1B" w:rsidRPr="009B66E3" w:rsidRDefault="00EB5C1B" w:rsidP="00B15EF3">
            <w:pPr>
              <w:pStyle w:val="Tekstpodstawowy"/>
              <w:rPr>
                <w:b/>
                <w:sz w:val="20"/>
              </w:rPr>
            </w:pPr>
            <w:r w:rsidRPr="009B66E3">
              <w:rPr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B5C1B" w:rsidRPr="009B66E3" w:rsidRDefault="00EB5C1B" w:rsidP="00B15EF3">
            <w:pPr>
              <w:jc w:val="center"/>
              <w:rPr>
                <w:b/>
                <w:sz w:val="20"/>
                <w:szCs w:val="20"/>
              </w:rPr>
            </w:pPr>
            <w:r w:rsidRPr="009B66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1" w:type="dxa"/>
          </w:tcPr>
          <w:p w:rsidR="00EB5C1B" w:rsidRPr="009B66E3" w:rsidRDefault="00EB5C1B" w:rsidP="00B15EF3">
            <w:pPr>
              <w:pStyle w:val="Tekstpodstawowy"/>
              <w:rPr>
                <w:b/>
                <w:sz w:val="20"/>
              </w:rPr>
            </w:pPr>
            <w:r w:rsidRPr="009B66E3">
              <w:rPr>
                <w:b/>
                <w:sz w:val="20"/>
              </w:rPr>
              <w:t>3</w:t>
            </w:r>
          </w:p>
        </w:tc>
        <w:tc>
          <w:tcPr>
            <w:tcW w:w="2052" w:type="dxa"/>
          </w:tcPr>
          <w:p w:rsidR="00EB5C1B" w:rsidRPr="009B66E3" w:rsidRDefault="00EB5C1B" w:rsidP="00B15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B5C1B" w:rsidRPr="009B66E3" w:rsidRDefault="00EB5C1B" w:rsidP="00B15EF3">
            <w:pPr>
              <w:jc w:val="center"/>
              <w:rPr>
                <w:b/>
                <w:sz w:val="20"/>
                <w:szCs w:val="20"/>
              </w:rPr>
            </w:pPr>
            <w:r w:rsidRPr="009B66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vAlign w:val="center"/>
          </w:tcPr>
          <w:p w:rsidR="00EB5C1B" w:rsidRPr="009B66E3" w:rsidRDefault="00EB5C1B" w:rsidP="00B15EF3">
            <w:pPr>
              <w:jc w:val="center"/>
              <w:rPr>
                <w:b/>
                <w:sz w:val="20"/>
                <w:szCs w:val="20"/>
              </w:rPr>
            </w:pPr>
            <w:r w:rsidRPr="009B66E3">
              <w:rPr>
                <w:b/>
                <w:sz w:val="20"/>
                <w:szCs w:val="20"/>
              </w:rPr>
              <w:t>5</w:t>
            </w:r>
          </w:p>
        </w:tc>
      </w:tr>
      <w:tr w:rsidR="00EB5C1B" w:rsidRPr="009B66E3" w:rsidTr="00B15EF3">
        <w:trPr>
          <w:trHeight w:hRule="exact" w:val="2210"/>
        </w:trPr>
        <w:tc>
          <w:tcPr>
            <w:tcW w:w="426" w:type="dxa"/>
          </w:tcPr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Pr="009B66E3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  <w:tc>
          <w:tcPr>
            <w:tcW w:w="2331" w:type="dxa"/>
          </w:tcPr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Kierownik robót budowlanych w  specjalności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…………………………..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 xml:space="preserve">Doświadczenie 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Lata praktyki w pełnieniu funkcji</w:t>
            </w:r>
            <w:r>
              <w:rPr>
                <w:sz w:val="16"/>
                <w:szCs w:val="16"/>
              </w:rPr>
              <w:t xml:space="preserve"> kierown</w:t>
            </w:r>
            <w:r w:rsidRPr="009B66E3">
              <w:rPr>
                <w:sz w:val="16"/>
                <w:szCs w:val="16"/>
              </w:rPr>
              <w:t>iczych na budowie ………………………………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Nazwy kontraktów zrealizowanych jako kierownik budowy ……………………………..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…………………………………</w:t>
            </w:r>
          </w:p>
        </w:tc>
        <w:tc>
          <w:tcPr>
            <w:tcW w:w="2052" w:type="dxa"/>
          </w:tcPr>
          <w:p w:rsidR="00EB5C1B" w:rsidRPr="009B66E3" w:rsidRDefault="00EB5C1B" w:rsidP="00B15EF3">
            <w:pPr>
              <w:jc w:val="center"/>
            </w:pPr>
          </w:p>
        </w:tc>
        <w:tc>
          <w:tcPr>
            <w:tcW w:w="2052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  <w:tc>
          <w:tcPr>
            <w:tcW w:w="1219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</w:tr>
    </w:tbl>
    <w:p w:rsidR="003255C2" w:rsidRDefault="003255C2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3255C2" w:rsidRDefault="003255C2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3255C2" w:rsidRDefault="003255C2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3255C2" w:rsidRDefault="003255C2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3255C2" w:rsidRDefault="003255C2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3255C2" w:rsidRDefault="003255C2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3255C2" w:rsidRDefault="003255C2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3255C2" w:rsidRDefault="003255C2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3255C2" w:rsidRDefault="003255C2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3255C2" w:rsidRDefault="003255C2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EB5C1B" w:rsidRPr="00611554" w:rsidRDefault="00EB5C1B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11554">
        <w:rPr>
          <w:rFonts w:eastAsia="Arial Unicode MS"/>
          <w:sz w:val="22"/>
          <w:szCs w:val="22"/>
        </w:rPr>
        <w:t>Miejscowość, data: …..........................</w:t>
      </w:r>
      <w:r>
        <w:rPr>
          <w:rFonts w:eastAsia="Arial Unicode MS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611554">
        <w:rPr>
          <w:sz w:val="22"/>
          <w:szCs w:val="22"/>
        </w:rPr>
        <w:t>.......................................................................</w:t>
      </w:r>
    </w:p>
    <w:p w:rsidR="00EB5C1B" w:rsidRPr="008424C3" w:rsidRDefault="00EB5C1B" w:rsidP="00EB5C1B">
      <w:pPr>
        <w:ind w:left="6379" w:hanging="1843"/>
        <w:jc w:val="center"/>
        <w:rPr>
          <w:sz w:val="16"/>
          <w:szCs w:val="16"/>
        </w:rPr>
      </w:pPr>
      <w:r w:rsidRPr="00DA5BD7">
        <w:rPr>
          <w:sz w:val="20"/>
          <w:szCs w:val="20"/>
        </w:rPr>
        <w:t>(</w:t>
      </w:r>
      <w:r w:rsidRPr="008424C3">
        <w:rPr>
          <w:sz w:val="16"/>
          <w:szCs w:val="16"/>
        </w:rPr>
        <w:t>pieczęć imienna i podpis Wykonawcy lub</w:t>
      </w:r>
    </w:p>
    <w:p w:rsidR="00EB5C1B" w:rsidRDefault="00EB5C1B" w:rsidP="00EB5C1B">
      <w:pPr>
        <w:ind w:left="6379" w:hanging="1843"/>
        <w:jc w:val="center"/>
        <w:rPr>
          <w:sz w:val="16"/>
          <w:szCs w:val="16"/>
        </w:rPr>
      </w:pPr>
      <w:r w:rsidRPr="008424C3">
        <w:rPr>
          <w:sz w:val="16"/>
          <w:szCs w:val="16"/>
        </w:rPr>
        <w:t xml:space="preserve">osoby uprawnionej do reprezentacji </w:t>
      </w:r>
    </w:p>
    <w:p w:rsidR="00EB5C1B" w:rsidRDefault="00EB5C1B" w:rsidP="00EB5C1B">
      <w:pPr>
        <w:ind w:left="6379" w:hanging="1843"/>
        <w:jc w:val="center"/>
        <w:rPr>
          <w:sz w:val="16"/>
          <w:szCs w:val="16"/>
        </w:rPr>
      </w:pPr>
    </w:p>
    <w:p w:rsidR="00EB5C1B" w:rsidRDefault="00EB5C1B" w:rsidP="00EB5C1B">
      <w:pPr>
        <w:widowControl w:val="0"/>
        <w:jc w:val="right"/>
      </w:pPr>
    </w:p>
    <w:p w:rsidR="003255C2" w:rsidRDefault="003255C2" w:rsidP="00EB5C1B"/>
    <w:p w:rsidR="003255C2" w:rsidRDefault="003255C2" w:rsidP="00EB5C1B"/>
    <w:p w:rsidR="003255C2" w:rsidRDefault="003255C2" w:rsidP="00EB5C1B"/>
    <w:p w:rsidR="003255C2" w:rsidRDefault="003255C2" w:rsidP="00EB5C1B"/>
    <w:p w:rsidR="003255C2" w:rsidRDefault="003255C2" w:rsidP="00EB5C1B"/>
    <w:p w:rsidR="003255C2" w:rsidRDefault="003255C2" w:rsidP="00EB5C1B">
      <w:bookmarkStart w:id="0" w:name="_GoBack"/>
      <w:bookmarkEnd w:id="0"/>
    </w:p>
    <w:p w:rsidR="003255C2" w:rsidRDefault="003255C2" w:rsidP="00EB5C1B"/>
    <w:p w:rsidR="003255C2" w:rsidRDefault="003255C2" w:rsidP="00EB5C1B"/>
    <w:p w:rsidR="003255C2" w:rsidRDefault="003255C2" w:rsidP="00EB5C1B"/>
    <w:p w:rsidR="003255C2" w:rsidRDefault="003255C2" w:rsidP="00EB5C1B"/>
    <w:p w:rsidR="003255C2" w:rsidRDefault="003255C2" w:rsidP="00EB5C1B"/>
    <w:p w:rsidR="006C41EE" w:rsidRPr="00832AE9" w:rsidRDefault="00EB5C1B" w:rsidP="009A03C0">
      <w:pPr>
        <w:jc w:val="right"/>
        <w:rPr>
          <w:rFonts w:ascii="Calibri" w:hAnsi="Calibri"/>
          <w:sz w:val="16"/>
          <w:szCs w:val="16"/>
        </w:rPr>
      </w:pPr>
      <w:r>
        <w:t xml:space="preserve">  </w:t>
      </w:r>
    </w:p>
    <w:p w:rsidR="00EB5C1B" w:rsidRDefault="00EB5C1B" w:rsidP="00EB5C1B"/>
    <w:sectPr w:rsidR="00EB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3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7D7550"/>
    <w:multiLevelType w:val="hybridMultilevel"/>
    <w:tmpl w:val="0CAC8AD2"/>
    <w:lvl w:ilvl="0" w:tplc="6C5677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802C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37621A"/>
    <w:multiLevelType w:val="hybridMultilevel"/>
    <w:tmpl w:val="F6522BAA"/>
    <w:lvl w:ilvl="0" w:tplc="63A062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44509D7"/>
    <w:multiLevelType w:val="multilevel"/>
    <w:tmpl w:val="016E3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BF31E5E"/>
    <w:multiLevelType w:val="hybridMultilevel"/>
    <w:tmpl w:val="42481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554D66"/>
    <w:multiLevelType w:val="singleLevel"/>
    <w:tmpl w:val="FB9C35AC"/>
    <w:lvl w:ilvl="0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1">
    <w:nsid w:val="118F52D3"/>
    <w:multiLevelType w:val="hybridMultilevel"/>
    <w:tmpl w:val="110073A0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9E77CF"/>
    <w:multiLevelType w:val="hybridMultilevel"/>
    <w:tmpl w:val="13F856F4"/>
    <w:lvl w:ilvl="0" w:tplc="E6CE3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DC21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C0C4F"/>
    <w:multiLevelType w:val="hybridMultilevel"/>
    <w:tmpl w:val="2CD65BB2"/>
    <w:lvl w:ilvl="0" w:tplc="78EC9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19BE41AC"/>
    <w:multiLevelType w:val="hybridMultilevel"/>
    <w:tmpl w:val="D8E42266"/>
    <w:lvl w:ilvl="0" w:tplc="33886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7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A7724"/>
    <w:multiLevelType w:val="hybridMultilevel"/>
    <w:tmpl w:val="D096BFD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2DD32AEA"/>
    <w:multiLevelType w:val="singleLevel"/>
    <w:tmpl w:val="FB9C35AC"/>
    <w:lvl w:ilvl="0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2">
    <w:nsid w:val="369B1BF3"/>
    <w:multiLevelType w:val="multilevel"/>
    <w:tmpl w:val="1312E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egacy w:legacy="1" w:legacySpace="0" w:legacyIndent="283"/>
      <w:lvlJc w:val="left"/>
      <w:pPr>
        <w:ind w:left="643" w:hanging="28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C56420"/>
    <w:multiLevelType w:val="hybridMultilevel"/>
    <w:tmpl w:val="F9305B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4048E"/>
    <w:multiLevelType w:val="hybridMultilevel"/>
    <w:tmpl w:val="EF5E82D4"/>
    <w:lvl w:ilvl="0" w:tplc="FFFFFFFF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C2873"/>
    <w:multiLevelType w:val="hybridMultilevel"/>
    <w:tmpl w:val="2AAA3D52"/>
    <w:lvl w:ilvl="0" w:tplc="9286C5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9F3F08"/>
    <w:multiLevelType w:val="hybridMultilevel"/>
    <w:tmpl w:val="89226D9A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47428B"/>
    <w:multiLevelType w:val="hybridMultilevel"/>
    <w:tmpl w:val="A1A8406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>
    <w:nsid w:val="595D112F"/>
    <w:multiLevelType w:val="hybridMultilevel"/>
    <w:tmpl w:val="AE269690"/>
    <w:lvl w:ilvl="0" w:tplc="086EC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2385C"/>
    <w:multiLevelType w:val="hybridMultilevel"/>
    <w:tmpl w:val="6AEA1E14"/>
    <w:lvl w:ilvl="0" w:tplc="9CA4F0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6A0AFC"/>
    <w:multiLevelType w:val="hybridMultilevel"/>
    <w:tmpl w:val="081C84CA"/>
    <w:lvl w:ilvl="0" w:tplc="2912FF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14"/>
  </w:num>
  <w:num w:numId="5">
    <w:abstractNumId w:val="34"/>
  </w:num>
  <w:num w:numId="6">
    <w:abstractNumId w:val="8"/>
  </w:num>
  <w:num w:numId="7">
    <w:abstractNumId w:val="5"/>
  </w:num>
  <w:num w:numId="8">
    <w:abstractNumId w:val="20"/>
  </w:num>
  <w:num w:numId="9">
    <w:abstractNumId w:val="18"/>
  </w:num>
  <w:num w:numId="10">
    <w:abstractNumId w:val="21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28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32"/>
  </w:num>
  <w:num w:numId="21">
    <w:abstractNumId w:val="9"/>
  </w:num>
  <w:num w:numId="22">
    <w:abstractNumId w:val="13"/>
  </w:num>
  <w:num w:numId="23">
    <w:abstractNumId w:val="30"/>
  </w:num>
  <w:num w:numId="24">
    <w:abstractNumId w:val="33"/>
  </w:num>
  <w:num w:numId="25">
    <w:abstractNumId w:val="26"/>
  </w:num>
  <w:num w:numId="2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B"/>
    <w:rsid w:val="000B66DB"/>
    <w:rsid w:val="000D28D0"/>
    <w:rsid w:val="000D509D"/>
    <w:rsid w:val="00256878"/>
    <w:rsid w:val="003255C2"/>
    <w:rsid w:val="0044334F"/>
    <w:rsid w:val="004B766E"/>
    <w:rsid w:val="004C03E6"/>
    <w:rsid w:val="00592B2A"/>
    <w:rsid w:val="005F69A1"/>
    <w:rsid w:val="006C41EE"/>
    <w:rsid w:val="007153E3"/>
    <w:rsid w:val="009753CE"/>
    <w:rsid w:val="00980951"/>
    <w:rsid w:val="009A03C0"/>
    <w:rsid w:val="00AF04E8"/>
    <w:rsid w:val="00B15EF3"/>
    <w:rsid w:val="00B815A4"/>
    <w:rsid w:val="00E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5C1B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5C1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C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5C1B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5C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5C1B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C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5C1B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EB5C1B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B5C1B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EB5C1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5C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B5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B5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B5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5C1B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EB5C1B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EB5C1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B5C1B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EB5C1B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B5C1B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EB5C1B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EB5C1B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B5C1B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EB5C1B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EB5C1B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B5C1B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EB5C1B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EB5C1B"/>
    <w:pPr>
      <w:ind w:left="720"/>
      <w:contextualSpacing/>
    </w:pPr>
  </w:style>
  <w:style w:type="paragraph" w:styleId="Bezodstpw">
    <w:name w:val="No Spacing"/>
    <w:uiPriority w:val="1"/>
    <w:qFormat/>
    <w:rsid w:val="00EB5C1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C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C1B"/>
    <w:rPr>
      <w:vertAlign w:val="superscript"/>
    </w:rPr>
  </w:style>
  <w:style w:type="paragraph" w:customStyle="1" w:styleId="msonormalcxspdrugie">
    <w:name w:val="msonormalcxspdrugie"/>
    <w:basedOn w:val="Normalny"/>
    <w:rsid w:val="00EB5C1B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EB5C1B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EB5C1B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EB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B5C1B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EB5C1B"/>
    <w:pPr>
      <w:ind w:left="283" w:hanging="283"/>
    </w:pPr>
  </w:style>
  <w:style w:type="paragraph" w:customStyle="1" w:styleId="tekstpodstawowywcity210">
    <w:name w:val="tekstpodstawowywcity21"/>
    <w:basedOn w:val="Normalny"/>
    <w:rsid w:val="00EB5C1B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5C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5C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EB5C1B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EB5C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EB5C1B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EB5C1B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EB5C1B"/>
    <w:rPr>
      <w:rFonts w:ascii="Arial" w:hAnsi="Arial" w:cs="Arial"/>
      <w:smallCaps/>
      <w:spacing w:val="-1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EB5C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5C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EB5C1B"/>
    <w:rPr>
      <w:color w:val="0000CD"/>
    </w:rPr>
  </w:style>
  <w:style w:type="character" w:customStyle="1" w:styleId="st">
    <w:name w:val="st"/>
    <w:basedOn w:val="Domylnaczcionkaakapitu"/>
    <w:rsid w:val="000D28D0"/>
  </w:style>
  <w:style w:type="paragraph" w:styleId="Tekstprzypisudolnego">
    <w:name w:val="footnote text"/>
    <w:basedOn w:val="Normalny"/>
    <w:link w:val="TekstprzypisudolnegoZnak"/>
    <w:uiPriority w:val="99"/>
    <w:unhideWhenUsed/>
    <w:rsid w:val="00B815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15A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15A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5C1B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5C1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C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5C1B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5C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5C1B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C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5C1B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EB5C1B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B5C1B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EB5C1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5C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B5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B5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B5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5C1B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EB5C1B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EB5C1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B5C1B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EB5C1B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B5C1B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EB5C1B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EB5C1B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B5C1B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EB5C1B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EB5C1B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B5C1B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EB5C1B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EB5C1B"/>
    <w:pPr>
      <w:ind w:left="720"/>
      <w:contextualSpacing/>
    </w:pPr>
  </w:style>
  <w:style w:type="paragraph" w:styleId="Bezodstpw">
    <w:name w:val="No Spacing"/>
    <w:uiPriority w:val="1"/>
    <w:qFormat/>
    <w:rsid w:val="00EB5C1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C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C1B"/>
    <w:rPr>
      <w:vertAlign w:val="superscript"/>
    </w:rPr>
  </w:style>
  <w:style w:type="paragraph" w:customStyle="1" w:styleId="msonormalcxspdrugie">
    <w:name w:val="msonormalcxspdrugie"/>
    <w:basedOn w:val="Normalny"/>
    <w:rsid w:val="00EB5C1B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EB5C1B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EB5C1B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EB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B5C1B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EB5C1B"/>
    <w:pPr>
      <w:ind w:left="283" w:hanging="283"/>
    </w:pPr>
  </w:style>
  <w:style w:type="paragraph" w:customStyle="1" w:styleId="tekstpodstawowywcity210">
    <w:name w:val="tekstpodstawowywcity21"/>
    <w:basedOn w:val="Normalny"/>
    <w:rsid w:val="00EB5C1B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5C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5C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EB5C1B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EB5C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EB5C1B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EB5C1B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EB5C1B"/>
    <w:rPr>
      <w:rFonts w:ascii="Arial" w:hAnsi="Arial" w:cs="Arial"/>
      <w:smallCaps/>
      <w:spacing w:val="-1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EB5C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5C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EB5C1B"/>
    <w:rPr>
      <w:color w:val="0000CD"/>
    </w:rPr>
  </w:style>
  <w:style w:type="character" w:customStyle="1" w:styleId="st">
    <w:name w:val="st"/>
    <w:basedOn w:val="Domylnaczcionkaakapitu"/>
    <w:rsid w:val="000D28D0"/>
  </w:style>
  <w:style w:type="paragraph" w:styleId="Tekstprzypisudolnego">
    <w:name w:val="footnote text"/>
    <w:basedOn w:val="Normalny"/>
    <w:link w:val="TekstprzypisudolnegoZnak"/>
    <w:uiPriority w:val="99"/>
    <w:unhideWhenUsed/>
    <w:rsid w:val="00B815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15A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15A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3179-EB29-4B59-9D00-FCF556CA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3082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Burchała</dc:creator>
  <cp:lastModifiedBy>Elzbieta Burchała</cp:lastModifiedBy>
  <cp:revision>3</cp:revision>
  <cp:lastPrinted>2019-02-14T11:52:00Z</cp:lastPrinted>
  <dcterms:created xsi:type="dcterms:W3CDTF">2019-02-15T09:21:00Z</dcterms:created>
  <dcterms:modified xsi:type="dcterms:W3CDTF">2019-02-15T09:57:00Z</dcterms:modified>
</cp:coreProperties>
</file>