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9" w:rsidRDefault="004C10F8" w:rsidP="00E87264">
      <w:pPr>
        <w:tabs>
          <w:tab w:val="left" w:pos="708"/>
          <w:tab w:val="left" w:pos="1416"/>
          <w:tab w:val="left" w:pos="2124"/>
          <w:tab w:val="left" w:pos="3180"/>
        </w:tabs>
      </w:pPr>
      <w:r>
        <w:tab/>
      </w:r>
      <w:r>
        <w:tab/>
      </w:r>
      <w:r>
        <w:tab/>
      </w:r>
      <w:r w:rsidR="00A04604">
        <w:tab/>
      </w:r>
    </w:p>
    <w:p w:rsidR="007D2F50" w:rsidRPr="003E2B6B" w:rsidRDefault="007D2F50" w:rsidP="003E2B6B">
      <w:pPr>
        <w:autoSpaceDE w:val="0"/>
        <w:autoSpaceDN w:val="0"/>
        <w:adjustRightInd w:val="0"/>
        <w:jc w:val="right"/>
        <w:rPr>
          <w:b/>
          <w:u w:val="single"/>
        </w:rPr>
      </w:pPr>
      <w:r w:rsidRPr="003E2B6B">
        <w:rPr>
          <w:b/>
          <w:u w:val="single"/>
        </w:rPr>
        <w:t>ZAŁĄCZNIK NR 1</w:t>
      </w:r>
      <w:r w:rsidR="004318D8">
        <w:rPr>
          <w:b/>
          <w:u w:val="single"/>
        </w:rPr>
        <w:t>A</w:t>
      </w:r>
    </w:p>
    <w:p w:rsidR="007D2F50" w:rsidRPr="003E2B6B" w:rsidRDefault="007D2F50" w:rsidP="003E2B6B">
      <w:pPr>
        <w:autoSpaceDE w:val="0"/>
        <w:autoSpaceDN w:val="0"/>
        <w:adjustRightInd w:val="0"/>
        <w:jc w:val="center"/>
        <w:rPr>
          <w:b/>
        </w:rPr>
      </w:pPr>
      <w:r w:rsidRPr="003E2B6B">
        <w:rPr>
          <w:b/>
        </w:rPr>
        <w:t xml:space="preserve">                                                                                                                 DO SIWZ</w:t>
      </w:r>
    </w:p>
    <w:p w:rsidR="005D174B" w:rsidRPr="003E2B6B" w:rsidRDefault="005D174B" w:rsidP="00AA1A5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170F7" w:rsidRPr="003E2B6B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E2B6B">
        <w:rPr>
          <w:b/>
        </w:rPr>
        <w:t>FORMULARZ OFERT</w:t>
      </w:r>
      <w:r w:rsidR="00C06224" w:rsidRPr="003E2B6B">
        <w:rPr>
          <w:b/>
        </w:rPr>
        <w:t>OW</w:t>
      </w:r>
      <w:r w:rsidRPr="003E2B6B">
        <w:rPr>
          <w:b/>
        </w:rPr>
        <w:t>Y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264D2A">
        <w:rPr>
          <w:sz w:val="22"/>
          <w:szCs w:val="22"/>
        </w:rPr>
        <w:t>............................dnia……………</w:t>
      </w:r>
    </w:p>
    <w:p w:rsidR="00D170F7" w:rsidRPr="00264D2A" w:rsidRDefault="00D170F7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D170F7" w:rsidRPr="00264D2A" w:rsidRDefault="00627B62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</w:t>
      </w:r>
      <w:r w:rsidR="00D170F7" w:rsidRPr="00264D2A">
        <w:rPr>
          <w:sz w:val="22"/>
          <w:szCs w:val="22"/>
        </w:rPr>
        <w:t>ykonawcy)</w:t>
      </w:r>
    </w:p>
    <w:p w:rsidR="00680439" w:rsidRDefault="00680439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A6E8C" w:rsidRPr="00264D2A" w:rsidRDefault="00DA6E8C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AA531D" w:rsidRPr="003E2B6B" w:rsidRDefault="00AA531D" w:rsidP="004318D8">
      <w:pPr>
        <w:autoSpaceDE w:val="0"/>
        <w:autoSpaceDN w:val="0"/>
        <w:adjustRightInd w:val="0"/>
        <w:spacing w:line="360" w:lineRule="auto"/>
        <w:ind w:left="4248"/>
        <w:rPr>
          <w:b/>
        </w:rPr>
      </w:pPr>
      <w:r w:rsidRPr="003E2B6B">
        <w:rPr>
          <w:b/>
        </w:rPr>
        <w:t>Karkonoska Państwowa Szkoła Wyższa</w:t>
      </w:r>
    </w:p>
    <w:p w:rsidR="00D170F7" w:rsidRPr="003E2B6B" w:rsidRDefault="00AA531D" w:rsidP="00AA531D">
      <w:pPr>
        <w:autoSpaceDE w:val="0"/>
        <w:autoSpaceDN w:val="0"/>
        <w:adjustRightInd w:val="0"/>
        <w:spacing w:line="360" w:lineRule="auto"/>
        <w:ind w:left="5670" w:hanging="560"/>
        <w:rPr>
          <w:b/>
        </w:rPr>
      </w:pPr>
      <w:r w:rsidRPr="003E2B6B">
        <w:rPr>
          <w:b/>
        </w:rPr>
        <w:t xml:space="preserve"> w Jeleniej Górze</w:t>
      </w:r>
    </w:p>
    <w:p w:rsidR="00D170F7" w:rsidRPr="003E2B6B" w:rsidRDefault="00D170F7" w:rsidP="00AA1A54">
      <w:pPr>
        <w:autoSpaceDE w:val="0"/>
        <w:autoSpaceDN w:val="0"/>
        <w:adjustRightInd w:val="0"/>
        <w:spacing w:line="360" w:lineRule="auto"/>
        <w:rPr>
          <w:b/>
        </w:rPr>
      </w:pPr>
    </w:p>
    <w:p w:rsidR="00D32AA9" w:rsidRPr="003E2B6B" w:rsidRDefault="00D170F7" w:rsidP="00D32AA9">
      <w:pPr>
        <w:suppressAutoHyphens/>
        <w:spacing w:line="360" w:lineRule="auto"/>
        <w:ind w:left="255"/>
        <w:jc w:val="both"/>
        <w:rPr>
          <w:b/>
        </w:rPr>
      </w:pPr>
      <w:r w:rsidRPr="003E2B6B">
        <w:t>Nawiązując do ogłoszenia o przetargu nieograniczonym nr</w:t>
      </w:r>
      <w:r w:rsidR="00EB72FD" w:rsidRPr="003E2B6B">
        <w:t xml:space="preserve"> </w:t>
      </w:r>
      <w:r w:rsidR="00D32AA9" w:rsidRPr="003E2B6B">
        <w:t>DAT</w:t>
      </w:r>
      <w:r w:rsidR="007D2F50" w:rsidRPr="003E2B6B">
        <w:t xml:space="preserve">- </w:t>
      </w:r>
      <w:r w:rsidR="00D32AA9" w:rsidRPr="003E2B6B">
        <w:t>2151-</w:t>
      </w:r>
      <w:r w:rsidR="00A55F5F">
        <w:t>3</w:t>
      </w:r>
      <w:r w:rsidR="000477BB" w:rsidRPr="003E2B6B">
        <w:t>/</w:t>
      </w:r>
      <w:r w:rsidR="00B958E7" w:rsidRPr="003E2B6B">
        <w:t>1</w:t>
      </w:r>
      <w:r w:rsidR="00A55F5F">
        <w:t>9</w:t>
      </w:r>
      <w:r w:rsidR="00B958E7" w:rsidRPr="003E2B6B">
        <w:t xml:space="preserve"> na: </w:t>
      </w:r>
    </w:p>
    <w:p w:rsidR="007D2F50" w:rsidRDefault="00A87E86" w:rsidP="00A87E86">
      <w:pPr>
        <w:ind w:left="284" w:hanging="284"/>
        <w:jc w:val="both"/>
      </w:pPr>
      <w:r w:rsidRPr="00DE1333">
        <w:rPr>
          <w:b/>
        </w:rPr>
        <w:t xml:space="preserve">Dostawa </w:t>
      </w:r>
      <w:r w:rsidR="00106FEA">
        <w:rPr>
          <w:b/>
        </w:rPr>
        <w:t xml:space="preserve">wraz z montażem </w:t>
      </w:r>
      <w:r>
        <w:rPr>
          <w:b/>
        </w:rPr>
        <w:t xml:space="preserve">komputerów, </w:t>
      </w:r>
      <w:r w:rsidRPr="00DE1333">
        <w:rPr>
          <w:b/>
        </w:rPr>
        <w:t xml:space="preserve">sprzętu komputerowego i oprogramowania </w:t>
      </w:r>
      <w:r>
        <w:rPr>
          <w:b/>
        </w:rPr>
        <w:t xml:space="preserve"> </w:t>
      </w:r>
      <w:r w:rsidRPr="00DE1333">
        <w:rPr>
          <w:b/>
        </w:rPr>
        <w:t xml:space="preserve">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4318D8" w:rsidRDefault="004318D8" w:rsidP="004318D8">
      <w:pPr>
        <w:ind w:left="284" w:hanging="284"/>
        <w:jc w:val="center"/>
        <w:rPr>
          <w:b/>
          <w:u w:val="single"/>
        </w:rPr>
      </w:pPr>
    </w:p>
    <w:p w:rsidR="00DA6E8C" w:rsidRPr="004318D8" w:rsidRDefault="00DA6E8C" w:rsidP="004318D8">
      <w:pPr>
        <w:ind w:left="284" w:hanging="284"/>
        <w:jc w:val="center"/>
        <w:rPr>
          <w:b/>
          <w:u w:val="single"/>
        </w:rPr>
      </w:pPr>
    </w:p>
    <w:p w:rsidR="004318D8" w:rsidRPr="004318D8" w:rsidRDefault="0021371A" w:rsidP="004318D8">
      <w:pPr>
        <w:ind w:left="284" w:hanging="284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CZĘŚĆ NR 1 ZAMÓWIENIA</w:t>
      </w:r>
    </w:p>
    <w:p w:rsidR="004318D8" w:rsidRDefault="004318D8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D174B" w:rsidRDefault="005D174B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……………………..</w:t>
      </w:r>
      <w:r w:rsidR="00B958E7" w:rsidRPr="00264D2A">
        <w:rPr>
          <w:sz w:val="22"/>
          <w:szCs w:val="22"/>
        </w:rPr>
        <w:t>……………………</w:t>
      </w:r>
      <w:r w:rsidR="005D174B">
        <w:rPr>
          <w:sz w:val="22"/>
          <w:szCs w:val="22"/>
        </w:rPr>
        <w:t>……………………..</w:t>
      </w:r>
      <w:r w:rsidR="00B958E7" w:rsidRPr="00264D2A">
        <w:rPr>
          <w:sz w:val="22"/>
          <w:szCs w:val="22"/>
        </w:rPr>
        <w:t>………………………………………</w:t>
      </w:r>
    </w:p>
    <w:p w:rsidR="005D174B" w:rsidRDefault="005D174B" w:rsidP="005D174B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Wykonawcy :</w:t>
      </w:r>
    </w:p>
    <w:p w:rsidR="00D170F7" w:rsidRPr="00264D2A" w:rsidRDefault="005D174B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D170F7" w:rsidRPr="00264D2A">
        <w:rPr>
          <w:sz w:val="22"/>
          <w:szCs w:val="22"/>
        </w:rPr>
        <w:t>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264D2A" w:rsidRDefault="00D170F7" w:rsidP="00AA1A54">
      <w:pPr>
        <w:tabs>
          <w:tab w:val="left" w:pos="0"/>
        </w:tabs>
        <w:spacing w:line="360" w:lineRule="auto"/>
        <w:jc w:val="center"/>
        <w:rPr>
          <w:i/>
          <w:sz w:val="18"/>
          <w:szCs w:val="18"/>
        </w:rPr>
      </w:pPr>
      <w:r w:rsidRPr="00264D2A">
        <w:rPr>
          <w:i/>
          <w:sz w:val="18"/>
          <w:szCs w:val="18"/>
        </w:rPr>
        <w:t>Należy wpisać informacje dotyczące wszystkich</w:t>
      </w:r>
      <w:r w:rsidR="00D803D1" w:rsidRPr="00264D2A">
        <w:rPr>
          <w:i/>
          <w:sz w:val="18"/>
          <w:szCs w:val="18"/>
        </w:rPr>
        <w:t xml:space="preserve"> Wykonawców</w:t>
      </w:r>
      <w:r w:rsidR="00D803D1" w:rsidRPr="00264D2A">
        <w:rPr>
          <w:sz w:val="18"/>
          <w:szCs w:val="18"/>
        </w:rPr>
        <w:t xml:space="preserve"> wspólnie ubiegających się o udzielenie zamówienia</w:t>
      </w:r>
      <w:r w:rsidRPr="00264D2A">
        <w:rPr>
          <w:i/>
          <w:sz w:val="18"/>
          <w:szCs w:val="18"/>
        </w:rPr>
        <w:t xml:space="preserve">, określając kto pełni rolę pełnomocnika </w:t>
      </w:r>
      <w:r w:rsidR="005D174B">
        <w:rPr>
          <w:i/>
          <w:sz w:val="18"/>
          <w:szCs w:val="18"/>
        </w:rPr>
        <w:t xml:space="preserve"> </w:t>
      </w:r>
      <w:r w:rsidRPr="00264D2A">
        <w:rPr>
          <w:i/>
          <w:sz w:val="18"/>
          <w:szCs w:val="18"/>
        </w:rPr>
        <w:t>(jeżeli dotyczy)</w:t>
      </w:r>
    </w:p>
    <w:p w:rsidR="005D174B" w:rsidRDefault="005D174B" w:rsidP="005D174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5D174B" w:rsidRDefault="005D174B" w:rsidP="005D174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 NIP …………….……</w:t>
      </w:r>
      <w:r>
        <w:rPr>
          <w:sz w:val="22"/>
          <w:szCs w:val="22"/>
        </w:rPr>
        <w:t>…</w:t>
      </w:r>
      <w:r w:rsidRPr="00264D2A">
        <w:rPr>
          <w:sz w:val="22"/>
          <w:szCs w:val="22"/>
        </w:rPr>
        <w:t>………REGON ………………</w:t>
      </w:r>
      <w:r>
        <w:rPr>
          <w:sz w:val="22"/>
          <w:szCs w:val="22"/>
        </w:rPr>
        <w:t>…</w:t>
      </w:r>
      <w:r w:rsidRPr="00264D2A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www ………………………..</w:t>
      </w:r>
    </w:p>
    <w:p w:rsidR="005D174B" w:rsidRPr="00264D2A" w:rsidRDefault="005D174B" w:rsidP="005D174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……………………….. Fax ………………………………… e-mail ……………………….</w:t>
      </w:r>
    </w:p>
    <w:p w:rsidR="005D174B" w:rsidRDefault="005D174B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D170F7" w:rsidRPr="003E2B6B" w:rsidRDefault="005D174B" w:rsidP="007E257B">
      <w:p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3E2B6B">
        <w:rPr>
          <w:lang w:eastAsia="ar-SA"/>
        </w:rPr>
        <w:t>Nazwiska osób po stronie Wykonawcy uprawnionych do jego reprezentowania przy sporządzaniu niniejszej oferty:</w:t>
      </w:r>
    </w:p>
    <w:p w:rsidR="00D170F7" w:rsidRPr="003E2B6B" w:rsidRDefault="00D170F7" w:rsidP="003E2B6B">
      <w:pPr>
        <w:tabs>
          <w:tab w:val="left" w:pos="0"/>
          <w:tab w:val="left" w:pos="720"/>
        </w:tabs>
        <w:jc w:val="center"/>
      </w:pPr>
      <w:r w:rsidRPr="003E2B6B">
        <w:t>……………………………</w:t>
      </w:r>
      <w:r w:rsidR="00A87E86">
        <w:t>……………..……………………………………………………</w:t>
      </w:r>
    </w:p>
    <w:p w:rsidR="00B301FC" w:rsidRDefault="00D170F7" w:rsidP="003E2B6B">
      <w:pPr>
        <w:tabs>
          <w:tab w:val="left" w:pos="0"/>
          <w:tab w:val="left" w:pos="720"/>
        </w:tabs>
      </w:pPr>
      <w:r w:rsidRPr="003E2B6B">
        <w:t>po zapoznaniu się ze Specyfikacją Istotnych</w:t>
      </w:r>
      <w:r w:rsidR="00530136" w:rsidRPr="003E2B6B">
        <w:t xml:space="preserve"> Warunków Zamówienia oferuję</w:t>
      </w:r>
      <w:r w:rsidR="00B958E7" w:rsidRPr="003E2B6B">
        <w:t>:</w:t>
      </w:r>
    </w:p>
    <w:p w:rsidR="00A87E86" w:rsidRPr="003E2B6B" w:rsidRDefault="00A87E86" w:rsidP="003E2B6B">
      <w:pPr>
        <w:tabs>
          <w:tab w:val="left" w:pos="0"/>
          <w:tab w:val="left" w:pos="720"/>
        </w:tabs>
      </w:pPr>
    </w:p>
    <w:p w:rsidR="00BF1DF9" w:rsidRPr="00BF1DF9" w:rsidRDefault="007610B3" w:rsidP="00FD6EE0">
      <w:pPr>
        <w:pStyle w:val="Akapitzlist"/>
        <w:numPr>
          <w:ilvl w:val="0"/>
          <w:numId w:val="4"/>
        </w:numPr>
        <w:ind w:left="142" w:hanging="142"/>
        <w:jc w:val="both"/>
        <w:rPr>
          <w:bCs/>
          <w:i/>
        </w:rPr>
      </w:pPr>
      <w:r w:rsidRPr="003E2B6B">
        <w:t xml:space="preserve">Wykonanie przedmiotu zamówienia w zakresie objętym specyfikacją istotnych warunków zamówienia </w:t>
      </w:r>
      <w:r w:rsidRPr="003E2B6B">
        <w:rPr>
          <w:bCs/>
        </w:rPr>
        <w:t>za</w:t>
      </w:r>
      <w:r w:rsidR="00A87E86">
        <w:rPr>
          <w:bCs/>
        </w:rPr>
        <w:t>:</w:t>
      </w:r>
    </w:p>
    <w:p w:rsidR="007610B3" w:rsidRPr="00BF1DF9" w:rsidRDefault="007610B3" w:rsidP="00BF1DF9">
      <w:pPr>
        <w:pStyle w:val="Akapitzlist"/>
        <w:ind w:left="142"/>
        <w:jc w:val="both"/>
        <w:rPr>
          <w:bCs/>
          <w:i/>
        </w:rPr>
      </w:pPr>
      <w:r w:rsidRPr="00BF1DF9">
        <w:rPr>
          <w:b/>
          <w:bCs/>
        </w:rPr>
        <w:t xml:space="preserve">całkowitą </w:t>
      </w:r>
      <w:r w:rsidR="00220A47" w:rsidRPr="00BF1DF9">
        <w:rPr>
          <w:b/>
          <w:bCs/>
        </w:rPr>
        <w:t>cenę</w:t>
      </w:r>
      <w:r w:rsidRPr="00BF1DF9">
        <w:rPr>
          <w:b/>
          <w:bCs/>
        </w:rPr>
        <w:t xml:space="preserve"> brutto (netto + obowiązujący podatek VAT)  </w:t>
      </w:r>
      <w:r w:rsidR="00B322A0">
        <w:rPr>
          <w:b/>
          <w:bCs/>
        </w:rPr>
        <w:t>……………..</w:t>
      </w:r>
      <w:r w:rsidR="00F573C1" w:rsidRPr="00BF1DF9">
        <w:rPr>
          <w:b/>
        </w:rPr>
        <w:t>......</w:t>
      </w:r>
      <w:r w:rsidR="00B322A0">
        <w:rPr>
          <w:b/>
        </w:rPr>
        <w:t>......</w:t>
      </w:r>
      <w:r w:rsidR="00F573C1" w:rsidRPr="00BF1DF9">
        <w:rPr>
          <w:b/>
        </w:rPr>
        <w:t>.......</w:t>
      </w:r>
      <w:r w:rsidRPr="00BF1DF9">
        <w:rPr>
          <w:b/>
        </w:rPr>
        <w:t xml:space="preserve"> zł  </w:t>
      </w:r>
    </w:p>
    <w:p w:rsidR="007610B3" w:rsidRPr="003E2B6B" w:rsidRDefault="007610B3" w:rsidP="003E2B6B">
      <w:pPr>
        <w:ind w:left="142"/>
        <w:jc w:val="both"/>
      </w:pPr>
      <w:r w:rsidRPr="003E2B6B">
        <w:t>(słownie</w:t>
      </w:r>
      <w:r w:rsidR="00B322A0">
        <w:t xml:space="preserve"> złotych </w:t>
      </w:r>
      <w:r w:rsidR="007B0490" w:rsidRPr="003E2B6B">
        <w:t>**</w:t>
      </w:r>
      <w:r w:rsidR="004318D8">
        <w:t>:..................</w:t>
      </w:r>
      <w:r w:rsidRPr="003E2B6B">
        <w:t>................................</w:t>
      </w:r>
      <w:r w:rsidR="00B322A0">
        <w:t>........</w:t>
      </w:r>
      <w:r w:rsidRPr="003E2B6B">
        <w:t>....................</w:t>
      </w:r>
      <w:r w:rsidR="00B322A0">
        <w:t>..</w:t>
      </w:r>
      <w:r w:rsidRPr="003E2B6B">
        <w:t>....</w:t>
      </w:r>
      <w:r w:rsidR="003E2B6B">
        <w:t>..............................</w:t>
      </w:r>
      <w:r w:rsidRPr="003E2B6B">
        <w:t>)</w:t>
      </w:r>
    </w:p>
    <w:p w:rsidR="00B322A0" w:rsidRPr="00B322A0" w:rsidRDefault="00B322A0" w:rsidP="00B322A0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  <w:r>
        <w:t xml:space="preserve"> </w:t>
      </w:r>
      <w:r w:rsidRPr="00B322A0">
        <w:t xml:space="preserve">w tym należny podatek VAT ………..%  w wysokości …………………………………… </w:t>
      </w:r>
      <w:r>
        <w:t xml:space="preserve">           </w:t>
      </w:r>
      <w:r w:rsidRPr="00B322A0">
        <w:t xml:space="preserve">(słownie złotych: ………………………………………………..……………………… </w:t>
      </w:r>
      <w:r>
        <w:t>…</w:t>
      </w:r>
      <w:r w:rsidRPr="00B322A0">
        <w:t xml:space="preserve">.)   </w:t>
      </w:r>
    </w:p>
    <w:p w:rsidR="00530136" w:rsidRDefault="00530136" w:rsidP="00FD6EE0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142" w:hanging="142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Oświadczam, że zapoznałem się z treścią </w:t>
      </w:r>
      <w:r w:rsidR="007E257B">
        <w:rPr>
          <w:rFonts w:ascii="Times New Roman" w:eastAsia="Arial Unicode MS" w:hAnsi="Times New Roman"/>
          <w:sz w:val="22"/>
          <w:szCs w:val="22"/>
        </w:rPr>
        <w:t>SIWZ</w:t>
      </w:r>
      <w:r>
        <w:rPr>
          <w:rFonts w:ascii="Times New Roman" w:eastAsia="Arial Unicode MS" w:hAnsi="Times New Roman"/>
          <w:sz w:val="22"/>
          <w:szCs w:val="22"/>
        </w:rPr>
        <w:t xml:space="preserve"> i akceptuję jej postanowienia.</w:t>
      </w:r>
    </w:p>
    <w:p w:rsidR="00B84074" w:rsidRPr="003E2B6B" w:rsidRDefault="00B958E7" w:rsidP="00FD6EE0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eastAsia="Arial Unicode MS" w:hAnsi="Times New Roman"/>
          <w:szCs w:val="24"/>
        </w:rPr>
      </w:pPr>
      <w:r w:rsidRPr="003E2B6B">
        <w:rPr>
          <w:rFonts w:ascii="Times New Roman" w:eastAsia="Arial Unicode MS" w:hAnsi="Times New Roman"/>
          <w:szCs w:val="24"/>
        </w:rPr>
        <w:t>Oferowana cena uwzględnia wszystkie koszty - wszystkie elementy niezbędne do pełnego zrealizowania zamówienia - zgodnie z zapisami SIWZ.</w:t>
      </w:r>
      <w:r w:rsidR="00C25DE2" w:rsidRPr="003E2B6B">
        <w:rPr>
          <w:rFonts w:ascii="Times New Roman" w:eastAsia="Arial Unicode MS" w:hAnsi="Times New Roman"/>
          <w:szCs w:val="24"/>
        </w:rPr>
        <w:t xml:space="preserve"> </w:t>
      </w:r>
      <w:r w:rsidR="00530136" w:rsidRPr="003E2B6B">
        <w:rPr>
          <w:rFonts w:ascii="Times New Roman" w:eastAsia="Arial Unicode MS" w:hAnsi="Times New Roman"/>
          <w:szCs w:val="24"/>
        </w:rPr>
        <w:t>Ż</w:t>
      </w:r>
      <w:r w:rsidRPr="003E2B6B">
        <w:rPr>
          <w:rFonts w:ascii="Times New Roman" w:hAnsi="Times New Roman"/>
          <w:szCs w:val="24"/>
        </w:rPr>
        <w:t xml:space="preserve">adne niedoszacowanie, pominięcie, </w:t>
      </w:r>
      <w:r w:rsidRPr="003E2B6B">
        <w:rPr>
          <w:rFonts w:ascii="Times New Roman" w:hAnsi="Times New Roman"/>
          <w:szCs w:val="24"/>
        </w:rPr>
        <w:lastRenderedPageBreak/>
        <w:t>brak rozpoznania przedmiotu zamówienia nie będzie podstawą do żądania zmiany ceny umowy określonej w ofercie.</w:t>
      </w:r>
    </w:p>
    <w:p w:rsidR="000B26A5" w:rsidRPr="004318D8" w:rsidRDefault="004318D8" w:rsidP="00FD6EE0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zCs w:val="24"/>
        </w:rPr>
      </w:pPr>
      <w:r w:rsidRPr="004318D8">
        <w:rPr>
          <w:rFonts w:ascii="Times New Roman" w:hAnsi="Times New Roman"/>
          <w:szCs w:val="24"/>
        </w:rPr>
        <w:t>Okres czasu dostawy</w:t>
      </w:r>
      <w:r w:rsidR="00106FEA">
        <w:rPr>
          <w:rFonts w:ascii="Times New Roman" w:hAnsi="Times New Roman"/>
          <w:szCs w:val="24"/>
        </w:rPr>
        <w:t xml:space="preserve"> wraz z montażem</w:t>
      </w:r>
      <w:r w:rsidR="007E257B" w:rsidRPr="004318D8">
        <w:rPr>
          <w:rFonts w:ascii="Times New Roman" w:hAnsi="Times New Roman"/>
          <w:szCs w:val="24"/>
        </w:rPr>
        <w:t>:</w:t>
      </w:r>
      <w:r w:rsidR="000B26A5" w:rsidRPr="004318D8">
        <w:rPr>
          <w:rFonts w:ascii="Times New Roman" w:hAnsi="Times New Roman"/>
          <w:szCs w:val="24"/>
        </w:rPr>
        <w:t xml:space="preserve"> </w:t>
      </w:r>
      <w:r w:rsidRPr="004318D8">
        <w:rPr>
          <w:rFonts w:ascii="Times New Roman" w:hAnsi="Times New Roman"/>
          <w:szCs w:val="24"/>
        </w:rPr>
        <w:t>……………………</w:t>
      </w:r>
      <w:r w:rsidR="00106FEA">
        <w:rPr>
          <w:rFonts w:ascii="Times New Roman" w:hAnsi="Times New Roman"/>
          <w:szCs w:val="24"/>
        </w:rPr>
        <w:t xml:space="preserve">dni </w:t>
      </w:r>
      <w:r w:rsidR="00A55F5F">
        <w:rPr>
          <w:rFonts w:ascii="Times New Roman" w:hAnsi="Times New Roman"/>
          <w:szCs w:val="24"/>
        </w:rPr>
        <w:t>roboczych</w:t>
      </w:r>
      <w:r>
        <w:rPr>
          <w:rFonts w:ascii="Times New Roman" w:hAnsi="Times New Roman"/>
          <w:szCs w:val="24"/>
        </w:rPr>
        <w:t xml:space="preserve"> od daty podpisania umowy.</w:t>
      </w:r>
    </w:p>
    <w:p w:rsidR="00BD3606" w:rsidRPr="004318D8" w:rsidRDefault="00530136" w:rsidP="00FD6EE0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zCs w:val="24"/>
        </w:rPr>
      </w:pPr>
      <w:r w:rsidRPr="003E2B6B">
        <w:rPr>
          <w:rFonts w:ascii="Times New Roman" w:hAnsi="Times New Roman"/>
          <w:szCs w:val="24"/>
        </w:rPr>
        <w:t>Oświadczam, że zapoznałem się z</w:t>
      </w:r>
      <w:r w:rsidR="007E257B">
        <w:rPr>
          <w:rFonts w:ascii="Times New Roman" w:hAnsi="Times New Roman"/>
          <w:szCs w:val="24"/>
        </w:rPr>
        <w:t xml:space="preserve"> treścią wzoru umowy – zał. nr </w:t>
      </w:r>
      <w:r w:rsidR="004318D8">
        <w:rPr>
          <w:rFonts w:ascii="Times New Roman" w:hAnsi="Times New Roman"/>
          <w:szCs w:val="24"/>
        </w:rPr>
        <w:t>8</w:t>
      </w:r>
      <w:r w:rsidRPr="003E2B6B">
        <w:rPr>
          <w:rFonts w:ascii="Times New Roman" w:hAnsi="Times New Roman"/>
          <w:szCs w:val="24"/>
        </w:rPr>
        <w:t xml:space="preserve"> do </w:t>
      </w:r>
      <w:r w:rsidR="007E257B">
        <w:rPr>
          <w:rFonts w:ascii="Times New Roman" w:hAnsi="Times New Roman"/>
          <w:szCs w:val="24"/>
        </w:rPr>
        <w:t>SIWZ</w:t>
      </w:r>
      <w:r w:rsidRPr="003E2B6B">
        <w:rPr>
          <w:rFonts w:ascii="Times New Roman" w:hAnsi="Times New Roman"/>
          <w:szCs w:val="24"/>
        </w:rPr>
        <w:t xml:space="preserve"> i akceptuję jego postanowienia.</w:t>
      </w:r>
      <w:r w:rsidR="00B56E7A" w:rsidRPr="004318D8">
        <w:rPr>
          <w:rFonts w:ascii="Times New Roman" w:hAnsi="Times New Roman"/>
          <w:szCs w:val="24"/>
        </w:rPr>
        <w:t xml:space="preserve">                                    </w:t>
      </w:r>
    </w:p>
    <w:p w:rsidR="00B958E7" w:rsidRPr="003E2B6B" w:rsidRDefault="00B958E7" w:rsidP="00FD6EE0">
      <w:pPr>
        <w:numPr>
          <w:ilvl w:val="0"/>
          <w:numId w:val="4"/>
        </w:numPr>
        <w:ind w:left="142" w:hanging="142"/>
        <w:jc w:val="both"/>
      </w:pPr>
      <w:r w:rsidRPr="003E2B6B">
        <w:t xml:space="preserve">Oświadczam, że </w:t>
      </w:r>
      <w:r w:rsidR="00530136" w:rsidRPr="003E2B6B">
        <w:t>jestem związany</w:t>
      </w:r>
      <w:r w:rsidRPr="003E2B6B">
        <w:t xml:space="preserve"> niniejszą ofertą </w:t>
      </w:r>
      <w:r w:rsidR="00530136" w:rsidRPr="003E2B6B">
        <w:t>przez okres 30 dni od dnia upływu</w:t>
      </w:r>
      <w:r w:rsidRPr="003E2B6B">
        <w:t xml:space="preserve"> terminu składania ofert.</w:t>
      </w:r>
    </w:p>
    <w:p w:rsidR="00BF1DF9" w:rsidRPr="00BF1DF9" w:rsidRDefault="00BF1DF9" w:rsidP="00FD6EE0">
      <w:pPr>
        <w:pStyle w:val="Akapitzlist"/>
        <w:numPr>
          <w:ilvl w:val="0"/>
          <w:numId w:val="4"/>
        </w:numPr>
        <w:tabs>
          <w:tab w:val="left" w:pos="142"/>
        </w:tabs>
        <w:spacing w:after="60" w:line="240" w:lineRule="exact"/>
        <w:ind w:left="142" w:hanging="142"/>
        <w:jc w:val="both"/>
        <w:rPr>
          <w:i/>
        </w:rPr>
      </w:pPr>
      <w:r w:rsidRPr="005973A0">
        <w:t xml:space="preserve">Wybór niniejszej oferty będzie /nie będzie (niewłaściwe skreślić) prowadzić do powstania </w:t>
      </w:r>
      <w:r w:rsidRPr="005973A0">
        <w:br/>
        <w:t xml:space="preserve">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BF1DF9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BF1DF9" w:rsidRPr="00BF1DF9" w:rsidRDefault="00BF1DF9" w:rsidP="00BF1DF9">
      <w:pPr>
        <w:pStyle w:val="Akapitzlist"/>
        <w:spacing w:after="60" w:line="240" w:lineRule="exact"/>
        <w:ind w:left="142"/>
        <w:jc w:val="both"/>
        <w:rPr>
          <w:i/>
        </w:rPr>
      </w:pPr>
      <w:r w:rsidRPr="00BF1DF9">
        <w:rPr>
          <w:i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VAT].</w:t>
      </w:r>
    </w:p>
    <w:p w:rsidR="007B5366" w:rsidRPr="003E2B6B" w:rsidRDefault="00B322A0" w:rsidP="00FD6EE0">
      <w:pPr>
        <w:pStyle w:val="Akapitzlist"/>
        <w:numPr>
          <w:ilvl w:val="0"/>
          <w:numId w:val="4"/>
        </w:numPr>
        <w:ind w:left="142" w:hanging="142"/>
        <w:jc w:val="both"/>
      </w:pPr>
      <w:r>
        <w:t>Oświadczam</w:t>
      </w:r>
      <w:r w:rsidR="00B958E7" w:rsidRPr="003E2B6B">
        <w:t>, pod rygorem wykluczenia z postępowania, iż wszystkie informacje zamieszczone w naszej ofercie i załącznikach do oferty są prawdziwe.</w:t>
      </w:r>
    </w:p>
    <w:p w:rsidR="007B5366" w:rsidRDefault="00B958E7" w:rsidP="00FD6EE0">
      <w:pPr>
        <w:pStyle w:val="Akapitzlist"/>
        <w:numPr>
          <w:ilvl w:val="0"/>
          <w:numId w:val="4"/>
        </w:numPr>
        <w:ind w:left="142" w:hanging="142"/>
        <w:jc w:val="both"/>
      </w:pPr>
      <w:r w:rsidRPr="003E2B6B">
        <w:t>W przypadku wyboru naszej oferty zobowiązujemy się do zawarcia umowy w terminie i miejscu wyznaczonym przez Zamawiającego.</w:t>
      </w:r>
    </w:p>
    <w:p w:rsidR="00B322A0" w:rsidRDefault="00B322A0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 xml:space="preserve">Wadium w kwocie ……… zł zostało uiszczone w dniu …………. w formie ……………… </w:t>
      </w:r>
    </w:p>
    <w:p w:rsidR="00B322A0" w:rsidRDefault="00B322A0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>Informacje/dane niezbędne do zwrotu wadium (</w:t>
      </w:r>
      <w:r w:rsidRPr="00B322A0">
        <w:rPr>
          <w:i/>
        </w:rPr>
        <w:t>dotyczy Wykonawców wnoszących wadium        w pieniądzu</w:t>
      </w:r>
      <w:r>
        <w:t>): Nazwa banku, numer rachunku………………………………………………..</w:t>
      </w:r>
    </w:p>
    <w:p w:rsidR="00B322A0" w:rsidRDefault="00B322A0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>Oświadczam, że zaoferowane elementy dostawy posiadają właściwości i parametry techniczne</w:t>
      </w:r>
      <w:r w:rsidR="005B2E6E">
        <w:t xml:space="preserve"> oraz dokumenty </w:t>
      </w:r>
      <w:r>
        <w:t xml:space="preserve"> zgodne </w:t>
      </w:r>
      <w:r w:rsidR="005B2E6E">
        <w:t>z opisem przedmiotu zamówienia.</w:t>
      </w:r>
    </w:p>
    <w:p w:rsidR="00B322A0" w:rsidRDefault="005B2E6E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 xml:space="preserve">Na zrealizowany cały przedmiot zamówienia udzielam gwarancji </w:t>
      </w:r>
      <w:r w:rsidR="002C79E1">
        <w:t xml:space="preserve">(liczonej od daty pisemnego odbioru przedmiotu zamówienia przez obie strony) </w:t>
      </w:r>
      <w:r>
        <w:t>zgodnie z</w:t>
      </w:r>
      <w:r w:rsidRPr="005B2E6E">
        <w:t xml:space="preserve"> ok</w:t>
      </w:r>
      <w:r>
        <w:t>resami określonymi</w:t>
      </w:r>
      <w:r w:rsidRPr="005B2E6E">
        <w:t xml:space="preserve"> w poszczególnych szczegółowych opisach każdego urządzenia</w:t>
      </w:r>
      <w:r>
        <w:t xml:space="preserve"> w Załączniku nr 3 do SIWZ Opis przedmiotu zamówienia</w:t>
      </w:r>
      <w:r w:rsidRPr="005B2E6E">
        <w:t>. W przypadku braku opisu terminu wymaganej gwarancji przyjmuje się okres oferowany przez producenta urządzenia</w:t>
      </w:r>
      <w:r>
        <w:t>.</w:t>
      </w:r>
      <w:r w:rsidR="002C79E1">
        <w:t xml:space="preserve"> </w:t>
      </w:r>
    </w:p>
    <w:p w:rsidR="005B2E6E" w:rsidRDefault="005B2E6E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>Udzielam</w:t>
      </w:r>
      <w:r w:rsidRPr="005B2E6E">
        <w:t xml:space="preserve"> rękojmi na przedmiot zamówienia na okr</w:t>
      </w:r>
      <w:r>
        <w:t xml:space="preserve">es 12 miesięcy </w:t>
      </w:r>
      <w:r w:rsidRPr="005B2E6E">
        <w:t>liczony od daty pisemnego odbioru przedmiotu zamówienia przez obie strony.</w:t>
      </w:r>
    </w:p>
    <w:p w:rsidR="002C79E1" w:rsidRDefault="002C79E1" w:rsidP="00FD6EE0">
      <w:pPr>
        <w:pStyle w:val="Akapitzlist"/>
        <w:numPr>
          <w:ilvl w:val="0"/>
          <w:numId w:val="4"/>
        </w:numPr>
        <w:spacing w:after="60" w:line="240" w:lineRule="exact"/>
        <w:ind w:left="142" w:hanging="142"/>
        <w:jc w:val="both"/>
      </w:pPr>
      <w:r>
        <w:t>Autoryzowany serwis techniczny ma siedzibę:</w:t>
      </w:r>
    </w:p>
    <w:p w:rsidR="002C79E1" w:rsidRDefault="002C79E1" w:rsidP="002C79E1">
      <w:pPr>
        <w:pStyle w:val="Akapitzlist"/>
        <w:spacing w:after="60" w:line="240" w:lineRule="exact"/>
        <w:ind w:left="142"/>
        <w:jc w:val="both"/>
      </w:pPr>
      <w:r>
        <w:t xml:space="preserve">………………………………………………………………………………………………… </w:t>
      </w:r>
    </w:p>
    <w:p w:rsidR="00A55F5F" w:rsidRDefault="002C79E1" w:rsidP="00A55F5F">
      <w:pPr>
        <w:pStyle w:val="Akapitzlist"/>
        <w:spacing w:after="60" w:line="240" w:lineRule="exact"/>
        <w:ind w:left="142"/>
        <w:jc w:val="both"/>
        <w:rPr>
          <w:i/>
        </w:rPr>
      </w:pPr>
      <w:r w:rsidRPr="002C79E1">
        <w:rPr>
          <w:i/>
        </w:rPr>
        <w:t>adres, telefon</w:t>
      </w:r>
    </w:p>
    <w:p w:rsidR="00A55F5F" w:rsidRPr="00A55F5F" w:rsidRDefault="00A55F5F" w:rsidP="00A55F5F">
      <w:pPr>
        <w:pStyle w:val="Akapitzlist"/>
        <w:spacing w:after="60" w:line="240" w:lineRule="exact"/>
        <w:ind w:left="142" w:hanging="426"/>
        <w:jc w:val="both"/>
        <w:rPr>
          <w:i/>
        </w:rPr>
      </w:pPr>
      <w:r w:rsidRPr="00A55F5F">
        <w:t xml:space="preserve">16. </w:t>
      </w:r>
      <w:r w:rsidRPr="00A55F5F">
        <w:rPr>
          <w:color w:val="000000"/>
        </w:rPr>
        <w:t>Oświadczam, że wypełniłem obowiązki informacyjne przewidziane w art. 13 lub art. 14 RODO</w:t>
      </w:r>
      <w:r w:rsidRPr="00A55F5F">
        <w:rPr>
          <w:color w:val="000000"/>
          <w:vertAlign w:val="superscript"/>
        </w:rPr>
        <w:t>1)</w:t>
      </w:r>
      <w:r w:rsidRPr="00A55F5F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A55F5F">
        <w:rPr>
          <w:color w:val="000000"/>
          <w:vertAlign w:val="superscript"/>
        </w:rPr>
        <w:t>2)</w:t>
      </w:r>
    </w:p>
    <w:p w:rsidR="00E74855" w:rsidRPr="003E2B6B" w:rsidRDefault="00D9052C" w:rsidP="000B689F">
      <w:pPr>
        <w:pStyle w:val="Akapitzlist"/>
        <w:spacing w:before="120"/>
        <w:ind w:left="142" w:hanging="426"/>
        <w:jc w:val="both"/>
      </w:pPr>
      <w:r w:rsidRPr="003E2B6B">
        <w:t>1</w:t>
      </w:r>
      <w:r w:rsidR="00A55F5F">
        <w:t>7</w:t>
      </w:r>
      <w:r w:rsidR="00E74855" w:rsidRPr="003E2B6B">
        <w:t xml:space="preserve">. </w:t>
      </w:r>
      <w:r w:rsidR="00D570FD" w:rsidRPr="003E2B6B">
        <w:t xml:space="preserve">Oświadczam, że w rozumieniu przepisów art. 104-106 ustawy z dnia 02.07.2004r. </w:t>
      </w:r>
      <w:r w:rsidR="000B689F">
        <w:t xml:space="preserve">                           </w:t>
      </w:r>
      <w:r w:rsidR="00D570FD" w:rsidRPr="003E2B6B">
        <w:t>o swobodzie działalności gospodarczej</w:t>
      </w:r>
      <w:r w:rsidRPr="003E2B6B">
        <w:t xml:space="preserve"> (tekst jedn. – dz. U. z 2016r. poz. 1829 z </w:t>
      </w:r>
      <w:proofErr w:type="spellStart"/>
      <w:r w:rsidRPr="003E2B6B">
        <w:t>późn</w:t>
      </w:r>
      <w:proofErr w:type="spellEnd"/>
      <w:r w:rsidRPr="003E2B6B">
        <w:t>. zm.) jestem:</w:t>
      </w:r>
    </w:p>
    <w:p w:rsidR="00E74855" w:rsidRPr="003E2B6B" w:rsidRDefault="00E74855" w:rsidP="00FD6EE0">
      <w:pPr>
        <w:pStyle w:val="Akapitzlist"/>
        <w:numPr>
          <w:ilvl w:val="0"/>
          <w:numId w:val="5"/>
        </w:numPr>
        <w:ind w:left="142" w:hanging="142"/>
        <w:contextualSpacing w:val="0"/>
        <w:jc w:val="both"/>
      </w:pPr>
      <w:r w:rsidRPr="003E2B6B">
        <w:t>mikroprzedsiębiorstwem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E74855" w:rsidRPr="003E2B6B" w:rsidRDefault="00E74855" w:rsidP="00FD6EE0">
      <w:pPr>
        <w:pStyle w:val="Akapitzlist"/>
        <w:numPr>
          <w:ilvl w:val="0"/>
          <w:numId w:val="5"/>
        </w:numPr>
        <w:ind w:left="142" w:hanging="142"/>
        <w:contextualSpacing w:val="0"/>
        <w:jc w:val="both"/>
      </w:pPr>
      <w:r w:rsidRPr="003E2B6B">
        <w:t>małym 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E74855" w:rsidRPr="003E2B6B" w:rsidRDefault="00E74855" w:rsidP="00FD6EE0">
      <w:pPr>
        <w:pStyle w:val="Akapitzlist"/>
        <w:numPr>
          <w:ilvl w:val="0"/>
          <w:numId w:val="5"/>
        </w:numPr>
        <w:ind w:left="142" w:hanging="142"/>
        <w:contextualSpacing w:val="0"/>
        <w:jc w:val="both"/>
      </w:pPr>
      <w:r w:rsidRPr="003E2B6B">
        <w:t>średnim 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E74855" w:rsidRPr="003E2B6B" w:rsidRDefault="00E74855" w:rsidP="003E2B6B">
      <w:pPr>
        <w:ind w:left="142" w:hanging="142"/>
        <w:contextualSpacing/>
        <w:rPr>
          <w:i/>
        </w:rPr>
      </w:pPr>
      <w:r w:rsidRPr="003E2B6B">
        <w:rPr>
          <w:i/>
        </w:rPr>
        <w:t>Proszę zaznaczyć.</w:t>
      </w:r>
    </w:p>
    <w:p w:rsidR="00B958E7" w:rsidRDefault="00B958E7" w:rsidP="00D9052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DA6E8C" w:rsidRDefault="00DA6E8C" w:rsidP="00D9052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DA6E8C" w:rsidRDefault="00DA6E8C" w:rsidP="00D9052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B958E7" w:rsidRPr="00611554" w:rsidRDefault="00B958E7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.............................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>...............................................................</w:t>
      </w:r>
    </w:p>
    <w:p w:rsidR="00B958E7" w:rsidRPr="00611554" w:rsidRDefault="00B958E7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miejscowość,  data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 xml:space="preserve">  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="00243BBF">
        <w:rPr>
          <w:sz w:val="22"/>
          <w:szCs w:val="22"/>
        </w:rPr>
        <w:t xml:space="preserve">   </w:t>
      </w:r>
      <w:r w:rsidRPr="00611554">
        <w:rPr>
          <w:sz w:val="22"/>
          <w:szCs w:val="22"/>
        </w:rPr>
        <w:t xml:space="preserve"> pieczęcie imienne i podpisy osób</w:t>
      </w:r>
    </w:p>
    <w:p w:rsidR="00B958E7" w:rsidRDefault="00243BBF" w:rsidP="00773DEE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958E7" w:rsidRPr="00611554">
        <w:rPr>
          <w:sz w:val="22"/>
          <w:szCs w:val="22"/>
        </w:rPr>
        <w:t>u</w:t>
      </w:r>
      <w:r w:rsidR="00627B62" w:rsidRPr="00611554">
        <w:rPr>
          <w:sz w:val="22"/>
          <w:szCs w:val="22"/>
        </w:rPr>
        <w:t>prawnionych do reprezentowania W</w:t>
      </w:r>
      <w:r w:rsidR="00B958E7" w:rsidRPr="00611554">
        <w:rPr>
          <w:sz w:val="22"/>
          <w:szCs w:val="22"/>
        </w:rPr>
        <w:t>ykonawcy</w:t>
      </w:r>
    </w:p>
    <w:p w:rsidR="00DA6E8C" w:rsidRPr="00611554" w:rsidRDefault="00DA6E8C" w:rsidP="00773DEE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lastRenderedPageBreak/>
        <w:t>*/       niepotrzebne skreślić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>**/     przy rozbieżności między ceną wyrażoną cyfrą a  słownie, ważne jest określenie słownie</w:t>
      </w:r>
    </w:p>
    <w:p w:rsidR="007B0490" w:rsidRDefault="007B0490" w:rsidP="007B0490">
      <w:pPr>
        <w:pStyle w:val="Tekstpodstawowy"/>
        <w:ind w:left="284" w:hanging="284"/>
        <w:rPr>
          <w:b/>
          <w:sz w:val="20"/>
        </w:rPr>
      </w:pPr>
      <w:r>
        <w:rPr>
          <w:sz w:val="20"/>
        </w:rPr>
        <w:t xml:space="preserve">***/   </w:t>
      </w:r>
      <w:r>
        <w:rPr>
          <w:b/>
          <w:sz w:val="20"/>
        </w:rPr>
        <w:t xml:space="preserve">pod pojęciem ceny należy rozumieć definicję zawartą w art. 3 ustawy z dnia 5 lipca 2001r. o cenach, </w:t>
      </w:r>
    </w:p>
    <w:p w:rsidR="007B0490" w:rsidRDefault="007B0490" w:rsidP="007B0490">
      <w:pPr>
        <w:pStyle w:val="Tekstpodstawowy"/>
        <w:ind w:left="284" w:hanging="284"/>
        <w:rPr>
          <w:b/>
          <w:i/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„cena – wartość   wyrażoną   w   jednostkach   pieniężnych,   którą   kupujący   jest   obowiązany   zapłacić  przedsiębiorcy   za   towar lub  usługę;  w  cenie  uwzględnia się podatek od towarów i usług oraz podatek   akcyzowy,   jeżeli   na   podstawie   odrębnych   przepisów   sprzedaż   towaru (usługi) podlega obciążeniu  podatkiem od towarów i usług oraz podatkiem akcyzowym”.</w:t>
      </w:r>
      <w:r>
        <w:rPr>
          <w:b/>
          <w:i/>
          <w:sz w:val="20"/>
        </w:rPr>
        <w:tab/>
      </w: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A55F5F" w:rsidRPr="00A55F5F" w:rsidRDefault="00A55F5F" w:rsidP="00A55F5F">
      <w:pPr>
        <w:ind w:right="47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55F5F"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A55F5F">
        <w:rPr>
          <w:rFonts w:eastAsia="Calibri"/>
          <w:color w:val="000000"/>
          <w:sz w:val="20"/>
          <w:szCs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5F5F" w:rsidRPr="00A55F5F" w:rsidRDefault="00A55F5F" w:rsidP="00A55F5F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  <w:r w:rsidRPr="00A55F5F">
        <w:rPr>
          <w:color w:val="000000"/>
          <w:sz w:val="20"/>
          <w:szCs w:val="20"/>
          <w:vertAlign w:val="superscript"/>
        </w:rPr>
        <w:t>2)</w:t>
      </w:r>
      <w:r w:rsidRPr="00A55F5F"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5F5F" w:rsidRDefault="00A55F5F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DA6E8C" w:rsidRDefault="00DA6E8C" w:rsidP="007B0490">
      <w:pPr>
        <w:pStyle w:val="Tekstpodstawowy"/>
        <w:ind w:left="284" w:hanging="284"/>
        <w:rPr>
          <w:b/>
          <w:i/>
          <w:sz w:val="20"/>
        </w:rPr>
      </w:pPr>
    </w:p>
    <w:p w:rsidR="00A55F5F" w:rsidRPr="00F23350" w:rsidRDefault="00A55F5F" w:rsidP="007B0490">
      <w:pPr>
        <w:pStyle w:val="Tekstpodstawowy"/>
        <w:ind w:left="284" w:hanging="284"/>
        <w:rPr>
          <w:b/>
          <w:i/>
          <w:sz w:val="20"/>
          <w:u w:val="single"/>
        </w:rPr>
      </w:pPr>
    </w:p>
    <w:p w:rsidR="002C79E1" w:rsidRDefault="002C79E1" w:rsidP="002C79E1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u w:val="single"/>
        </w:rPr>
      </w:pPr>
    </w:p>
    <w:p w:rsidR="00D636B6" w:rsidRPr="00D636B6" w:rsidRDefault="00D636B6" w:rsidP="00D636B6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010275" cy="771525"/>
            <wp:effectExtent l="0" t="0" r="9525" b="9525"/>
            <wp:docPr id="4" name="Obraz 4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B6" w:rsidRPr="00D636B6" w:rsidRDefault="00D636B6" w:rsidP="00D636B6">
      <w:pPr>
        <w:jc w:val="center"/>
        <w:rPr>
          <w:rFonts w:ascii="Arial" w:hAnsi="Arial" w:cs="Arial"/>
          <w:sz w:val="16"/>
          <w:szCs w:val="16"/>
        </w:rPr>
      </w:pPr>
      <w:r w:rsidRPr="00D636B6">
        <w:rPr>
          <w:rFonts w:ascii="Arial" w:hAnsi="Arial" w:cs="Arial"/>
          <w:i/>
          <w:iCs/>
          <w:sz w:val="16"/>
          <w:szCs w:val="16"/>
        </w:rPr>
        <w:br/>
      </w:r>
      <w:r w:rsidRPr="00D636B6">
        <w:rPr>
          <w:rFonts w:ascii="Arial" w:hAnsi="Arial" w:cs="Arial"/>
          <w:iCs/>
          <w:sz w:val="16"/>
          <w:szCs w:val="16"/>
        </w:rPr>
        <w:t>Projekt pod nazwą</w:t>
      </w:r>
      <w:r w:rsidRPr="00D636B6">
        <w:rPr>
          <w:rFonts w:ascii="Arial" w:hAnsi="Arial" w:cs="Arial"/>
          <w:i/>
          <w:iCs/>
          <w:sz w:val="16"/>
          <w:szCs w:val="16"/>
        </w:rPr>
        <w:t xml:space="preserve"> „</w:t>
      </w:r>
      <w:r w:rsidRPr="00D636B6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Pr="00D636B6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Pr="00D636B6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3E2B6B" w:rsidRDefault="003E2B6B" w:rsidP="00543F96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  <w:u w:val="single"/>
        </w:rPr>
      </w:pPr>
    </w:p>
    <w:p w:rsidR="007F6214" w:rsidRPr="003E2B6B" w:rsidRDefault="007F6214" w:rsidP="007F6214">
      <w:pPr>
        <w:autoSpaceDE w:val="0"/>
        <w:autoSpaceDN w:val="0"/>
        <w:adjustRightInd w:val="0"/>
        <w:jc w:val="right"/>
        <w:rPr>
          <w:b/>
          <w:u w:val="single"/>
        </w:rPr>
      </w:pPr>
      <w:r w:rsidRPr="003E2B6B">
        <w:rPr>
          <w:b/>
          <w:u w:val="single"/>
        </w:rPr>
        <w:t>ZAŁĄCZNIK NR 1</w:t>
      </w:r>
      <w:r>
        <w:rPr>
          <w:b/>
          <w:u w:val="single"/>
        </w:rPr>
        <w:t>B</w:t>
      </w:r>
    </w:p>
    <w:p w:rsidR="007F6214" w:rsidRPr="00D636B6" w:rsidRDefault="007F6214" w:rsidP="00D636B6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b/>
          <w:sz w:val="22"/>
          <w:szCs w:val="22"/>
          <w:u w:val="single"/>
        </w:rPr>
      </w:pPr>
      <w:r w:rsidRPr="003E2B6B">
        <w:rPr>
          <w:b/>
        </w:rPr>
        <w:t>DO SIWZ</w:t>
      </w:r>
    </w:p>
    <w:p w:rsidR="002C79E1" w:rsidRPr="00264D2A" w:rsidRDefault="00910200" w:rsidP="00910200">
      <w:pPr>
        <w:tabs>
          <w:tab w:val="left" w:pos="120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2C79E1" w:rsidRPr="00264D2A">
        <w:rPr>
          <w:sz w:val="22"/>
          <w:szCs w:val="22"/>
        </w:rPr>
        <w:t>............................dnia……………</w:t>
      </w:r>
    </w:p>
    <w:p w:rsidR="002C79E1" w:rsidRPr="00264D2A" w:rsidRDefault="002C79E1" w:rsidP="002C79E1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</w:t>
      </w:r>
      <w:r w:rsidR="00910200">
        <w:rPr>
          <w:sz w:val="22"/>
          <w:szCs w:val="22"/>
        </w:rPr>
        <w:tab/>
      </w:r>
      <w:r w:rsidR="00910200">
        <w:rPr>
          <w:sz w:val="22"/>
          <w:szCs w:val="22"/>
        </w:rPr>
        <w:tab/>
      </w:r>
    </w:p>
    <w:p w:rsidR="002C79E1" w:rsidRPr="00264D2A" w:rsidRDefault="002C79E1" w:rsidP="002C79E1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Wykonawcy)</w:t>
      </w:r>
    </w:p>
    <w:p w:rsidR="002C79E1" w:rsidRPr="00264D2A" w:rsidRDefault="002C79E1" w:rsidP="002C79E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2C79E1" w:rsidRPr="003E2B6B" w:rsidRDefault="002C79E1" w:rsidP="00910200">
      <w:pPr>
        <w:autoSpaceDE w:val="0"/>
        <w:autoSpaceDN w:val="0"/>
        <w:adjustRightInd w:val="0"/>
        <w:ind w:left="4248" w:firstLine="708"/>
        <w:contextualSpacing/>
        <w:rPr>
          <w:b/>
        </w:rPr>
      </w:pPr>
      <w:r w:rsidRPr="003E2B6B">
        <w:rPr>
          <w:b/>
        </w:rPr>
        <w:t>Karkonoska Państwowa Szkoła Wyższa</w:t>
      </w:r>
    </w:p>
    <w:p w:rsidR="002C79E1" w:rsidRPr="003E2B6B" w:rsidRDefault="002C79E1" w:rsidP="00910200">
      <w:pPr>
        <w:autoSpaceDE w:val="0"/>
        <w:autoSpaceDN w:val="0"/>
        <w:adjustRightInd w:val="0"/>
        <w:ind w:left="5670" w:hanging="560"/>
        <w:contextualSpacing/>
        <w:rPr>
          <w:b/>
        </w:rPr>
      </w:pPr>
      <w:r w:rsidRPr="003E2B6B">
        <w:rPr>
          <w:b/>
        </w:rPr>
        <w:t xml:space="preserve"> </w:t>
      </w:r>
      <w:r w:rsidR="00910200">
        <w:rPr>
          <w:b/>
        </w:rPr>
        <w:tab/>
      </w:r>
      <w:r w:rsidR="00910200">
        <w:rPr>
          <w:b/>
        </w:rPr>
        <w:tab/>
      </w:r>
      <w:r w:rsidRPr="003E2B6B">
        <w:rPr>
          <w:b/>
        </w:rPr>
        <w:t>w Jeleniej Górze</w:t>
      </w:r>
      <w:r w:rsidR="00910200">
        <w:rPr>
          <w:b/>
        </w:rPr>
        <w:t xml:space="preserve"> </w:t>
      </w:r>
      <w:r w:rsidR="00910200">
        <w:rPr>
          <w:b/>
        </w:rPr>
        <w:tab/>
      </w:r>
    </w:p>
    <w:p w:rsidR="002C79E1" w:rsidRPr="003E2B6B" w:rsidRDefault="002C79E1" w:rsidP="002C79E1">
      <w:pPr>
        <w:autoSpaceDE w:val="0"/>
        <w:autoSpaceDN w:val="0"/>
        <w:adjustRightInd w:val="0"/>
        <w:spacing w:line="360" w:lineRule="auto"/>
        <w:rPr>
          <w:b/>
        </w:rPr>
      </w:pPr>
    </w:p>
    <w:p w:rsidR="002C79E1" w:rsidRPr="003E2B6B" w:rsidRDefault="002C79E1" w:rsidP="002C79E1">
      <w:pPr>
        <w:suppressAutoHyphens/>
        <w:spacing w:line="360" w:lineRule="auto"/>
        <w:ind w:left="255"/>
        <w:jc w:val="both"/>
        <w:rPr>
          <w:b/>
        </w:rPr>
      </w:pPr>
      <w:r w:rsidRPr="003E2B6B">
        <w:t>Nawiązując do ogłoszenia o przetargu nieograniczonym nr DAT - 2151-</w:t>
      </w:r>
      <w:r w:rsidR="00DA6E8C">
        <w:t>3/19</w:t>
      </w:r>
      <w:r w:rsidRPr="003E2B6B">
        <w:t xml:space="preserve"> na: </w:t>
      </w:r>
    </w:p>
    <w:p w:rsidR="002C79E1" w:rsidRDefault="002C79E1" w:rsidP="002C79E1">
      <w:pPr>
        <w:ind w:left="284" w:hanging="284"/>
        <w:jc w:val="both"/>
      </w:pPr>
      <w:r w:rsidRPr="00DE1333">
        <w:rPr>
          <w:b/>
        </w:rPr>
        <w:t>Dostawa</w:t>
      </w:r>
      <w:r w:rsidR="00D636B6">
        <w:rPr>
          <w:b/>
        </w:rPr>
        <w:t xml:space="preserve"> wraz z montażem</w:t>
      </w:r>
      <w:r w:rsidRPr="00DE1333">
        <w:rPr>
          <w:b/>
        </w:rPr>
        <w:t xml:space="preserve"> </w:t>
      </w:r>
      <w:r>
        <w:rPr>
          <w:b/>
        </w:rPr>
        <w:t xml:space="preserve">komputerów, </w:t>
      </w:r>
      <w:r w:rsidRPr="00DE1333">
        <w:rPr>
          <w:b/>
        </w:rPr>
        <w:t xml:space="preserve">sprzętu komputerowego i oprogramowania </w:t>
      </w:r>
      <w:r>
        <w:rPr>
          <w:b/>
        </w:rPr>
        <w:t xml:space="preserve">wraz z montażem </w:t>
      </w:r>
      <w:r w:rsidRPr="00DE1333">
        <w:rPr>
          <w:b/>
        </w:rPr>
        <w:t xml:space="preserve">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2C79E1" w:rsidRPr="004318D8" w:rsidRDefault="002C79E1" w:rsidP="002C79E1">
      <w:pPr>
        <w:ind w:left="284" w:hanging="284"/>
        <w:jc w:val="center"/>
        <w:rPr>
          <w:b/>
          <w:u w:val="single"/>
        </w:rPr>
      </w:pPr>
    </w:p>
    <w:p w:rsidR="002C79E1" w:rsidRPr="004318D8" w:rsidRDefault="0021371A" w:rsidP="002C79E1">
      <w:pPr>
        <w:ind w:left="284" w:hanging="284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CZĘŚĆ NR 2 ZAMÓWIENIA</w:t>
      </w:r>
    </w:p>
    <w:p w:rsidR="002C79E1" w:rsidRDefault="002C79E1" w:rsidP="002C79E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C79E1" w:rsidRDefault="002C79E1" w:rsidP="002C79E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</w:p>
    <w:p w:rsidR="002C79E1" w:rsidRPr="00264D2A" w:rsidRDefault="002C79E1" w:rsidP="002C79E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……………………..……………………</w:t>
      </w:r>
      <w:r>
        <w:rPr>
          <w:sz w:val="22"/>
          <w:szCs w:val="22"/>
        </w:rPr>
        <w:t>……………………..</w:t>
      </w:r>
      <w:r w:rsidRPr="00264D2A">
        <w:rPr>
          <w:sz w:val="22"/>
          <w:szCs w:val="22"/>
        </w:rPr>
        <w:t>………………………………………</w:t>
      </w:r>
    </w:p>
    <w:p w:rsidR="002C79E1" w:rsidRDefault="002C79E1" w:rsidP="002C79E1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Wykonawcy :</w:t>
      </w:r>
    </w:p>
    <w:p w:rsidR="002C79E1" w:rsidRPr="00264D2A" w:rsidRDefault="002C79E1" w:rsidP="002C79E1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264D2A">
        <w:rPr>
          <w:sz w:val="22"/>
          <w:szCs w:val="22"/>
        </w:rPr>
        <w:t>………………………..……………………………………………………………</w:t>
      </w:r>
    </w:p>
    <w:p w:rsidR="002C79E1" w:rsidRPr="00264D2A" w:rsidRDefault="002C79E1" w:rsidP="002C79E1">
      <w:pPr>
        <w:tabs>
          <w:tab w:val="left" w:pos="0"/>
        </w:tabs>
        <w:spacing w:line="360" w:lineRule="auto"/>
        <w:jc w:val="center"/>
        <w:rPr>
          <w:i/>
          <w:sz w:val="18"/>
          <w:szCs w:val="18"/>
        </w:rPr>
      </w:pPr>
      <w:r w:rsidRPr="00264D2A">
        <w:rPr>
          <w:i/>
          <w:sz w:val="18"/>
          <w:szCs w:val="18"/>
        </w:rPr>
        <w:t>Należy wpisać informacje dotyczące wszystkich Wykonawców</w:t>
      </w:r>
      <w:r w:rsidRPr="00264D2A">
        <w:rPr>
          <w:sz w:val="18"/>
          <w:szCs w:val="18"/>
        </w:rPr>
        <w:t xml:space="preserve"> wspólnie ubiegających się o udzielenie zamówienia</w:t>
      </w:r>
      <w:r w:rsidRPr="00264D2A">
        <w:rPr>
          <w:i/>
          <w:sz w:val="18"/>
          <w:szCs w:val="18"/>
        </w:rPr>
        <w:t xml:space="preserve">, określając kto pełni rolę pełnomocnika </w:t>
      </w:r>
      <w:r>
        <w:rPr>
          <w:i/>
          <w:sz w:val="18"/>
          <w:szCs w:val="18"/>
        </w:rPr>
        <w:t xml:space="preserve"> </w:t>
      </w:r>
      <w:r w:rsidRPr="00264D2A">
        <w:rPr>
          <w:i/>
          <w:sz w:val="18"/>
          <w:szCs w:val="18"/>
        </w:rPr>
        <w:t>(jeżeli dotyczy)</w:t>
      </w:r>
    </w:p>
    <w:p w:rsidR="002C79E1" w:rsidRDefault="002C79E1" w:rsidP="002C79E1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2C79E1" w:rsidRDefault="002C79E1" w:rsidP="002C79E1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 NIP …………….……</w:t>
      </w:r>
      <w:r>
        <w:rPr>
          <w:sz w:val="22"/>
          <w:szCs w:val="22"/>
        </w:rPr>
        <w:t>…</w:t>
      </w:r>
      <w:r w:rsidRPr="00264D2A">
        <w:rPr>
          <w:sz w:val="22"/>
          <w:szCs w:val="22"/>
        </w:rPr>
        <w:t>………REGON ………………</w:t>
      </w:r>
      <w:r>
        <w:rPr>
          <w:sz w:val="22"/>
          <w:szCs w:val="22"/>
        </w:rPr>
        <w:t>…</w:t>
      </w:r>
      <w:r w:rsidRPr="00264D2A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www ………………………..</w:t>
      </w:r>
    </w:p>
    <w:p w:rsidR="002C79E1" w:rsidRPr="00264D2A" w:rsidRDefault="002C79E1" w:rsidP="002C79E1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……………………….. Fax ………………………………… e-mail ……………………….</w:t>
      </w:r>
    </w:p>
    <w:p w:rsidR="002C79E1" w:rsidRDefault="002C79E1" w:rsidP="002C79E1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2C79E1" w:rsidRPr="003E2B6B" w:rsidRDefault="002C79E1" w:rsidP="002C79E1">
      <w:p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3E2B6B">
        <w:rPr>
          <w:lang w:eastAsia="ar-SA"/>
        </w:rPr>
        <w:t>Nazwiska osób po stronie Wykonawcy uprawnionych do jego reprezentowania przy sporządzaniu niniejszej oferty:</w:t>
      </w:r>
    </w:p>
    <w:p w:rsidR="002C79E1" w:rsidRPr="003E2B6B" w:rsidRDefault="002C79E1" w:rsidP="002C79E1">
      <w:pPr>
        <w:tabs>
          <w:tab w:val="left" w:pos="0"/>
          <w:tab w:val="left" w:pos="720"/>
        </w:tabs>
        <w:jc w:val="center"/>
      </w:pPr>
      <w:r w:rsidRPr="003E2B6B">
        <w:t>……………………………</w:t>
      </w:r>
      <w:r>
        <w:t>……………..……………………………………………………</w:t>
      </w:r>
    </w:p>
    <w:p w:rsidR="002C79E1" w:rsidRDefault="002C79E1" w:rsidP="002C79E1">
      <w:pPr>
        <w:tabs>
          <w:tab w:val="left" w:pos="0"/>
          <w:tab w:val="left" w:pos="720"/>
        </w:tabs>
      </w:pPr>
      <w:r w:rsidRPr="003E2B6B">
        <w:t>po zapoznaniu się ze Specyfikacją Istotnych Warunków Zamówienia oferuję:</w:t>
      </w:r>
    </w:p>
    <w:p w:rsidR="002C79E1" w:rsidRPr="003E2B6B" w:rsidRDefault="002C79E1" w:rsidP="002C79E1">
      <w:pPr>
        <w:tabs>
          <w:tab w:val="left" w:pos="0"/>
          <w:tab w:val="left" w:pos="720"/>
        </w:tabs>
      </w:pPr>
    </w:p>
    <w:p w:rsidR="002C79E1" w:rsidRPr="00BF1DF9" w:rsidRDefault="002C79E1" w:rsidP="00FD6EE0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ind w:hanging="5040"/>
        <w:jc w:val="both"/>
        <w:rPr>
          <w:bCs/>
          <w:i/>
        </w:rPr>
      </w:pPr>
      <w:r w:rsidRPr="003E2B6B">
        <w:t xml:space="preserve">Wykonanie przedmiotu zamówienia w zakresie objętym specyfikacją istotnych warunków zamówienia </w:t>
      </w:r>
      <w:r w:rsidRPr="003E2B6B">
        <w:rPr>
          <w:bCs/>
        </w:rPr>
        <w:t>za</w:t>
      </w:r>
      <w:r>
        <w:rPr>
          <w:bCs/>
        </w:rPr>
        <w:t>:</w:t>
      </w:r>
    </w:p>
    <w:p w:rsidR="002C79E1" w:rsidRPr="00BF1DF9" w:rsidRDefault="002C79E1" w:rsidP="002C79E1">
      <w:pPr>
        <w:pStyle w:val="Akapitzlist"/>
        <w:ind w:left="142"/>
        <w:jc w:val="both"/>
        <w:rPr>
          <w:bCs/>
          <w:i/>
        </w:rPr>
      </w:pPr>
      <w:r w:rsidRPr="00BF1DF9">
        <w:rPr>
          <w:b/>
          <w:bCs/>
        </w:rPr>
        <w:t xml:space="preserve">całkowitą cenę brutto (netto + obowiązujący podatek VAT)  </w:t>
      </w:r>
      <w:r>
        <w:rPr>
          <w:b/>
          <w:bCs/>
        </w:rPr>
        <w:t>……………..</w:t>
      </w:r>
      <w:r w:rsidRPr="00BF1DF9">
        <w:rPr>
          <w:b/>
        </w:rPr>
        <w:t>......</w:t>
      </w:r>
      <w:r>
        <w:rPr>
          <w:b/>
        </w:rPr>
        <w:t>......</w:t>
      </w:r>
      <w:r w:rsidRPr="00BF1DF9">
        <w:rPr>
          <w:b/>
        </w:rPr>
        <w:t xml:space="preserve">....... zł  </w:t>
      </w:r>
    </w:p>
    <w:p w:rsidR="002C79E1" w:rsidRPr="003E2B6B" w:rsidRDefault="002C79E1" w:rsidP="002C79E1">
      <w:pPr>
        <w:ind w:left="142"/>
        <w:jc w:val="both"/>
      </w:pPr>
      <w:r w:rsidRPr="003E2B6B">
        <w:t>(słownie</w:t>
      </w:r>
      <w:r>
        <w:t xml:space="preserve"> złotych </w:t>
      </w:r>
      <w:r w:rsidRPr="003E2B6B">
        <w:t>**</w:t>
      </w:r>
      <w:r>
        <w:t>:..................</w:t>
      </w:r>
      <w:r w:rsidRPr="003E2B6B">
        <w:t>................................</w:t>
      </w:r>
      <w:r>
        <w:t>........</w:t>
      </w:r>
      <w:r w:rsidRPr="003E2B6B">
        <w:t>....................</w:t>
      </w:r>
      <w:r>
        <w:t>..</w:t>
      </w:r>
      <w:r w:rsidRPr="003E2B6B">
        <w:t>....</w:t>
      </w:r>
      <w:r>
        <w:t>..............................</w:t>
      </w:r>
      <w:r w:rsidRPr="003E2B6B">
        <w:t>)</w:t>
      </w:r>
    </w:p>
    <w:p w:rsidR="002C79E1" w:rsidRPr="00B322A0" w:rsidRDefault="002C79E1" w:rsidP="002C79E1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  <w:r>
        <w:t xml:space="preserve"> </w:t>
      </w:r>
      <w:r w:rsidRPr="00B322A0">
        <w:t xml:space="preserve">w tym należny podatek VAT ………..%  w wysokości …………………………………… </w:t>
      </w:r>
      <w:r>
        <w:t xml:space="preserve">           </w:t>
      </w:r>
      <w:r w:rsidRPr="00B322A0">
        <w:t xml:space="preserve">(słownie złotych: ………………………………………………..……………………… </w:t>
      </w:r>
      <w:r>
        <w:t>…</w:t>
      </w:r>
      <w:r w:rsidRPr="00B322A0">
        <w:t xml:space="preserve">.)   </w:t>
      </w:r>
    </w:p>
    <w:p w:rsidR="002C79E1" w:rsidRDefault="002C79E1" w:rsidP="00FD6EE0">
      <w:pPr>
        <w:pStyle w:val="StandardowyStandardowy-1"/>
        <w:numPr>
          <w:ilvl w:val="6"/>
          <w:numId w:val="1"/>
        </w:numPr>
        <w:tabs>
          <w:tab w:val="clear" w:pos="5040"/>
        </w:tabs>
        <w:overflowPunct w:val="0"/>
        <w:autoSpaceDE w:val="0"/>
        <w:autoSpaceDN w:val="0"/>
        <w:adjustRightInd w:val="0"/>
        <w:ind w:left="426" w:hanging="426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Oświadczam, że zapoznałem się z treścią SIWZ i akceptuję jej postanowienia.</w:t>
      </w:r>
    </w:p>
    <w:p w:rsidR="002C79E1" w:rsidRPr="003E2B6B" w:rsidRDefault="002C79E1" w:rsidP="002C79E1">
      <w:pPr>
        <w:pStyle w:val="StandardowyStandardowy-1"/>
        <w:overflowPunct w:val="0"/>
        <w:autoSpaceDE w:val="0"/>
        <w:autoSpaceDN w:val="0"/>
        <w:adjustRightInd w:val="0"/>
        <w:spacing w:line="240" w:lineRule="auto"/>
        <w:ind w:left="360" w:hanging="360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 xml:space="preserve">3. </w:t>
      </w:r>
      <w:r w:rsidRPr="003E2B6B">
        <w:rPr>
          <w:rFonts w:ascii="Times New Roman" w:eastAsia="Arial Unicode MS" w:hAnsi="Times New Roman"/>
          <w:szCs w:val="24"/>
        </w:rPr>
        <w:t>Oferowana cena uwzględnia wszystkie koszty - wszystkie elementy niezbędne do pełnego zrealizowania zamówienia - zgodnie z zapisami SIWZ. Ż</w:t>
      </w:r>
      <w:r w:rsidRPr="003E2B6B">
        <w:rPr>
          <w:rFonts w:ascii="Times New Roman" w:hAnsi="Times New Roman"/>
          <w:szCs w:val="24"/>
        </w:rPr>
        <w:t xml:space="preserve">adne niedoszacowanie, pominięcie, </w:t>
      </w:r>
      <w:r w:rsidRPr="003E2B6B">
        <w:rPr>
          <w:rFonts w:ascii="Times New Roman" w:hAnsi="Times New Roman"/>
          <w:szCs w:val="24"/>
        </w:rPr>
        <w:lastRenderedPageBreak/>
        <w:t>brak rozpoznania przedmiotu zamówienia nie będzie podstawą do żądania zmiany ceny umowy określonej w ofercie.</w:t>
      </w:r>
    </w:p>
    <w:p w:rsidR="002C79E1" w:rsidRPr="004318D8" w:rsidRDefault="002C79E1" w:rsidP="00FD6EE0">
      <w:pPr>
        <w:pStyle w:val="StandardowyStandardowy-1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zCs w:val="24"/>
        </w:rPr>
      </w:pPr>
      <w:r w:rsidRPr="004318D8">
        <w:rPr>
          <w:rFonts w:ascii="Times New Roman" w:hAnsi="Times New Roman"/>
          <w:szCs w:val="24"/>
        </w:rPr>
        <w:t>Okres czasu dostawy</w:t>
      </w:r>
      <w:r w:rsidR="00106FEA">
        <w:rPr>
          <w:rFonts w:ascii="Times New Roman" w:hAnsi="Times New Roman"/>
          <w:szCs w:val="24"/>
        </w:rPr>
        <w:t xml:space="preserve"> wraz  z montażem</w:t>
      </w:r>
      <w:r w:rsidRPr="004318D8">
        <w:rPr>
          <w:rFonts w:ascii="Times New Roman" w:hAnsi="Times New Roman"/>
          <w:szCs w:val="24"/>
        </w:rPr>
        <w:t>: ……………………</w:t>
      </w:r>
      <w:r>
        <w:rPr>
          <w:rFonts w:ascii="Times New Roman" w:hAnsi="Times New Roman"/>
          <w:szCs w:val="24"/>
        </w:rPr>
        <w:t xml:space="preserve"> </w:t>
      </w:r>
      <w:r w:rsidR="00DA6E8C">
        <w:rPr>
          <w:rFonts w:ascii="Times New Roman" w:hAnsi="Times New Roman"/>
          <w:szCs w:val="24"/>
        </w:rPr>
        <w:t>dni roboczych</w:t>
      </w:r>
      <w:r w:rsidR="00106F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 daty podpisania umowy.</w:t>
      </w:r>
    </w:p>
    <w:p w:rsidR="002C79E1" w:rsidRPr="004318D8" w:rsidRDefault="002C79E1" w:rsidP="00FD6EE0">
      <w:pPr>
        <w:pStyle w:val="StandardowyStandardowy-1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zCs w:val="24"/>
        </w:rPr>
      </w:pPr>
      <w:r w:rsidRPr="003E2B6B">
        <w:rPr>
          <w:rFonts w:ascii="Times New Roman" w:hAnsi="Times New Roman"/>
          <w:szCs w:val="24"/>
        </w:rPr>
        <w:t>Oświadczam, że zapoznałem się z</w:t>
      </w:r>
      <w:r>
        <w:rPr>
          <w:rFonts w:ascii="Times New Roman" w:hAnsi="Times New Roman"/>
          <w:szCs w:val="24"/>
        </w:rPr>
        <w:t xml:space="preserve"> treścią wzoru umowy – zał. nr 8</w:t>
      </w:r>
      <w:r w:rsidRPr="003E2B6B">
        <w:rPr>
          <w:rFonts w:ascii="Times New Roman" w:hAnsi="Times New Roman"/>
          <w:szCs w:val="24"/>
        </w:rPr>
        <w:t xml:space="preserve"> do </w:t>
      </w:r>
      <w:r>
        <w:rPr>
          <w:rFonts w:ascii="Times New Roman" w:hAnsi="Times New Roman"/>
          <w:szCs w:val="24"/>
        </w:rPr>
        <w:t>SIWZ</w:t>
      </w:r>
      <w:r w:rsidRPr="003E2B6B">
        <w:rPr>
          <w:rFonts w:ascii="Times New Roman" w:hAnsi="Times New Roman"/>
          <w:szCs w:val="24"/>
        </w:rPr>
        <w:t xml:space="preserve"> i akceptuję jego postanowienia.</w:t>
      </w:r>
      <w:r w:rsidRPr="004318D8">
        <w:rPr>
          <w:rFonts w:ascii="Times New Roman" w:hAnsi="Times New Roman"/>
          <w:szCs w:val="24"/>
        </w:rPr>
        <w:t xml:space="preserve">                                    </w:t>
      </w:r>
    </w:p>
    <w:p w:rsidR="002C79E1" w:rsidRPr="003E2B6B" w:rsidRDefault="002C79E1" w:rsidP="00FD6EE0">
      <w:pPr>
        <w:numPr>
          <w:ilvl w:val="0"/>
          <w:numId w:val="1"/>
        </w:numPr>
        <w:ind w:left="142" w:hanging="142"/>
        <w:jc w:val="both"/>
      </w:pPr>
      <w:r w:rsidRPr="003E2B6B">
        <w:t>Oświadczam, że jestem związany niniejszą ofertą przez okres 30 dni od dnia upływu terminu składania ofert.</w:t>
      </w:r>
    </w:p>
    <w:p w:rsidR="002C79E1" w:rsidRPr="00BF1DF9" w:rsidRDefault="002C79E1" w:rsidP="00FD6EE0">
      <w:pPr>
        <w:pStyle w:val="Akapitzlist"/>
        <w:numPr>
          <w:ilvl w:val="0"/>
          <w:numId w:val="1"/>
        </w:numPr>
        <w:tabs>
          <w:tab w:val="left" w:pos="142"/>
        </w:tabs>
        <w:spacing w:after="60" w:line="240" w:lineRule="exact"/>
        <w:ind w:left="142" w:hanging="142"/>
        <w:jc w:val="both"/>
        <w:rPr>
          <w:i/>
        </w:rPr>
      </w:pPr>
      <w:r w:rsidRPr="005973A0">
        <w:t xml:space="preserve">Wybór niniejszej oferty będzie /nie będzie (niewłaściwe skreślić) prowadzić do powstania </w:t>
      </w:r>
      <w:r w:rsidRPr="005973A0">
        <w:br/>
        <w:t xml:space="preserve">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BF1DF9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2C79E1" w:rsidRPr="00BF1DF9" w:rsidRDefault="002C79E1" w:rsidP="002C79E1">
      <w:pPr>
        <w:pStyle w:val="Akapitzlist"/>
        <w:spacing w:after="60" w:line="240" w:lineRule="exact"/>
        <w:ind w:left="142"/>
        <w:jc w:val="both"/>
        <w:rPr>
          <w:i/>
        </w:rPr>
      </w:pPr>
      <w:r w:rsidRPr="00BF1DF9">
        <w:rPr>
          <w:i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VAT].</w:t>
      </w:r>
    </w:p>
    <w:p w:rsidR="002C79E1" w:rsidRPr="003E2B6B" w:rsidRDefault="002C79E1" w:rsidP="00FD6EE0">
      <w:pPr>
        <w:pStyle w:val="Akapitzlist"/>
        <w:numPr>
          <w:ilvl w:val="0"/>
          <w:numId w:val="1"/>
        </w:numPr>
        <w:ind w:left="142" w:hanging="142"/>
        <w:jc w:val="both"/>
      </w:pPr>
      <w:r>
        <w:t>Oświadczam</w:t>
      </w:r>
      <w:r w:rsidRPr="003E2B6B">
        <w:t>, pod rygorem wykluczenia z postępowania, iż wszystkie informacje zamieszczone w naszej ofercie i załącznikach do oferty są prawdziwe.</w:t>
      </w:r>
    </w:p>
    <w:p w:rsidR="002C79E1" w:rsidRDefault="002C79E1" w:rsidP="00FD6EE0">
      <w:pPr>
        <w:pStyle w:val="Akapitzlist"/>
        <w:numPr>
          <w:ilvl w:val="0"/>
          <w:numId w:val="1"/>
        </w:numPr>
        <w:ind w:left="142" w:hanging="142"/>
        <w:jc w:val="both"/>
      </w:pPr>
      <w:r w:rsidRPr="003E2B6B">
        <w:t>W przypadku wyboru naszej oferty zobowiązujemy się do zawarcia umowy w terminie i miejscu wyznaczonym przez Zamawiającego.</w:t>
      </w:r>
    </w:p>
    <w:p w:rsidR="002C79E1" w:rsidRDefault="002C79E1" w:rsidP="00FD6EE0">
      <w:pPr>
        <w:pStyle w:val="Akapitzlist"/>
        <w:numPr>
          <w:ilvl w:val="0"/>
          <w:numId w:val="1"/>
        </w:numPr>
        <w:spacing w:after="60" w:line="240" w:lineRule="exact"/>
        <w:ind w:left="142" w:hanging="142"/>
        <w:jc w:val="both"/>
      </w:pPr>
      <w:r>
        <w:t xml:space="preserve">Wadium w kwocie ……… zł zostało uiszczone w dniu …………. w formie ……………… </w:t>
      </w:r>
    </w:p>
    <w:p w:rsidR="002C79E1" w:rsidRDefault="002C79E1" w:rsidP="002C79E1">
      <w:pPr>
        <w:pStyle w:val="Akapitzlist"/>
        <w:spacing w:after="60" w:line="240" w:lineRule="exact"/>
        <w:ind w:left="142" w:hanging="142"/>
        <w:jc w:val="both"/>
      </w:pPr>
    </w:p>
    <w:p w:rsidR="002C79E1" w:rsidRDefault="002C79E1" w:rsidP="00FD6EE0">
      <w:pPr>
        <w:pStyle w:val="Akapitzlist"/>
        <w:numPr>
          <w:ilvl w:val="0"/>
          <w:numId w:val="1"/>
        </w:numPr>
        <w:spacing w:after="60" w:line="240" w:lineRule="exact"/>
        <w:ind w:left="142" w:hanging="142"/>
        <w:jc w:val="both"/>
      </w:pPr>
      <w:r>
        <w:t>Informacje/dane niezbędne do zwrotu wadium (</w:t>
      </w:r>
      <w:r w:rsidRPr="00B322A0">
        <w:rPr>
          <w:i/>
        </w:rPr>
        <w:t>dotyczy Wykonawców wnoszących wadium</w:t>
      </w:r>
      <w:r w:rsidR="00910200">
        <w:rPr>
          <w:i/>
        </w:rPr>
        <w:t xml:space="preserve"> </w:t>
      </w:r>
      <w:r w:rsidRPr="00B322A0">
        <w:rPr>
          <w:i/>
        </w:rPr>
        <w:t>w pieniądzu</w:t>
      </w:r>
      <w:r>
        <w:t>): Nazwa banku, nu</w:t>
      </w:r>
      <w:r w:rsidR="00910200">
        <w:t>mer rachunku………………………………………</w:t>
      </w:r>
    </w:p>
    <w:p w:rsidR="002C79E1" w:rsidRDefault="002C79E1" w:rsidP="00FD6EE0">
      <w:pPr>
        <w:pStyle w:val="Akapitzlist"/>
        <w:numPr>
          <w:ilvl w:val="0"/>
          <w:numId w:val="1"/>
        </w:numPr>
        <w:spacing w:after="60" w:line="240" w:lineRule="exact"/>
        <w:ind w:left="142" w:hanging="142"/>
        <w:jc w:val="both"/>
      </w:pPr>
      <w:r>
        <w:t>Oświadczam, że zaoferowane elementy dostawy posiadają właściwości i parametry techniczne oraz dokumenty  zgodne z opisem przedmiotu zamówienia.</w:t>
      </w:r>
    </w:p>
    <w:p w:rsidR="002C79E1" w:rsidRDefault="002C79E1" w:rsidP="00FD6EE0">
      <w:pPr>
        <w:pStyle w:val="Akapitzlist"/>
        <w:numPr>
          <w:ilvl w:val="0"/>
          <w:numId w:val="1"/>
        </w:numPr>
        <w:spacing w:after="60" w:line="240" w:lineRule="exact"/>
        <w:ind w:left="142" w:hanging="142"/>
        <w:jc w:val="both"/>
      </w:pPr>
      <w:r>
        <w:t>Na zrealizowany cały przedmiot zamówienia udzielam gwarancji (liczonej od daty pisemnego odbioru przedmiotu zamówienia przez obie strony) zgodnie z</w:t>
      </w:r>
      <w:r w:rsidRPr="005B2E6E">
        <w:t xml:space="preserve"> ok</w:t>
      </w:r>
      <w:r>
        <w:t>resami określonymi</w:t>
      </w:r>
      <w:r w:rsidRPr="005B2E6E">
        <w:t xml:space="preserve"> w poszczególnych szczegółowych opisach każdego urządzenia</w:t>
      </w:r>
      <w:r>
        <w:t xml:space="preserve"> w Załączniku nr 3 do SIWZ Opis przedmiotu zamówienia</w:t>
      </w:r>
      <w:r w:rsidRPr="005B2E6E">
        <w:t>. W przypadku braku opisu terminu wymaganej gwarancji przyjmuje się okres oferowany przez producenta urządzenia</w:t>
      </w:r>
      <w:r>
        <w:t xml:space="preserve">. </w:t>
      </w:r>
    </w:p>
    <w:p w:rsidR="002C79E1" w:rsidRDefault="002C79E1" w:rsidP="00FD6EE0">
      <w:pPr>
        <w:pStyle w:val="Akapitzlist"/>
        <w:numPr>
          <w:ilvl w:val="0"/>
          <w:numId w:val="1"/>
        </w:numPr>
        <w:spacing w:after="60" w:line="240" w:lineRule="exact"/>
        <w:ind w:left="142" w:hanging="142"/>
        <w:jc w:val="both"/>
      </w:pPr>
      <w:r>
        <w:t>Udzielam</w:t>
      </w:r>
      <w:r w:rsidRPr="005B2E6E">
        <w:t xml:space="preserve"> rękojmi na przedmiot zamówienia na okr</w:t>
      </w:r>
      <w:r>
        <w:t xml:space="preserve">es 12 miesięcy </w:t>
      </w:r>
      <w:r w:rsidRPr="005B2E6E">
        <w:t>liczony od daty pisemnego odbioru przedmiotu zamówienia przez obie strony.</w:t>
      </w:r>
    </w:p>
    <w:p w:rsidR="002C79E1" w:rsidRDefault="002C79E1" w:rsidP="00FD6EE0">
      <w:pPr>
        <w:pStyle w:val="Akapitzlist"/>
        <w:numPr>
          <w:ilvl w:val="0"/>
          <w:numId w:val="1"/>
        </w:numPr>
        <w:spacing w:after="60" w:line="240" w:lineRule="exact"/>
        <w:ind w:left="142" w:hanging="142"/>
        <w:jc w:val="both"/>
      </w:pPr>
      <w:r>
        <w:t>Autoryzowany serwis techniczny ma siedzibę:</w:t>
      </w:r>
    </w:p>
    <w:p w:rsidR="002C79E1" w:rsidRDefault="002C79E1" w:rsidP="002C79E1">
      <w:pPr>
        <w:pStyle w:val="Akapitzlist"/>
        <w:spacing w:after="60" w:line="240" w:lineRule="exact"/>
        <w:ind w:left="142"/>
        <w:jc w:val="both"/>
      </w:pPr>
      <w:r>
        <w:t xml:space="preserve">………………………………………………………………………………………………… </w:t>
      </w:r>
    </w:p>
    <w:p w:rsidR="002C79E1" w:rsidRPr="002C79E1" w:rsidRDefault="002C79E1" w:rsidP="002C79E1">
      <w:pPr>
        <w:pStyle w:val="Akapitzlist"/>
        <w:spacing w:after="60" w:line="240" w:lineRule="exact"/>
        <w:ind w:left="142"/>
        <w:jc w:val="both"/>
        <w:rPr>
          <w:i/>
        </w:rPr>
      </w:pPr>
      <w:r w:rsidRPr="002C79E1">
        <w:rPr>
          <w:i/>
        </w:rPr>
        <w:t>adres, telefon</w:t>
      </w:r>
    </w:p>
    <w:p w:rsidR="00DA6E8C" w:rsidRPr="00A55F5F" w:rsidRDefault="002C79E1" w:rsidP="005871DB">
      <w:pPr>
        <w:pStyle w:val="Akapitzlist"/>
        <w:spacing w:after="60" w:line="240" w:lineRule="exact"/>
        <w:ind w:left="142" w:hanging="142"/>
        <w:jc w:val="both"/>
        <w:rPr>
          <w:i/>
        </w:rPr>
      </w:pPr>
      <w:r w:rsidRPr="003E2B6B">
        <w:t>1</w:t>
      </w:r>
      <w:r>
        <w:t>6</w:t>
      </w:r>
      <w:r w:rsidRPr="003E2B6B">
        <w:t xml:space="preserve">. </w:t>
      </w:r>
      <w:r w:rsidR="00DA6E8C" w:rsidRPr="00A55F5F">
        <w:rPr>
          <w:color w:val="000000"/>
        </w:rPr>
        <w:t>Oświadczam, że wypełniłem obowiązki informacyjne przewidziane w art. 13 lub art. 14 RODO</w:t>
      </w:r>
      <w:r w:rsidR="00DA6E8C" w:rsidRPr="00A55F5F">
        <w:rPr>
          <w:color w:val="000000"/>
          <w:vertAlign w:val="superscript"/>
        </w:rPr>
        <w:t>1)</w:t>
      </w:r>
      <w:r w:rsidR="00DA6E8C" w:rsidRPr="00A55F5F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="00DA6E8C" w:rsidRPr="00A55F5F">
        <w:rPr>
          <w:color w:val="000000"/>
          <w:vertAlign w:val="superscript"/>
        </w:rPr>
        <w:t>2)</w:t>
      </w:r>
    </w:p>
    <w:p w:rsidR="002C79E1" w:rsidRPr="003E2B6B" w:rsidRDefault="00DA6E8C" w:rsidP="00DA6E8C">
      <w:pPr>
        <w:spacing w:before="120"/>
        <w:jc w:val="both"/>
      </w:pPr>
      <w:r>
        <w:t xml:space="preserve">17. </w:t>
      </w:r>
      <w:r w:rsidR="002C79E1" w:rsidRPr="003E2B6B">
        <w:t xml:space="preserve">Oświadczam, że w rozumieniu przepisów art. 104-106 ustawy z dnia 02.07.2004r. </w:t>
      </w:r>
      <w:r w:rsidR="002C79E1">
        <w:t xml:space="preserve">                           </w:t>
      </w:r>
      <w:r w:rsidR="002C79E1" w:rsidRPr="003E2B6B">
        <w:t xml:space="preserve">o swobodzie działalności gospodarczej (tekst jedn. – dz. U. z 2016r. poz. 1829 z </w:t>
      </w:r>
      <w:proofErr w:type="spellStart"/>
      <w:r w:rsidR="002C79E1" w:rsidRPr="003E2B6B">
        <w:t>późn</w:t>
      </w:r>
      <w:proofErr w:type="spellEnd"/>
      <w:r w:rsidR="002C79E1" w:rsidRPr="003E2B6B">
        <w:t>. zm.) jestem:</w:t>
      </w:r>
    </w:p>
    <w:p w:rsidR="002C79E1" w:rsidRPr="003E2B6B" w:rsidRDefault="002C79E1" w:rsidP="00EC1671">
      <w:pPr>
        <w:pStyle w:val="Akapitzlist"/>
        <w:numPr>
          <w:ilvl w:val="0"/>
          <w:numId w:val="28"/>
        </w:numPr>
        <w:contextualSpacing w:val="0"/>
        <w:jc w:val="both"/>
      </w:pPr>
      <w:r w:rsidRPr="003E2B6B">
        <w:t>mikroprzedsiębiorstwem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2C79E1" w:rsidRPr="003E2B6B" w:rsidRDefault="002C79E1" w:rsidP="00EC1671">
      <w:pPr>
        <w:pStyle w:val="Akapitzlist"/>
        <w:numPr>
          <w:ilvl w:val="0"/>
          <w:numId w:val="28"/>
        </w:numPr>
        <w:ind w:left="142" w:firstLine="0"/>
        <w:contextualSpacing w:val="0"/>
        <w:jc w:val="both"/>
      </w:pPr>
      <w:r w:rsidRPr="003E2B6B">
        <w:t>małym 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2C79E1" w:rsidRPr="003E2B6B" w:rsidRDefault="002C79E1" w:rsidP="00EC1671">
      <w:pPr>
        <w:pStyle w:val="Akapitzlist"/>
        <w:numPr>
          <w:ilvl w:val="0"/>
          <w:numId w:val="28"/>
        </w:numPr>
        <w:ind w:left="142" w:firstLine="0"/>
        <w:contextualSpacing w:val="0"/>
        <w:jc w:val="both"/>
      </w:pPr>
      <w:r w:rsidRPr="003E2B6B">
        <w:t>średnim 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2C79E1" w:rsidRPr="003E2B6B" w:rsidRDefault="002C79E1" w:rsidP="002C79E1">
      <w:pPr>
        <w:ind w:left="142" w:hanging="142"/>
        <w:contextualSpacing/>
        <w:rPr>
          <w:i/>
        </w:rPr>
      </w:pPr>
      <w:r w:rsidRPr="003E2B6B">
        <w:rPr>
          <w:i/>
        </w:rPr>
        <w:t>Proszę zaznaczyć.</w:t>
      </w:r>
    </w:p>
    <w:p w:rsidR="002C79E1" w:rsidRDefault="002C79E1" w:rsidP="002C79E1">
      <w:pPr>
        <w:pStyle w:val="Akapitzlist"/>
        <w:ind w:left="142" w:hanging="142"/>
        <w:jc w:val="both"/>
      </w:pPr>
    </w:p>
    <w:p w:rsidR="00DA6E8C" w:rsidRDefault="00DA6E8C" w:rsidP="002C79E1">
      <w:pPr>
        <w:pStyle w:val="Akapitzlist"/>
        <w:ind w:left="142" w:hanging="142"/>
        <w:jc w:val="both"/>
      </w:pPr>
    </w:p>
    <w:p w:rsidR="00DA6E8C" w:rsidRDefault="00DA6E8C" w:rsidP="002C79E1">
      <w:pPr>
        <w:pStyle w:val="Akapitzlist"/>
        <w:ind w:left="142" w:hanging="142"/>
        <w:jc w:val="both"/>
      </w:pPr>
    </w:p>
    <w:p w:rsidR="00DA6E8C" w:rsidRPr="003E2B6B" w:rsidRDefault="00DA6E8C" w:rsidP="002C79E1">
      <w:pPr>
        <w:pStyle w:val="Akapitzlist"/>
        <w:ind w:left="142" w:hanging="142"/>
        <w:jc w:val="both"/>
      </w:pPr>
    </w:p>
    <w:p w:rsidR="002C79E1" w:rsidRPr="00611554" w:rsidRDefault="002C79E1" w:rsidP="002C79E1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.............................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>...............................................................</w:t>
      </w:r>
    </w:p>
    <w:p w:rsidR="002C79E1" w:rsidRPr="00611554" w:rsidRDefault="002C79E1" w:rsidP="002C79E1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miejscowość,  data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 xml:space="preserve">  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611554">
        <w:rPr>
          <w:sz w:val="22"/>
          <w:szCs w:val="22"/>
        </w:rPr>
        <w:t xml:space="preserve"> pieczęcie imienne i podpisy osób</w:t>
      </w:r>
    </w:p>
    <w:p w:rsidR="002C79E1" w:rsidRPr="00611554" w:rsidRDefault="002C79E1" w:rsidP="002C79E1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11554">
        <w:rPr>
          <w:sz w:val="22"/>
          <w:szCs w:val="22"/>
        </w:rPr>
        <w:t>uprawnionych do reprezentowania Wykonawcy</w:t>
      </w:r>
    </w:p>
    <w:p w:rsidR="002C79E1" w:rsidRDefault="002C79E1" w:rsidP="002C79E1">
      <w:pPr>
        <w:pStyle w:val="Tekstpodstawowy"/>
        <w:ind w:left="284" w:hanging="284"/>
        <w:rPr>
          <w:sz w:val="20"/>
        </w:rPr>
      </w:pPr>
      <w:r>
        <w:rPr>
          <w:sz w:val="20"/>
        </w:rPr>
        <w:lastRenderedPageBreak/>
        <w:t>*/       niepotrzebne skreślić</w:t>
      </w:r>
    </w:p>
    <w:p w:rsidR="002C79E1" w:rsidRDefault="002C79E1" w:rsidP="002C79E1">
      <w:pPr>
        <w:pStyle w:val="Tekstpodstawowy"/>
        <w:ind w:left="284" w:hanging="284"/>
        <w:rPr>
          <w:sz w:val="20"/>
        </w:rPr>
      </w:pPr>
      <w:r>
        <w:rPr>
          <w:sz w:val="20"/>
        </w:rPr>
        <w:t>**/     przy rozbieżności między ceną wyrażoną cyfrą a  słownie, ważne jest określenie słownie</w:t>
      </w:r>
    </w:p>
    <w:p w:rsidR="002C79E1" w:rsidRDefault="002C79E1" w:rsidP="002C79E1">
      <w:pPr>
        <w:pStyle w:val="Tekstpodstawowy"/>
        <w:ind w:left="284" w:hanging="284"/>
        <w:rPr>
          <w:b/>
          <w:sz w:val="20"/>
        </w:rPr>
      </w:pPr>
      <w:r>
        <w:rPr>
          <w:sz w:val="20"/>
        </w:rPr>
        <w:t xml:space="preserve">***/   </w:t>
      </w:r>
      <w:r>
        <w:rPr>
          <w:b/>
          <w:sz w:val="20"/>
        </w:rPr>
        <w:t xml:space="preserve">pod pojęciem ceny należy rozumieć definicję zawartą w art. 3 ustawy z dnia 5 lipca 2001r. o cenach, </w:t>
      </w:r>
    </w:p>
    <w:p w:rsidR="002C79E1" w:rsidRPr="00F23350" w:rsidRDefault="002C79E1" w:rsidP="002C79E1">
      <w:pPr>
        <w:pStyle w:val="Tekstpodstawowy"/>
        <w:ind w:left="284" w:hanging="284"/>
        <w:rPr>
          <w:b/>
          <w:i/>
          <w:sz w:val="20"/>
          <w:u w:val="single"/>
        </w:rPr>
      </w:pPr>
      <w:r>
        <w:rPr>
          <w:b/>
          <w:sz w:val="20"/>
        </w:rPr>
        <w:t xml:space="preserve">         </w:t>
      </w:r>
      <w:r>
        <w:rPr>
          <w:sz w:val="20"/>
        </w:rPr>
        <w:t>„cena – wartość   wyrażoną   w   jednostkach   pieniężnych,   którą   kupujący   jest   obowiązany   zapłacić  przedsiębiorcy   za   towar lub  usługę;  w  cenie  uwzględnia się podatek od towarów i usług oraz podatek   akcyzowy,   jeżeli   na   podstawie   odrębnych   przepisów   sprzedaż   towaru (usługi) podlega obciążeniu  podatkiem od towarów i usług oraz podatkiem akcyzowym”.</w:t>
      </w:r>
      <w:r>
        <w:rPr>
          <w:b/>
          <w:i/>
          <w:sz w:val="20"/>
        </w:rPr>
        <w:tab/>
      </w:r>
    </w:p>
    <w:p w:rsidR="00DA6E8C" w:rsidRPr="00DA6E8C" w:rsidRDefault="00DA6E8C" w:rsidP="00DA6E8C">
      <w:pPr>
        <w:ind w:right="47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A6E8C"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DA6E8C">
        <w:rPr>
          <w:rFonts w:eastAsia="Calibri"/>
          <w:color w:val="000000"/>
          <w:sz w:val="20"/>
          <w:szCs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6E8C" w:rsidRDefault="00DA6E8C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  <w:r w:rsidRPr="00DA6E8C">
        <w:rPr>
          <w:color w:val="000000"/>
          <w:sz w:val="20"/>
          <w:szCs w:val="20"/>
          <w:vertAlign w:val="superscript"/>
        </w:rPr>
        <w:t>2)</w:t>
      </w:r>
      <w:r w:rsidRPr="00DA6E8C"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Pr="003E2B6B" w:rsidRDefault="005871DB" w:rsidP="005871DB">
      <w:pPr>
        <w:autoSpaceDE w:val="0"/>
        <w:autoSpaceDN w:val="0"/>
        <w:adjustRightInd w:val="0"/>
        <w:jc w:val="right"/>
        <w:rPr>
          <w:b/>
          <w:u w:val="single"/>
        </w:rPr>
      </w:pPr>
      <w:r w:rsidRPr="003E2B6B">
        <w:rPr>
          <w:b/>
          <w:u w:val="single"/>
        </w:rPr>
        <w:lastRenderedPageBreak/>
        <w:t>ZAŁĄCZNIK NR 1</w:t>
      </w:r>
      <w:r>
        <w:rPr>
          <w:b/>
          <w:u w:val="single"/>
        </w:rPr>
        <w:t>C</w:t>
      </w:r>
    </w:p>
    <w:p w:rsidR="005871DB" w:rsidRPr="003E2B6B" w:rsidRDefault="005871DB" w:rsidP="005871DB">
      <w:pPr>
        <w:autoSpaceDE w:val="0"/>
        <w:autoSpaceDN w:val="0"/>
        <w:adjustRightInd w:val="0"/>
        <w:jc w:val="center"/>
        <w:rPr>
          <w:b/>
        </w:rPr>
      </w:pPr>
      <w:r w:rsidRPr="003E2B6B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</w:t>
      </w:r>
      <w:r w:rsidRPr="003E2B6B">
        <w:rPr>
          <w:b/>
        </w:rPr>
        <w:t xml:space="preserve"> DO SIWZ</w:t>
      </w:r>
    </w:p>
    <w:p w:rsidR="005871DB" w:rsidRPr="003E2B6B" w:rsidRDefault="005871DB" w:rsidP="005871D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871DB" w:rsidRPr="003E2B6B" w:rsidRDefault="005871DB" w:rsidP="005871D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E2B6B">
        <w:rPr>
          <w:b/>
        </w:rPr>
        <w:t>FORMULARZ OFERTOWY</w:t>
      </w:r>
    </w:p>
    <w:p w:rsidR="005871DB" w:rsidRPr="00264D2A" w:rsidRDefault="005871DB" w:rsidP="005871DB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264D2A">
        <w:rPr>
          <w:sz w:val="22"/>
          <w:szCs w:val="22"/>
        </w:rPr>
        <w:t>............................dnia……………</w:t>
      </w:r>
    </w:p>
    <w:p w:rsidR="005871DB" w:rsidRPr="00264D2A" w:rsidRDefault="005871DB" w:rsidP="005871DB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5871DB" w:rsidRPr="00264D2A" w:rsidRDefault="005871DB" w:rsidP="005871DB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Wykonawcy)</w:t>
      </w:r>
    </w:p>
    <w:p w:rsidR="005871DB" w:rsidRPr="00264D2A" w:rsidRDefault="005871DB" w:rsidP="005871D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5871DB" w:rsidRPr="003E2B6B" w:rsidRDefault="005871DB" w:rsidP="005871DB">
      <w:pPr>
        <w:autoSpaceDE w:val="0"/>
        <w:autoSpaceDN w:val="0"/>
        <w:adjustRightInd w:val="0"/>
        <w:spacing w:line="360" w:lineRule="auto"/>
        <w:ind w:left="4248"/>
        <w:rPr>
          <w:b/>
        </w:rPr>
      </w:pPr>
      <w:r w:rsidRPr="003E2B6B">
        <w:rPr>
          <w:b/>
        </w:rPr>
        <w:t>Karkonoska Państwowa Szkoła Wyższa</w:t>
      </w:r>
    </w:p>
    <w:p w:rsidR="005871DB" w:rsidRPr="003E2B6B" w:rsidRDefault="005871DB" w:rsidP="005871DB">
      <w:pPr>
        <w:autoSpaceDE w:val="0"/>
        <w:autoSpaceDN w:val="0"/>
        <w:adjustRightInd w:val="0"/>
        <w:spacing w:line="360" w:lineRule="auto"/>
        <w:ind w:left="5670" w:hanging="560"/>
        <w:rPr>
          <w:b/>
        </w:rPr>
      </w:pPr>
      <w:r w:rsidRPr="003E2B6B">
        <w:rPr>
          <w:b/>
        </w:rPr>
        <w:t xml:space="preserve"> w Jeleniej Górze</w:t>
      </w:r>
    </w:p>
    <w:p w:rsidR="005871DB" w:rsidRPr="003E2B6B" w:rsidRDefault="005871DB" w:rsidP="005871DB">
      <w:pPr>
        <w:autoSpaceDE w:val="0"/>
        <w:autoSpaceDN w:val="0"/>
        <w:adjustRightInd w:val="0"/>
        <w:spacing w:line="360" w:lineRule="auto"/>
        <w:rPr>
          <w:b/>
        </w:rPr>
      </w:pPr>
    </w:p>
    <w:p w:rsidR="005871DB" w:rsidRPr="003E2B6B" w:rsidRDefault="005871DB" w:rsidP="005871DB">
      <w:pPr>
        <w:suppressAutoHyphens/>
        <w:spacing w:line="360" w:lineRule="auto"/>
        <w:ind w:left="255"/>
        <w:jc w:val="both"/>
        <w:rPr>
          <w:b/>
        </w:rPr>
      </w:pPr>
      <w:r w:rsidRPr="003E2B6B">
        <w:t>Nawiązując do ogłoszenia o przetargu nieograniczonym nr DAT- 2151-</w:t>
      </w:r>
      <w:r>
        <w:t>3</w:t>
      </w:r>
      <w:r w:rsidRPr="003E2B6B">
        <w:t>/1</w:t>
      </w:r>
      <w:r>
        <w:t>9</w:t>
      </w:r>
      <w:r w:rsidRPr="003E2B6B">
        <w:t xml:space="preserve"> na: </w:t>
      </w:r>
    </w:p>
    <w:p w:rsidR="005871DB" w:rsidRDefault="005871DB" w:rsidP="005871DB">
      <w:pPr>
        <w:ind w:left="284" w:hanging="284"/>
        <w:jc w:val="both"/>
      </w:pPr>
      <w:r w:rsidRPr="00DE1333">
        <w:rPr>
          <w:b/>
        </w:rPr>
        <w:t xml:space="preserve">Dostawa </w:t>
      </w:r>
      <w:r>
        <w:rPr>
          <w:b/>
        </w:rPr>
        <w:t xml:space="preserve">wraz z montażem komputerów, </w:t>
      </w:r>
      <w:r w:rsidRPr="00DE1333">
        <w:rPr>
          <w:b/>
        </w:rPr>
        <w:t xml:space="preserve">sprzętu komputerowego i oprogramowania </w:t>
      </w:r>
      <w:r>
        <w:rPr>
          <w:b/>
        </w:rPr>
        <w:t xml:space="preserve"> </w:t>
      </w:r>
      <w:r w:rsidRPr="00DE1333">
        <w:rPr>
          <w:b/>
        </w:rPr>
        <w:t xml:space="preserve">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5871DB" w:rsidRDefault="005871DB" w:rsidP="005871DB">
      <w:pPr>
        <w:ind w:left="284" w:hanging="284"/>
        <w:jc w:val="center"/>
        <w:rPr>
          <w:b/>
          <w:u w:val="single"/>
        </w:rPr>
      </w:pPr>
    </w:p>
    <w:p w:rsidR="005871DB" w:rsidRPr="004318D8" w:rsidRDefault="005871DB" w:rsidP="005871DB">
      <w:pPr>
        <w:ind w:left="284" w:hanging="284"/>
        <w:jc w:val="center"/>
        <w:rPr>
          <w:b/>
          <w:u w:val="single"/>
        </w:rPr>
      </w:pPr>
    </w:p>
    <w:p w:rsidR="005871DB" w:rsidRPr="004318D8" w:rsidRDefault="005871DB" w:rsidP="005871DB">
      <w:pPr>
        <w:ind w:left="284" w:hanging="284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CZĘŚĆ NR 1 ZAMÓWIENIA</w:t>
      </w:r>
    </w:p>
    <w:p w:rsidR="005871DB" w:rsidRDefault="005871DB" w:rsidP="005871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871DB" w:rsidRDefault="005871DB" w:rsidP="005871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</w:p>
    <w:p w:rsidR="005871DB" w:rsidRPr="00264D2A" w:rsidRDefault="005871DB" w:rsidP="005871D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……………………..……………………</w:t>
      </w:r>
      <w:r>
        <w:rPr>
          <w:sz w:val="22"/>
          <w:szCs w:val="22"/>
        </w:rPr>
        <w:t>……………………..</w:t>
      </w:r>
      <w:r w:rsidRPr="00264D2A">
        <w:rPr>
          <w:sz w:val="22"/>
          <w:szCs w:val="22"/>
        </w:rPr>
        <w:t>………………………………………</w:t>
      </w:r>
    </w:p>
    <w:p w:rsidR="005871DB" w:rsidRDefault="005871DB" w:rsidP="005871DB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Wykonawcy :</w:t>
      </w:r>
    </w:p>
    <w:p w:rsidR="005871DB" w:rsidRPr="00264D2A" w:rsidRDefault="005871DB" w:rsidP="005871DB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264D2A">
        <w:rPr>
          <w:sz w:val="22"/>
          <w:szCs w:val="22"/>
        </w:rPr>
        <w:t>………………………..……………………………………………………………</w:t>
      </w:r>
    </w:p>
    <w:p w:rsidR="005871DB" w:rsidRPr="00264D2A" w:rsidRDefault="005871DB" w:rsidP="005871DB">
      <w:pPr>
        <w:tabs>
          <w:tab w:val="left" w:pos="0"/>
        </w:tabs>
        <w:spacing w:line="360" w:lineRule="auto"/>
        <w:jc w:val="center"/>
        <w:rPr>
          <w:i/>
          <w:sz w:val="18"/>
          <w:szCs w:val="18"/>
        </w:rPr>
      </w:pPr>
      <w:r w:rsidRPr="00264D2A">
        <w:rPr>
          <w:i/>
          <w:sz w:val="18"/>
          <w:szCs w:val="18"/>
        </w:rPr>
        <w:t>Należy wpisać informacje dotyczące wszystkich Wykonawców</w:t>
      </w:r>
      <w:r w:rsidRPr="00264D2A">
        <w:rPr>
          <w:sz w:val="18"/>
          <w:szCs w:val="18"/>
        </w:rPr>
        <w:t xml:space="preserve"> wspólnie ubiegających się o udzielenie zamówienia</w:t>
      </w:r>
      <w:r w:rsidRPr="00264D2A">
        <w:rPr>
          <w:i/>
          <w:sz w:val="18"/>
          <w:szCs w:val="18"/>
        </w:rPr>
        <w:t xml:space="preserve">, określając kto pełni rolę pełnomocnika </w:t>
      </w:r>
      <w:r>
        <w:rPr>
          <w:i/>
          <w:sz w:val="18"/>
          <w:szCs w:val="18"/>
        </w:rPr>
        <w:t xml:space="preserve"> </w:t>
      </w:r>
      <w:r w:rsidRPr="00264D2A">
        <w:rPr>
          <w:i/>
          <w:sz w:val="18"/>
          <w:szCs w:val="18"/>
        </w:rPr>
        <w:t>(jeżeli dotyczy)</w:t>
      </w:r>
    </w:p>
    <w:p w:rsidR="005871DB" w:rsidRDefault="005871DB" w:rsidP="005871D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5871DB" w:rsidRDefault="005871DB" w:rsidP="005871D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 NIP …………….……</w:t>
      </w:r>
      <w:r>
        <w:rPr>
          <w:sz w:val="22"/>
          <w:szCs w:val="22"/>
        </w:rPr>
        <w:t>…</w:t>
      </w:r>
      <w:r w:rsidRPr="00264D2A">
        <w:rPr>
          <w:sz w:val="22"/>
          <w:szCs w:val="22"/>
        </w:rPr>
        <w:t>………REGON ………………</w:t>
      </w:r>
      <w:r>
        <w:rPr>
          <w:sz w:val="22"/>
          <w:szCs w:val="22"/>
        </w:rPr>
        <w:t>…</w:t>
      </w:r>
      <w:r w:rsidRPr="00264D2A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www ………………………..</w:t>
      </w:r>
    </w:p>
    <w:p w:rsidR="005871DB" w:rsidRPr="00264D2A" w:rsidRDefault="005871DB" w:rsidP="005871D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……………………….. Fax ………………………………… e-mail ……………………….</w:t>
      </w:r>
    </w:p>
    <w:p w:rsidR="005871DB" w:rsidRDefault="005871DB" w:rsidP="005871DB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5871DB" w:rsidRPr="003E2B6B" w:rsidRDefault="005871DB" w:rsidP="005871DB">
      <w:p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3E2B6B">
        <w:rPr>
          <w:lang w:eastAsia="ar-SA"/>
        </w:rPr>
        <w:t>Nazwiska osób po stronie Wykonawcy uprawnionych do jego reprezentowania przy sporządzaniu niniejszej oferty:</w:t>
      </w:r>
    </w:p>
    <w:p w:rsidR="005871DB" w:rsidRPr="003E2B6B" w:rsidRDefault="005871DB" w:rsidP="005871DB">
      <w:pPr>
        <w:tabs>
          <w:tab w:val="left" w:pos="0"/>
          <w:tab w:val="left" w:pos="720"/>
        </w:tabs>
        <w:jc w:val="center"/>
      </w:pPr>
      <w:r w:rsidRPr="003E2B6B">
        <w:t>……………………………</w:t>
      </w:r>
      <w:r>
        <w:t>……………..……………………………………………………</w:t>
      </w:r>
    </w:p>
    <w:p w:rsidR="005871DB" w:rsidRDefault="005871DB" w:rsidP="005871DB">
      <w:pPr>
        <w:tabs>
          <w:tab w:val="left" w:pos="0"/>
          <w:tab w:val="left" w:pos="720"/>
        </w:tabs>
      </w:pPr>
      <w:r w:rsidRPr="003E2B6B">
        <w:t>po zapoznaniu się ze Specyfikacją Istotnych Warunków Zamówienia oferuję:</w:t>
      </w:r>
    </w:p>
    <w:p w:rsidR="005871DB" w:rsidRPr="003E2B6B" w:rsidRDefault="005871DB" w:rsidP="005871DB">
      <w:pPr>
        <w:tabs>
          <w:tab w:val="left" w:pos="0"/>
          <w:tab w:val="left" w:pos="720"/>
        </w:tabs>
      </w:pPr>
    </w:p>
    <w:p w:rsidR="005871DB" w:rsidRPr="00BF1DF9" w:rsidRDefault="005871DB" w:rsidP="00FD6EE0">
      <w:pPr>
        <w:pStyle w:val="Akapitzlist"/>
        <w:numPr>
          <w:ilvl w:val="0"/>
          <w:numId w:val="26"/>
        </w:numPr>
        <w:tabs>
          <w:tab w:val="left" w:pos="284"/>
        </w:tabs>
        <w:ind w:left="142" w:hanging="142"/>
        <w:jc w:val="both"/>
        <w:rPr>
          <w:bCs/>
          <w:i/>
        </w:rPr>
      </w:pPr>
      <w:r w:rsidRPr="003E2B6B">
        <w:t xml:space="preserve">Wykonanie przedmiotu zamówienia w zakresie objętym specyfikacją istotnych warunków zamówienia </w:t>
      </w:r>
      <w:r w:rsidRPr="003E2B6B">
        <w:rPr>
          <w:bCs/>
        </w:rPr>
        <w:t>za</w:t>
      </w:r>
      <w:r>
        <w:rPr>
          <w:bCs/>
        </w:rPr>
        <w:t>:</w:t>
      </w:r>
    </w:p>
    <w:p w:rsidR="005871DB" w:rsidRPr="00BF1DF9" w:rsidRDefault="005871DB" w:rsidP="005871DB">
      <w:pPr>
        <w:pStyle w:val="Akapitzlist"/>
        <w:ind w:left="142" w:hanging="142"/>
        <w:jc w:val="both"/>
        <w:rPr>
          <w:bCs/>
          <w:i/>
        </w:rPr>
      </w:pPr>
      <w:r w:rsidRPr="00BF1DF9">
        <w:rPr>
          <w:b/>
          <w:bCs/>
        </w:rPr>
        <w:t xml:space="preserve">całkowitą cenę brutto (netto + obowiązujący podatek VAT)  </w:t>
      </w:r>
      <w:r>
        <w:rPr>
          <w:b/>
          <w:bCs/>
        </w:rPr>
        <w:t>……………..</w:t>
      </w:r>
      <w:r w:rsidRPr="00BF1DF9">
        <w:rPr>
          <w:b/>
        </w:rPr>
        <w:t>......</w:t>
      </w:r>
      <w:r>
        <w:rPr>
          <w:b/>
        </w:rPr>
        <w:t>......</w:t>
      </w:r>
      <w:r w:rsidRPr="00BF1DF9">
        <w:rPr>
          <w:b/>
        </w:rPr>
        <w:t xml:space="preserve">....... zł  </w:t>
      </w:r>
    </w:p>
    <w:p w:rsidR="005871DB" w:rsidRPr="003E2B6B" w:rsidRDefault="005871DB" w:rsidP="005871DB">
      <w:pPr>
        <w:ind w:left="142" w:hanging="142"/>
        <w:jc w:val="both"/>
      </w:pPr>
      <w:r w:rsidRPr="003E2B6B">
        <w:t>(słownie</w:t>
      </w:r>
      <w:r>
        <w:t xml:space="preserve"> złotych </w:t>
      </w:r>
      <w:r w:rsidRPr="003E2B6B">
        <w:t>**</w:t>
      </w:r>
      <w:r>
        <w:t>:..................</w:t>
      </w:r>
      <w:r w:rsidRPr="003E2B6B">
        <w:t>................................</w:t>
      </w:r>
      <w:r>
        <w:t>........</w:t>
      </w:r>
      <w:r w:rsidRPr="003E2B6B">
        <w:t>....................</w:t>
      </w:r>
      <w:r>
        <w:t>..</w:t>
      </w:r>
      <w:r w:rsidRPr="003E2B6B">
        <w:t>....</w:t>
      </w:r>
      <w:r>
        <w:t>..............................</w:t>
      </w:r>
      <w:r w:rsidRPr="003E2B6B">
        <w:t>)</w:t>
      </w:r>
    </w:p>
    <w:p w:rsidR="005871DB" w:rsidRPr="00B322A0" w:rsidRDefault="005871DB" w:rsidP="005871DB">
      <w:pPr>
        <w:tabs>
          <w:tab w:val="left" w:pos="426"/>
        </w:tabs>
        <w:spacing w:after="60" w:line="240" w:lineRule="exact"/>
        <w:ind w:left="142" w:right="45" w:hanging="142"/>
        <w:contextualSpacing/>
        <w:jc w:val="both"/>
      </w:pPr>
      <w:r>
        <w:t xml:space="preserve"> </w:t>
      </w:r>
      <w:r w:rsidRPr="00B322A0">
        <w:t xml:space="preserve">w tym należny podatek VAT ………..%  w wysokości …………………………………… </w:t>
      </w:r>
      <w:r>
        <w:t xml:space="preserve">           </w:t>
      </w:r>
      <w:r w:rsidRPr="00B322A0">
        <w:t xml:space="preserve">(słownie złotych: ………………………………………………..……………………… </w:t>
      </w:r>
      <w:r>
        <w:t>…</w:t>
      </w:r>
      <w:r w:rsidRPr="00B322A0">
        <w:t xml:space="preserve">.)   </w:t>
      </w:r>
    </w:p>
    <w:p w:rsidR="005871DB" w:rsidRDefault="005871DB" w:rsidP="00FD6EE0">
      <w:pPr>
        <w:pStyle w:val="StandardowyStandardowy-1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ind w:left="142" w:hanging="142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Oświadczam, że zapoznałem się z treścią SIWZ i akceptuję jej postanowienia.</w:t>
      </w:r>
    </w:p>
    <w:p w:rsidR="005871DB" w:rsidRPr="003E2B6B" w:rsidRDefault="005871DB" w:rsidP="00FD6EE0">
      <w:pPr>
        <w:pStyle w:val="StandardowyStandardowy-1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eastAsia="Arial Unicode MS" w:hAnsi="Times New Roman"/>
          <w:szCs w:val="24"/>
        </w:rPr>
      </w:pPr>
      <w:r w:rsidRPr="003E2B6B">
        <w:rPr>
          <w:rFonts w:ascii="Times New Roman" w:eastAsia="Arial Unicode MS" w:hAnsi="Times New Roman"/>
          <w:szCs w:val="24"/>
        </w:rPr>
        <w:t>Oferowana cena uwzględnia wszystkie koszty - wszystkie elementy niezbędne do pełnego zrealizowania zamówienia - zgodnie z zapisami SIWZ. Ż</w:t>
      </w:r>
      <w:r w:rsidRPr="003E2B6B">
        <w:rPr>
          <w:rFonts w:ascii="Times New Roman" w:hAnsi="Times New Roman"/>
          <w:szCs w:val="24"/>
        </w:rPr>
        <w:t>adne niedoszacowanie, pominięcie, brak rozpoznania przedmiotu zamówienia nie będzie podstawą do żądania zmiany ceny umowy określonej w ofercie.</w:t>
      </w:r>
    </w:p>
    <w:p w:rsidR="005871DB" w:rsidRPr="004318D8" w:rsidRDefault="005871DB" w:rsidP="00FD6EE0">
      <w:pPr>
        <w:pStyle w:val="StandardowyStandardowy-1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zCs w:val="24"/>
        </w:rPr>
      </w:pPr>
      <w:r w:rsidRPr="004318D8">
        <w:rPr>
          <w:rFonts w:ascii="Times New Roman" w:hAnsi="Times New Roman"/>
          <w:szCs w:val="24"/>
        </w:rPr>
        <w:t>Okres czasu dostawy: ……………………</w:t>
      </w:r>
      <w:r>
        <w:rPr>
          <w:rFonts w:ascii="Times New Roman" w:hAnsi="Times New Roman"/>
          <w:szCs w:val="24"/>
        </w:rPr>
        <w:t>dni roboczych od daty podpisania umowy.</w:t>
      </w:r>
    </w:p>
    <w:p w:rsidR="005871DB" w:rsidRPr="004318D8" w:rsidRDefault="005871DB" w:rsidP="00FD6EE0">
      <w:pPr>
        <w:pStyle w:val="StandardowyStandardowy-1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  <w:szCs w:val="24"/>
        </w:rPr>
      </w:pPr>
      <w:r w:rsidRPr="003E2B6B">
        <w:rPr>
          <w:rFonts w:ascii="Times New Roman" w:hAnsi="Times New Roman"/>
          <w:szCs w:val="24"/>
        </w:rPr>
        <w:lastRenderedPageBreak/>
        <w:t>Oświadczam, że zapoznałem się z</w:t>
      </w:r>
      <w:r>
        <w:rPr>
          <w:rFonts w:ascii="Times New Roman" w:hAnsi="Times New Roman"/>
          <w:szCs w:val="24"/>
        </w:rPr>
        <w:t xml:space="preserve"> treścią wzoru umowy – zał. nr 8</w:t>
      </w:r>
      <w:r w:rsidRPr="003E2B6B">
        <w:rPr>
          <w:rFonts w:ascii="Times New Roman" w:hAnsi="Times New Roman"/>
          <w:szCs w:val="24"/>
        </w:rPr>
        <w:t xml:space="preserve"> do </w:t>
      </w:r>
      <w:r>
        <w:rPr>
          <w:rFonts w:ascii="Times New Roman" w:hAnsi="Times New Roman"/>
          <w:szCs w:val="24"/>
        </w:rPr>
        <w:t>SIWZ</w:t>
      </w:r>
      <w:r w:rsidRPr="003E2B6B">
        <w:rPr>
          <w:rFonts w:ascii="Times New Roman" w:hAnsi="Times New Roman"/>
          <w:szCs w:val="24"/>
        </w:rPr>
        <w:t xml:space="preserve"> i akceptuję jego postanowienia.</w:t>
      </w:r>
      <w:r w:rsidRPr="004318D8">
        <w:rPr>
          <w:rFonts w:ascii="Times New Roman" w:hAnsi="Times New Roman"/>
          <w:szCs w:val="24"/>
        </w:rPr>
        <w:t xml:space="preserve">                                    </w:t>
      </w:r>
    </w:p>
    <w:p w:rsidR="005871DB" w:rsidRPr="003E2B6B" w:rsidRDefault="005871DB" w:rsidP="00FD6EE0">
      <w:pPr>
        <w:numPr>
          <w:ilvl w:val="0"/>
          <w:numId w:val="26"/>
        </w:numPr>
        <w:tabs>
          <w:tab w:val="left" w:pos="284"/>
        </w:tabs>
        <w:ind w:left="142" w:hanging="142"/>
        <w:jc w:val="both"/>
      </w:pPr>
      <w:r w:rsidRPr="003E2B6B">
        <w:t>Oświadczam, że jestem związany niniejszą ofertą przez okres 30 dni od dnia upływu terminu składania ofert.</w:t>
      </w:r>
    </w:p>
    <w:p w:rsidR="005871DB" w:rsidRPr="00BF1DF9" w:rsidRDefault="005871DB" w:rsidP="00FD6EE0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60" w:line="240" w:lineRule="exact"/>
        <w:ind w:left="142" w:hanging="142"/>
        <w:jc w:val="both"/>
        <w:rPr>
          <w:i/>
        </w:rPr>
      </w:pPr>
      <w:r w:rsidRPr="005973A0">
        <w:t xml:space="preserve">Wybór niniejszej oferty będzie /nie będzie (niewłaściwe skreślić) prowadzić do powstania </w:t>
      </w:r>
      <w:r w:rsidRPr="005973A0">
        <w:br/>
        <w:t xml:space="preserve">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BF1DF9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5871DB" w:rsidRPr="00BF1DF9" w:rsidRDefault="005871DB" w:rsidP="005871DB">
      <w:pPr>
        <w:pStyle w:val="Akapitzlist"/>
        <w:spacing w:after="60" w:line="240" w:lineRule="exact"/>
        <w:ind w:left="142"/>
        <w:jc w:val="both"/>
        <w:rPr>
          <w:i/>
        </w:rPr>
      </w:pPr>
      <w:r w:rsidRPr="00BF1DF9">
        <w:rPr>
          <w:i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VAT].</w:t>
      </w:r>
    </w:p>
    <w:p w:rsidR="005871DB" w:rsidRPr="003E2B6B" w:rsidRDefault="005871DB" w:rsidP="00FD6EE0">
      <w:pPr>
        <w:pStyle w:val="Akapitzlist"/>
        <w:numPr>
          <w:ilvl w:val="0"/>
          <w:numId w:val="26"/>
        </w:numPr>
        <w:tabs>
          <w:tab w:val="left" w:pos="284"/>
        </w:tabs>
        <w:ind w:left="142" w:hanging="142"/>
        <w:jc w:val="both"/>
      </w:pPr>
      <w:r>
        <w:t>Oświadczam</w:t>
      </w:r>
      <w:r w:rsidRPr="003E2B6B">
        <w:t>, pod rygorem wykluczenia z postępowania, iż wszystkie informacje zamieszczone w naszej ofercie i załącznikach do oferty są prawdziwe.</w:t>
      </w:r>
    </w:p>
    <w:p w:rsidR="005871DB" w:rsidRDefault="005871DB" w:rsidP="00FD6EE0">
      <w:pPr>
        <w:pStyle w:val="Akapitzlist"/>
        <w:numPr>
          <w:ilvl w:val="0"/>
          <w:numId w:val="26"/>
        </w:numPr>
        <w:tabs>
          <w:tab w:val="left" w:pos="284"/>
        </w:tabs>
        <w:ind w:left="142" w:hanging="142"/>
        <w:jc w:val="both"/>
      </w:pPr>
      <w:r w:rsidRPr="003E2B6B">
        <w:t>W przypadku wyboru naszej oferty zobowiązujemy się do zawarcia umowy w terminie i miejscu wyznaczonym przez Zamawiającego.</w:t>
      </w:r>
    </w:p>
    <w:p w:rsidR="005871DB" w:rsidRDefault="005871DB" w:rsidP="00FD6EE0">
      <w:pPr>
        <w:pStyle w:val="Akapitzlist"/>
        <w:numPr>
          <w:ilvl w:val="0"/>
          <w:numId w:val="26"/>
        </w:numPr>
        <w:tabs>
          <w:tab w:val="left" w:pos="284"/>
        </w:tabs>
        <w:spacing w:after="60" w:line="240" w:lineRule="exact"/>
        <w:ind w:left="142" w:hanging="142"/>
        <w:jc w:val="both"/>
      </w:pPr>
      <w:r>
        <w:t>Oświadczam, że zaoferowane elementy dostawy posiadają właściwości i parametry techniczne oraz dokumenty  zgodne z opisem przedmiotu zamówienia.</w:t>
      </w:r>
    </w:p>
    <w:p w:rsidR="005871DB" w:rsidRDefault="005871DB" w:rsidP="00FD6EE0">
      <w:pPr>
        <w:pStyle w:val="Akapitzlist"/>
        <w:numPr>
          <w:ilvl w:val="0"/>
          <w:numId w:val="26"/>
        </w:numPr>
        <w:spacing w:after="60" w:line="240" w:lineRule="exact"/>
        <w:ind w:left="142" w:hanging="142"/>
        <w:jc w:val="both"/>
      </w:pPr>
      <w:r>
        <w:t>Na zrealizowany cały przedmiot zamówienia udzielam gwarancji (liczonej od daty pisemnego odbioru przedmiotu zamówienia przez obie strony) zgodnie z</w:t>
      </w:r>
      <w:r w:rsidRPr="005B2E6E">
        <w:t xml:space="preserve"> ok</w:t>
      </w:r>
      <w:r>
        <w:t>resami określonymi</w:t>
      </w:r>
      <w:r w:rsidRPr="005B2E6E">
        <w:t xml:space="preserve"> w poszczególnych szczegółowych opisach każdego urządzenia</w:t>
      </w:r>
      <w:r>
        <w:t xml:space="preserve"> w Załączniku nr 3 do SIWZ Opis przedmiotu zamówienia</w:t>
      </w:r>
      <w:r w:rsidRPr="005B2E6E">
        <w:t>. W przypadku braku opisu terminu wymaganej gwarancji przyjmuje się okres oferowany przez producenta urządzenia</w:t>
      </w:r>
      <w:r>
        <w:t xml:space="preserve">. </w:t>
      </w:r>
    </w:p>
    <w:p w:rsidR="005871DB" w:rsidRDefault="005871DB" w:rsidP="00FD6EE0">
      <w:pPr>
        <w:pStyle w:val="Akapitzlist"/>
        <w:numPr>
          <w:ilvl w:val="0"/>
          <w:numId w:val="26"/>
        </w:numPr>
        <w:spacing w:after="60" w:line="240" w:lineRule="exact"/>
        <w:ind w:left="142" w:hanging="142"/>
        <w:jc w:val="both"/>
      </w:pPr>
      <w:r>
        <w:t>Udzielam</w:t>
      </w:r>
      <w:r w:rsidRPr="005B2E6E">
        <w:t xml:space="preserve"> rękojmi na przedmiot zamówienia na okr</w:t>
      </w:r>
      <w:r>
        <w:t xml:space="preserve">es 12 miesięcy </w:t>
      </w:r>
      <w:r w:rsidRPr="005B2E6E">
        <w:t>liczony od daty pisemnego odbioru przedmiotu zamówienia przez obie strony.</w:t>
      </w:r>
    </w:p>
    <w:p w:rsidR="005871DB" w:rsidRPr="00A55F5F" w:rsidRDefault="005871DB" w:rsidP="005871DB">
      <w:pPr>
        <w:pStyle w:val="Akapitzlist"/>
        <w:spacing w:after="60" w:line="240" w:lineRule="exact"/>
        <w:ind w:left="142" w:hanging="426"/>
        <w:jc w:val="both"/>
        <w:rPr>
          <w:i/>
        </w:rPr>
      </w:pPr>
      <w:r>
        <w:t xml:space="preserve">     13. </w:t>
      </w:r>
      <w:r w:rsidRPr="00A55F5F">
        <w:rPr>
          <w:color w:val="000000"/>
        </w:rPr>
        <w:t>Oświadczam, że wypełniłem obowiązki informacyjne przewidziane w art. 13 lub art. 14 RODO</w:t>
      </w:r>
      <w:r w:rsidRPr="00A55F5F">
        <w:rPr>
          <w:color w:val="000000"/>
          <w:vertAlign w:val="superscript"/>
        </w:rPr>
        <w:t>1)</w:t>
      </w:r>
      <w:r w:rsidRPr="00A55F5F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A55F5F">
        <w:rPr>
          <w:color w:val="000000"/>
          <w:vertAlign w:val="superscript"/>
        </w:rPr>
        <w:t>2)</w:t>
      </w:r>
    </w:p>
    <w:p w:rsidR="005871DB" w:rsidRPr="003E2B6B" w:rsidRDefault="005871DB" w:rsidP="005871DB">
      <w:pPr>
        <w:pStyle w:val="Akapitzlist"/>
        <w:spacing w:before="120"/>
        <w:ind w:left="142" w:hanging="426"/>
        <w:jc w:val="both"/>
      </w:pPr>
      <w:r>
        <w:t xml:space="preserve">    14</w:t>
      </w:r>
      <w:r w:rsidRPr="003E2B6B">
        <w:t xml:space="preserve">. Oświadczam, że w rozumieniu przepisów art. 104-106 ustawy z dnia 02.07.2004r. </w:t>
      </w:r>
      <w:r>
        <w:t xml:space="preserve">                           </w:t>
      </w:r>
      <w:r w:rsidRPr="003E2B6B">
        <w:t xml:space="preserve">o swobodzie działalności gospodarczej (tekst jedn. – dz. U. z 2016r. poz. 1829 z </w:t>
      </w:r>
      <w:proofErr w:type="spellStart"/>
      <w:r w:rsidRPr="003E2B6B">
        <w:t>późn</w:t>
      </w:r>
      <w:proofErr w:type="spellEnd"/>
      <w:r w:rsidRPr="003E2B6B">
        <w:t>. zm.) jestem:</w:t>
      </w:r>
    </w:p>
    <w:p w:rsidR="005871DB" w:rsidRPr="003E2B6B" w:rsidRDefault="005871DB" w:rsidP="00FD6EE0">
      <w:pPr>
        <w:pStyle w:val="Akapitzlist"/>
        <w:numPr>
          <w:ilvl w:val="0"/>
          <w:numId w:val="27"/>
        </w:numPr>
        <w:contextualSpacing w:val="0"/>
        <w:jc w:val="both"/>
      </w:pPr>
      <w:r>
        <w:t xml:space="preserve">    </w:t>
      </w:r>
      <w:r w:rsidRPr="003E2B6B">
        <w:t>mikroprzedsiębiorstwem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5871DB" w:rsidRPr="003E2B6B" w:rsidRDefault="005871DB" w:rsidP="00FD6EE0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ind w:left="142" w:firstLine="0"/>
        <w:contextualSpacing w:val="0"/>
        <w:jc w:val="both"/>
      </w:pPr>
      <w:r w:rsidRPr="003E2B6B">
        <w:t>małym 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5871DB" w:rsidRPr="003E2B6B" w:rsidRDefault="005871DB" w:rsidP="00FD6EE0">
      <w:pPr>
        <w:pStyle w:val="Akapitzlist"/>
        <w:numPr>
          <w:ilvl w:val="0"/>
          <w:numId w:val="27"/>
        </w:numPr>
        <w:ind w:left="284" w:hanging="142"/>
        <w:contextualSpacing w:val="0"/>
        <w:jc w:val="both"/>
      </w:pPr>
      <w:r w:rsidRPr="003E2B6B">
        <w:t>średnim przedsiębiorstwem</w:t>
      </w:r>
      <w:r w:rsidRPr="003E2B6B">
        <w:tab/>
      </w:r>
      <w:r w:rsidRPr="003E2B6B">
        <w:t> TAK</w:t>
      </w:r>
      <w:r w:rsidRPr="003E2B6B">
        <w:tab/>
      </w:r>
      <w:r w:rsidRPr="003E2B6B">
        <w:tab/>
      </w:r>
      <w:r w:rsidRPr="003E2B6B">
        <w:t> NIE</w:t>
      </w:r>
    </w:p>
    <w:p w:rsidR="005871DB" w:rsidRPr="003E2B6B" w:rsidRDefault="005871DB" w:rsidP="005871DB">
      <w:pPr>
        <w:ind w:left="142" w:hanging="142"/>
        <w:contextualSpacing/>
        <w:rPr>
          <w:i/>
        </w:rPr>
      </w:pPr>
      <w:r w:rsidRPr="003E2B6B">
        <w:rPr>
          <w:i/>
        </w:rPr>
        <w:t>Proszę zaznaczyć.</w:t>
      </w:r>
    </w:p>
    <w:p w:rsidR="005871DB" w:rsidRDefault="005871DB" w:rsidP="005871DB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5871DB" w:rsidRDefault="005871DB" w:rsidP="005871DB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5871DB" w:rsidRDefault="005871DB" w:rsidP="005871DB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5871DB" w:rsidRPr="00611554" w:rsidRDefault="005871DB" w:rsidP="005871DB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.............................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>...............................................................</w:t>
      </w:r>
    </w:p>
    <w:p w:rsidR="005871DB" w:rsidRPr="00611554" w:rsidRDefault="005871DB" w:rsidP="005871DB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miejscowość,  data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 xml:space="preserve">  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611554">
        <w:rPr>
          <w:sz w:val="22"/>
          <w:szCs w:val="22"/>
        </w:rPr>
        <w:t xml:space="preserve"> pieczęcie imienne i podpisy osób</w:t>
      </w:r>
    </w:p>
    <w:p w:rsidR="005871DB" w:rsidRDefault="005871DB" w:rsidP="005871DB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11554">
        <w:rPr>
          <w:sz w:val="22"/>
          <w:szCs w:val="22"/>
        </w:rPr>
        <w:t>uprawnionych do reprezentowania Wykonawcy</w:t>
      </w:r>
    </w:p>
    <w:p w:rsidR="005871DB" w:rsidRPr="00611554" w:rsidRDefault="005871DB" w:rsidP="005871DB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</w:p>
    <w:p w:rsidR="005871DB" w:rsidRDefault="005871DB" w:rsidP="005871DB">
      <w:pPr>
        <w:pStyle w:val="Tekstpodstawowy"/>
        <w:ind w:left="284" w:hanging="284"/>
        <w:rPr>
          <w:sz w:val="20"/>
        </w:rPr>
      </w:pPr>
      <w:r>
        <w:rPr>
          <w:sz w:val="20"/>
        </w:rPr>
        <w:t>*/       niepotrzebne skreślić</w:t>
      </w:r>
    </w:p>
    <w:p w:rsidR="005871DB" w:rsidRDefault="005871DB" w:rsidP="005871DB">
      <w:pPr>
        <w:pStyle w:val="Tekstpodstawowy"/>
        <w:ind w:left="284" w:hanging="284"/>
        <w:rPr>
          <w:sz w:val="20"/>
        </w:rPr>
      </w:pPr>
      <w:r>
        <w:rPr>
          <w:sz w:val="20"/>
        </w:rPr>
        <w:t>**/     przy rozbieżności między ceną wyrażoną cyfrą a  słownie, ważne jest określenie słownie</w:t>
      </w:r>
    </w:p>
    <w:p w:rsidR="005871DB" w:rsidRDefault="005871DB" w:rsidP="005871DB">
      <w:pPr>
        <w:pStyle w:val="Tekstpodstawowy"/>
        <w:ind w:left="284" w:hanging="284"/>
        <w:rPr>
          <w:b/>
          <w:sz w:val="20"/>
        </w:rPr>
      </w:pPr>
      <w:r>
        <w:rPr>
          <w:sz w:val="20"/>
        </w:rPr>
        <w:t xml:space="preserve">***/   </w:t>
      </w:r>
      <w:r>
        <w:rPr>
          <w:b/>
          <w:sz w:val="20"/>
        </w:rPr>
        <w:t xml:space="preserve">pod pojęciem ceny należy rozumieć definicję zawartą w art. 3 ustawy z dnia 5 lipca 2001r. o cenach, </w:t>
      </w:r>
    </w:p>
    <w:p w:rsidR="005871DB" w:rsidRDefault="005871DB" w:rsidP="005871DB">
      <w:pPr>
        <w:pStyle w:val="Tekstpodstawowy"/>
        <w:ind w:left="284" w:hanging="284"/>
        <w:rPr>
          <w:b/>
          <w:i/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„cena – wartość   wyrażoną   w   jednostkach   pieniężnych,   którą   kupujący   jest   obowiązany   zapłacić  przedsiębiorcy   za   towar lub  usługę;  w  cenie  uwzględnia się podatek od towarów i usług oraz podatek   akcyzowy,   jeżeli   na   podstawie   odrębnych   przepisów   sprzedaż   towaru (usługi) podlega obciążeniu  podatkiem od towarów i usług oraz podatkiem akcyzowym”.</w:t>
      </w:r>
      <w:r>
        <w:rPr>
          <w:b/>
          <w:i/>
          <w:sz w:val="20"/>
        </w:rPr>
        <w:tab/>
      </w:r>
    </w:p>
    <w:p w:rsidR="005871DB" w:rsidRDefault="005871DB" w:rsidP="005871DB">
      <w:pPr>
        <w:pStyle w:val="Tekstpodstawowy"/>
        <w:ind w:left="284" w:hanging="284"/>
        <w:rPr>
          <w:b/>
          <w:i/>
          <w:sz w:val="20"/>
        </w:rPr>
      </w:pPr>
    </w:p>
    <w:p w:rsidR="005871DB" w:rsidRPr="00A55F5F" w:rsidRDefault="005871DB" w:rsidP="005871DB">
      <w:pPr>
        <w:ind w:right="47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55F5F"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A55F5F">
        <w:rPr>
          <w:rFonts w:eastAsia="Calibri"/>
          <w:color w:val="000000"/>
          <w:sz w:val="20"/>
          <w:szCs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</w:t>
      </w:r>
      <w:r w:rsidRPr="00A55F5F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przepływu takich danych oraz uchylenia dyrektywy 95/46/WE (ogólne rozporządzenie o ochronie danych) (Dz. Urz. UE L 119 z 04.05.2016, str. 1). </w:t>
      </w:r>
    </w:p>
    <w:p w:rsidR="005871DB" w:rsidRPr="00A55F5F" w:rsidRDefault="005871DB" w:rsidP="005871DB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  <w:r w:rsidRPr="00A55F5F">
        <w:rPr>
          <w:color w:val="000000"/>
          <w:sz w:val="20"/>
          <w:szCs w:val="20"/>
          <w:vertAlign w:val="superscript"/>
        </w:rPr>
        <w:t>2)</w:t>
      </w:r>
      <w:r w:rsidRPr="00A55F5F"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71DB" w:rsidRDefault="005871DB" w:rsidP="005871DB">
      <w:pPr>
        <w:pStyle w:val="Tekstpodstawowy"/>
        <w:ind w:left="284" w:hanging="284"/>
        <w:rPr>
          <w:b/>
          <w:i/>
          <w:sz w:val="20"/>
        </w:rPr>
      </w:pPr>
    </w:p>
    <w:p w:rsidR="005871DB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252C8D" w:rsidRDefault="00252C8D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5871DB" w:rsidRPr="00DA6E8C" w:rsidRDefault="005871DB" w:rsidP="00DA6E8C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</w:p>
    <w:p w:rsidR="00A11F5E" w:rsidRDefault="00A11F5E" w:rsidP="0081697F"/>
    <w:p w:rsidR="00566188" w:rsidRPr="003E2B6B" w:rsidRDefault="00D32AA9" w:rsidP="003E2B6B">
      <w:pPr>
        <w:autoSpaceDE w:val="0"/>
        <w:autoSpaceDN w:val="0"/>
        <w:adjustRightInd w:val="0"/>
        <w:jc w:val="right"/>
        <w:rPr>
          <w:b/>
          <w:u w:val="single"/>
        </w:rPr>
      </w:pPr>
      <w:r w:rsidRPr="003E2B6B">
        <w:rPr>
          <w:b/>
          <w:u w:val="single"/>
        </w:rPr>
        <w:lastRenderedPageBreak/>
        <w:t>ZAŁĄCZNIK NR 2</w:t>
      </w:r>
    </w:p>
    <w:p w:rsidR="00D32AA9" w:rsidRDefault="00D32AA9" w:rsidP="003E2B6B">
      <w:pPr>
        <w:autoSpaceDE w:val="0"/>
        <w:autoSpaceDN w:val="0"/>
        <w:adjustRightInd w:val="0"/>
        <w:jc w:val="center"/>
        <w:rPr>
          <w:b/>
        </w:rPr>
      </w:pPr>
      <w:r w:rsidRPr="003E2B6B">
        <w:rPr>
          <w:b/>
        </w:rPr>
        <w:t xml:space="preserve">                                                                                                                  DO SIWZ</w:t>
      </w:r>
    </w:p>
    <w:p w:rsidR="004F3AB8" w:rsidRDefault="004F3AB8" w:rsidP="003E2B6B">
      <w:pPr>
        <w:autoSpaceDE w:val="0"/>
        <w:autoSpaceDN w:val="0"/>
        <w:adjustRightInd w:val="0"/>
        <w:jc w:val="center"/>
        <w:rPr>
          <w:b/>
        </w:rPr>
      </w:pPr>
    </w:p>
    <w:p w:rsidR="004F3AB8" w:rsidRPr="003E2B6B" w:rsidRDefault="004F3AB8" w:rsidP="003E2B6B">
      <w:pPr>
        <w:autoSpaceDE w:val="0"/>
        <w:autoSpaceDN w:val="0"/>
        <w:adjustRightInd w:val="0"/>
        <w:jc w:val="center"/>
        <w:rPr>
          <w:b/>
        </w:rPr>
      </w:pPr>
    </w:p>
    <w:p w:rsidR="00566188" w:rsidRPr="00611554" w:rsidRDefault="00566188" w:rsidP="00AA1A54">
      <w:pPr>
        <w:suppressAutoHyphens/>
        <w:spacing w:line="360" w:lineRule="auto"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566188" w:rsidRPr="00611554" w:rsidRDefault="00566188" w:rsidP="00AA1A54">
      <w:pPr>
        <w:suppressAutoHyphens/>
        <w:spacing w:line="360" w:lineRule="auto"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pieczęć firmowa Wykonawcy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</w:p>
    <w:p w:rsidR="00566188" w:rsidRPr="00CE34E1" w:rsidRDefault="00566188" w:rsidP="00AA1A54">
      <w:pPr>
        <w:suppressAutoHyphens/>
        <w:spacing w:line="360" w:lineRule="auto"/>
        <w:ind w:left="255"/>
        <w:jc w:val="both"/>
        <w:rPr>
          <w:b/>
        </w:rPr>
      </w:pPr>
    </w:p>
    <w:p w:rsidR="00A11F5E" w:rsidRPr="003E2B6B" w:rsidRDefault="00A11F5E" w:rsidP="00A11F5E">
      <w:pPr>
        <w:suppressAutoHyphens/>
        <w:spacing w:line="360" w:lineRule="auto"/>
        <w:ind w:left="255"/>
        <w:jc w:val="both"/>
        <w:rPr>
          <w:b/>
        </w:rPr>
      </w:pPr>
      <w:r w:rsidRPr="003E2B6B">
        <w:t>Nawiązując do ogłoszenia o p</w:t>
      </w:r>
      <w:r w:rsidR="002F7447">
        <w:t>rzetargu nieograniczonym nr DAT</w:t>
      </w:r>
      <w:r w:rsidRPr="003E2B6B">
        <w:t>- 2151-</w:t>
      </w:r>
      <w:r w:rsidR="00252C8D">
        <w:t>3</w:t>
      </w:r>
      <w:r w:rsidRPr="003E2B6B">
        <w:t>/1</w:t>
      </w:r>
      <w:r w:rsidR="00252C8D">
        <w:t>9</w:t>
      </w:r>
      <w:r w:rsidRPr="003E2B6B">
        <w:t xml:space="preserve"> na: </w:t>
      </w:r>
    </w:p>
    <w:p w:rsidR="00A11F5E" w:rsidRDefault="00A11F5E" w:rsidP="00A11F5E">
      <w:pPr>
        <w:ind w:left="284" w:hanging="284"/>
        <w:jc w:val="both"/>
        <w:rPr>
          <w:b/>
        </w:rPr>
      </w:pPr>
      <w:r w:rsidRPr="00DE1333">
        <w:rPr>
          <w:b/>
        </w:rPr>
        <w:t xml:space="preserve">Dostawa </w:t>
      </w:r>
      <w:r w:rsidR="006F2D21">
        <w:rPr>
          <w:b/>
        </w:rPr>
        <w:t xml:space="preserve">wraz z montażem </w:t>
      </w:r>
      <w:r>
        <w:rPr>
          <w:b/>
        </w:rPr>
        <w:t xml:space="preserve">komputerów, </w:t>
      </w:r>
      <w:r w:rsidRPr="00DE1333">
        <w:rPr>
          <w:b/>
        </w:rPr>
        <w:t xml:space="preserve">sprzętu komputerowego i oprogramowania 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A11F5E" w:rsidRDefault="00A11F5E" w:rsidP="00A11F5E">
      <w:pPr>
        <w:ind w:left="284" w:hanging="284"/>
        <w:jc w:val="both"/>
        <w:rPr>
          <w:b/>
        </w:rPr>
      </w:pPr>
    </w:p>
    <w:p w:rsidR="00A11F5E" w:rsidRDefault="00A11F5E" w:rsidP="00A11F5E">
      <w:pPr>
        <w:ind w:left="284" w:hanging="284"/>
        <w:jc w:val="both"/>
      </w:pPr>
    </w:p>
    <w:p w:rsidR="00566188" w:rsidRPr="00CE34E1" w:rsidRDefault="00566188" w:rsidP="00CE34E1">
      <w:pPr>
        <w:suppressAutoHyphens/>
        <w:ind w:left="255"/>
        <w:jc w:val="center"/>
        <w:rPr>
          <w:b/>
        </w:rPr>
      </w:pPr>
      <w:r w:rsidRPr="00CE34E1">
        <w:rPr>
          <w:b/>
        </w:rPr>
        <w:t>INFORMACJA O CZĘŚCIACH  ZAMÓWIENIA, KTÓRYCH  WYKONANIE WYKONAWCA ZAMIERZA POWIERZYĆ PODWYKONAWCOM</w:t>
      </w:r>
      <w:r w:rsidR="00583DD8" w:rsidRPr="00CE34E1">
        <w:rPr>
          <w:b/>
        </w:rPr>
        <w:t xml:space="preserve"> LUB WYKONANIU ZAMÓWIENIA SIŁAMI WŁASNYMI </w:t>
      </w:r>
    </w:p>
    <w:p w:rsidR="00566188" w:rsidRDefault="00566188" w:rsidP="00CE34E1">
      <w:pPr>
        <w:suppressAutoHyphens/>
        <w:ind w:left="255"/>
        <w:jc w:val="center"/>
        <w:rPr>
          <w:b/>
          <w:bCs/>
        </w:rPr>
      </w:pPr>
    </w:p>
    <w:p w:rsidR="00C51333" w:rsidRDefault="00566188" w:rsidP="00CE34E1">
      <w:pPr>
        <w:widowControl w:val="0"/>
        <w:autoSpaceDE w:val="0"/>
        <w:autoSpaceDN w:val="0"/>
        <w:adjustRightInd w:val="0"/>
        <w:ind w:right="-6"/>
        <w:jc w:val="both"/>
      </w:pPr>
      <w:r w:rsidRPr="00CE34E1">
        <w:t>Na potrzeby postępowania o ud</w:t>
      </w:r>
      <w:r w:rsidR="002F7447">
        <w:t xml:space="preserve">zielenie zamówienia publicznego </w:t>
      </w:r>
    </w:p>
    <w:p w:rsidR="00C51333" w:rsidRDefault="00566188" w:rsidP="00CE34E1">
      <w:pPr>
        <w:widowControl w:val="0"/>
        <w:autoSpaceDE w:val="0"/>
        <w:autoSpaceDN w:val="0"/>
        <w:adjustRightInd w:val="0"/>
        <w:ind w:right="-6"/>
        <w:jc w:val="both"/>
      </w:pPr>
      <w:r w:rsidRPr="00CE34E1">
        <w:t>Nr</w:t>
      </w:r>
      <w:r w:rsidR="004D672B" w:rsidRPr="00CE34E1">
        <w:t xml:space="preserve">: </w:t>
      </w:r>
      <w:r w:rsidR="0069399D" w:rsidRPr="00CE34E1">
        <w:t>DAT-2151-</w:t>
      </w:r>
      <w:r w:rsidR="00252C8D">
        <w:t>3</w:t>
      </w:r>
      <w:r w:rsidR="00F50FFD" w:rsidRPr="00CE34E1">
        <w:t>/</w:t>
      </w:r>
      <w:r w:rsidR="00864A3B" w:rsidRPr="00CE34E1">
        <w:t>1</w:t>
      </w:r>
      <w:r w:rsidR="00252C8D">
        <w:t>9</w:t>
      </w:r>
      <w:r w:rsidR="007F6214">
        <w:t xml:space="preserve"> </w:t>
      </w:r>
      <w:r w:rsidR="002F7447" w:rsidRPr="00C51333">
        <w:rPr>
          <w:b/>
        </w:rPr>
        <w:t>Część</w:t>
      </w:r>
      <w:r w:rsidR="007F6214" w:rsidRPr="00C51333">
        <w:rPr>
          <w:b/>
        </w:rPr>
        <w:t xml:space="preserve"> nr</w:t>
      </w:r>
      <w:r w:rsidR="002F7447" w:rsidRPr="00C51333">
        <w:rPr>
          <w:b/>
        </w:rPr>
        <w:t xml:space="preserve"> </w:t>
      </w:r>
      <w:r w:rsidR="007F6214" w:rsidRPr="00C51333">
        <w:rPr>
          <w:b/>
        </w:rPr>
        <w:t>1</w:t>
      </w:r>
      <w:r w:rsidR="002F7447" w:rsidRPr="00C51333">
        <w:rPr>
          <w:b/>
        </w:rPr>
        <w:t xml:space="preserve"> zamówienia</w:t>
      </w:r>
      <w:r w:rsidR="007F6214" w:rsidRPr="00C51333">
        <w:rPr>
          <w:b/>
        </w:rPr>
        <w:t>/</w:t>
      </w:r>
      <w:r w:rsidR="002F7447" w:rsidRPr="00C51333">
        <w:rPr>
          <w:b/>
        </w:rPr>
        <w:t xml:space="preserve">część </w:t>
      </w:r>
      <w:r w:rsidR="007F6214" w:rsidRPr="00C51333">
        <w:rPr>
          <w:b/>
        </w:rPr>
        <w:t xml:space="preserve">nr 2 </w:t>
      </w:r>
      <w:r w:rsidR="002F7447" w:rsidRPr="00C51333">
        <w:rPr>
          <w:b/>
        </w:rPr>
        <w:t>zamówienia</w:t>
      </w:r>
      <w:r w:rsidR="00252C8D">
        <w:rPr>
          <w:b/>
        </w:rPr>
        <w:t>/ część nr 3 zamówienia</w:t>
      </w:r>
      <w:r w:rsidR="002F7447" w:rsidRPr="00C51333">
        <w:rPr>
          <w:b/>
        </w:rPr>
        <w:t xml:space="preserve"> </w:t>
      </w:r>
      <w:r w:rsidR="007F6214" w:rsidRPr="00C51333">
        <w:rPr>
          <w:b/>
        </w:rPr>
        <w:t>(niepotrzebne skreślić)</w:t>
      </w:r>
      <w:r w:rsidR="00864A3B" w:rsidRPr="00CE34E1">
        <w:t xml:space="preserve"> </w:t>
      </w:r>
    </w:p>
    <w:p w:rsidR="00C51333" w:rsidRDefault="00C51333" w:rsidP="00CE34E1">
      <w:pPr>
        <w:widowControl w:val="0"/>
        <w:autoSpaceDE w:val="0"/>
        <w:autoSpaceDN w:val="0"/>
        <w:adjustRightInd w:val="0"/>
        <w:ind w:right="-6"/>
        <w:jc w:val="both"/>
      </w:pPr>
    </w:p>
    <w:p w:rsidR="00864A3B" w:rsidRPr="00CE34E1" w:rsidRDefault="00864A3B" w:rsidP="00CE34E1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  <w:r w:rsidRPr="00CE34E1">
        <w:t>informuję, że</w:t>
      </w:r>
      <w:r w:rsidRPr="00CE34E1">
        <w:rPr>
          <w:bCs/>
        </w:rPr>
        <w:t xml:space="preserve"> (odpowiednie zaznaczyć):</w:t>
      </w:r>
    </w:p>
    <w:p w:rsidR="00864A3B" w:rsidRPr="00CE34E1" w:rsidRDefault="00864A3B" w:rsidP="00FD6E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6"/>
        <w:jc w:val="both"/>
        <w:rPr>
          <w:bCs/>
        </w:rPr>
      </w:pPr>
      <w:r w:rsidRPr="00CE34E1">
        <w:rPr>
          <w:bCs/>
        </w:rPr>
        <w:t>Wykonamy całe zamówienie siłami własnymi.</w:t>
      </w:r>
    </w:p>
    <w:p w:rsidR="00864A3B" w:rsidRDefault="00864A3B" w:rsidP="00FD6E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6"/>
        <w:jc w:val="both"/>
      </w:pPr>
      <w:r w:rsidRPr="00CE34E1">
        <w:t>P</w:t>
      </w:r>
      <w:r w:rsidR="00566188" w:rsidRPr="00CE34E1">
        <w:t>rzy pomocy podwykonawców wykonamy nastę</w:t>
      </w:r>
      <w:r w:rsidRPr="00CE34E1">
        <w:t>pujące części</w:t>
      </w:r>
      <w:r w:rsidR="00566188" w:rsidRPr="00CE34E1">
        <w:t xml:space="preserve"> zamówienia:</w:t>
      </w:r>
    </w:p>
    <w:p w:rsidR="00CE34E1" w:rsidRPr="00CE34E1" w:rsidRDefault="00CE34E1" w:rsidP="00CE34E1">
      <w:pPr>
        <w:pStyle w:val="Akapitzlist"/>
        <w:widowControl w:val="0"/>
        <w:autoSpaceDE w:val="0"/>
        <w:autoSpaceDN w:val="0"/>
        <w:adjustRightInd w:val="0"/>
        <w:ind w:right="-6"/>
        <w:jc w:val="both"/>
      </w:pP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5118"/>
        <w:gridCol w:w="2956"/>
      </w:tblGrid>
      <w:tr w:rsidR="00566188" w:rsidRPr="00CE34E1" w:rsidTr="00233D65">
        <w:tc>
          <w:tcPr>
            <w:tcW w:w="733" w:type="dxa"/>
          </w:tcPr>
          <w:p w:rsidR="00566188" w:rsidRPr="00CE34E1" w:rsidRDefault="00566188" w:rsidP="00CE34E1">
            <w:pPr>
              <w:suppressAutoHyphens/>
              <w:jc w:val="center"/>
            </w:pPr>
            <w:r w:rsidRPr="00CE34E1">
              <w:t>l.p.</w:t>
            </w:r>
          </w:p>
        </w:tc>
        <w:tc>
          <w:tcPr>
            <w:tcW w:w="5118" w:type="dxa"/>
          </w:tcPr>
          <w:p w:rsidR="00566188" w:rsidRPr="00CE34E1" w:rsidRDefault="00566188" w:rsidP="00CE34E1">
            <w:pPr>
              <w:suppressAutoHyphens/>
              <w:jc w:val="center"/>
            </w:pPr>
            <w:r w:rsidRPr="00CE34E1">
              <w:t>Opis części zamówienia, które Wykonawca zamierza powierzyć podwykonawcom</w:t>
            </w:r>
          </w:p>
        </w:tc>
        <w:tc>
          <w:tcPr>
            <w:tcW w:w="2956" w:type="dxa"/>
          </w:tcPr>
          <w:p w:rsidR="00566188" w:rsidRPr="00CE34E1" w:rsidRDefault="00566188" w:rsidP="00CE34E1">
            <w:pPr>
              <w:suppressAutoHyphens/>
              <w:jc w:val="center"/>
            </w:pPr>
            <w:r w:rsidRPr="00CE34E1">
              <w:t>Firma podwykonawcy</w:t>
            </w:r>
          </w:p>
        </w:tc>
      </w:tr>
      <w:tr w:rsidR="00566188" w:rsidRPr="00CE34E1" w:rsidTr="00233D65">
        <w:tc>
          <w:tcPr>
            <w:tcW w:w="733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  <w:tc>
          <w:tcPr>
            <w:tcW w:w="5118" w:type="dxa"/>
          </w:tcPr>
          <w:p w:rsidR="00566188" w:rsidRPr="00CE34E1" w:rsidRDefault="00566188" w:rsidP="00CE34E1">
            <w:pPr>
              <w:suppressAutoHyphens/>
              <w:jc w:val="both"/>
            </w:pPr>
          </w:p>
          <w:p w:rsidR="00240DE0" w:rsidRPr="00CE34E1" w:rsidRDefault="00240DE0" w:rsidP="00CE34E1">
            <w:pPr>
              <w:suppressAutoHyphens/>
              <w:jc w:val="both"/>
            </w:pPr>
          </w:p>
        </w:tc>
        <w:tc>
          <w:tcPr>
            <w:tcW w:w="2956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</w:tr>
      <w:tr w:rsidR="00566188" w:rsidRPr="00CE34E1" w:rsidTr="00233D65">
        <w:tc>
          <w:tcPr>
            <w:tcW w:w="733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  <w:tc>
          <w:tcPr>
            <w:tcW w:w="5118" w:type="dxa"/>
          </w:tcPr>
          <w:p w:rsidR="00566188" w:rsidRPr="00CE34E1" w:rsidRDefault="00566188" w:rsidP="00CE34E1">
            <w:pPr>
              <w:suppressAutoHyphens/>
              <w:jc w:val="both"/>
            </w:pPr>
          </w:p>
          <w:p w:rsidR="00240DE0" w:rsidRPr="00CE34E1" w:rsidRDefault="00240DE0" w:rsidP="00CE34E1">
            <w:pPr>
              <w:suppressAutoHyphens/>
              <w:jc w:val="both"/>
            </w:pPr>
          </w:p>
        </w:tc>
        <w:tc>
          <w:tcPr>
            <w:tcW w:w="2956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</w:tr>
      <w:tr w:rsidR="00566188" w:rsidRPr="00CE34E1" w:rsidTr="00233D65">
        <w:tc>
          <w:tcPr>
            <w:tcW w:w="733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  <w:tc>
          <w:tcPr>
            <w:tcW w:w="5118" w:type="dxa"/>
          </w:tcPr>
          <w:p w:rsidR="00566188" w:rsidRPr="00CE34E1" w:rsidRDefault="00566188" w:rsidP="00CE34E1">
            <w:pPr>
              <w:suppressAutoHyphens/>
              <w:jc w:val="both"/>
            </w:pPr>
          </w:p>
          <w:p w:rsidR="00240DE0" w:rsidRPr="00CE34E1" w:rsidRDefault="00240DE0" w:rsidP="00CE34E1">
            <w:pPr>
              <w:suppressAutoHyphens/>
              <w:jc w:val="both"/>
            </w:pPr>
          </w:p>
        </w:tc>
        <w:tc>
          <w:tcPr>
            <w:tcW w:w="2956" w:type="dxa"/>
          </w:tcPr>
          <w:p w:rsidR="00566188" w:rsidRPr="00CE34E1" w:rsidRDefault="00566188" w:rsidP="00CE34E1">
            <w:pPr>
              <w:suppressAutoHyphens/>
              <w:jc w:val="both"/>
            </w:pPr>
          </w:p>
        </w:tc>
      </w:tr>
    </w:tbl>
    <w:p w:rsidR="00566188" w:rsidRPr="00CE34E1" w:rsidRDefault="00864A3B" w:rsidP="00CE34E1">
      <w:pPr>
        <w:suppressAutoHyphens/>
        <w:ind w:left="255"/>
        <w:jc w:val="both"/>
        <w:rPr>
          <w:i/>
        </w:rPr>
      </w:pPr>
      <w:r w:rsidRPr="00CE34E1">
        <w:rPr>
          <w:i/>
        </w:rPr>
        <w:t>W przypadku zatrudnienia podwykonawców Wykonawca wypełnia niniejsza tabel</w:t>
      </w:r>
      <w:r w:rsidR="0041667F" w:rsidRPr="00CE34E1">
        <w:rPr>
          <w:i/>
        </w:rPr>
        <w:t>ę</w:t>
      </w:r>
      <w:r w:rsidRPr="00CE34E1">
        <w:rPr>
          <w:i/>
        </w:rPr>
        <w:t xml:space="preserve"> </w:t>
      </w:r>
    </w:p>
    <w:p w:rsidR="00864A3B" w:rsidRPr="00CE34E1" w:rsidRDefault="00864A3B" w:rsidP="00CE34E1">
      <w:pPr>
        <w:suppressAutoHyphens/>
        <w:ind w:left="255"/>
        <w:jc w:val="both"/>
      </w:pPr>
    </w:p>
    <w:p w:rsidR="00566188" w:rsidRPr="00CE34E1" w:rsidRDefault="00566188" w:rsidP="00CE34E1">
      <w:pPr>
        <w:suppressAutoHyphens/>
        <w:ind w:left="255"/>
        <w:jc w:val="both"/>
      </w:pPr>
      <w:r w:rsidRPr="00CE34E1">
        <w:t>W przypadku zatrudnienia podwykonawców, oświadczamy że ponosimy całkowitą odpowiedzialność za działanie lub zaniechania wszystkich podwykonawców.</w:t>
      </w:r>
    </w:p>
    <w:p w:rsidR="00566188" w:rsidRPr="00CE34E1" w:rsidRDefault="00566188" w:rsidP="00CE34E1">
      <w:pPr>
        <w:suppressAutoHyphens/>
        <w:ind w:left="255"/>
        <w:jc w:val="both"/>
      </w:pPr>
    </w:p>
    <w:p w:rsidR="00355D60" w:rsidRPr="00CE34E1" w:rsidRDefault="00355D60" w:rsidP="00CE34E1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Arial Unicode MS"/>
        </w:rPr>
      </w:pPr>
    </w:p>
    <w:p w:rsidR="00CE34E1" w:rsidRDefault="00355D60" w:rsidP="00CE34E1">
      <w:pPr>
        <w:tabs>
          <w:tab w:val="left" w:pos="4740"/>
        </w:tabs>
        <w:autoSpaceDE w:val="0"/>
        <w:autoSpaceDN w:val="0"/>
        <w:adjustRightInd w:val="0"/>
        <w:jc w:val="both"/>
      </w:pPr>
      <w:r w:rsidRPr="00CE34E1">
        <w:rPr>
          <w:rFonts w:eastAsia="Arial Unicode MS"/>
        </w:rPr>
        <w:t>Miejscowość, data: …..........................</w:t>
      </w:r>
      <w:r w:rsidRPr="00CE34E1">
        <w:t>...........</w:t>
      </w:r>
      <w:r w:rsidR="0041667F" w:rsidRPr="00CE34E1">
        <w:t xml:space="preserve">             </w:t>
      </w:r>
    </w:p>
    <w:p w:rsidR="00CE34E1" w:rsidRDefault="00CE34E1" w:rsidP="00CE34E1">
      <w:pPr>
        <w:tabs>
          <w:tab w:val="left" w:pos="4740"/>
        </w:tabs>
        <w:autoSpaceDE w:val="0"/>
        <w:autoSpaceDN w:val="0"/>
        <w:adjustRightInd w:val="0"/>
        <w:jc w:val="both"/>
      </w:pPr>
    </w:p>
    <w:p w:rsidR="00355D60" w:rsidRPr="00CE34E1" w:rsidRDefault="00CE34E1" w:rsidP="00CE34E1">
      <w:pPr>
        <w:tabs>
          <w:tab w:val="left" w:pos="4740"/>
        </w:tabs>
        <w:autoSpaceDE w:val="0"/>
        <w:autoSpaceDN w:val="0"/>
        <w:adjustRightInd w:val="0"/>
        <w:ind w:left="4956"/>
        <w:jc w:val="both"/>
      </w:pPr>
      <w:r>
        <w:tab/>
      </w:r>
      <w:r>
        <w:tab/>
      </w:r>
      <w:r>
        <w:tab/>
      </w:r>
      <w:r>
        <w:tab/>
      </w:r>
      <w:r w:rsidR="0041667F" w:rsidRPr="00CE34E1">
        <w:t xml:space="preserve"> </w:t>
      </w:r>
      <w:r w:rsidR="00355D60" w:rsidRPr="00CE34E1">
        <w:t>.............................................................</w:t>
      </w:r>
    </w:p>
    <w:p w:rsidR="00355D60" w:rsidRPr="00611554" w:rsidRDefault="00355D60" w:rsidP="00355D60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355D60" w:rsidRPr="00611554" w:rsidRDefault="00355D60" w:rsidP="00355D60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 xml:space="preserve">osoby uprawnionej do reprezentacji </w:t>
      </w:r>
    </w:p>
    <w:p w:rsidR="00355D60" w:rsidRDefault="00355D60" w:rsidP="00355D60">
      <w:pPr>
        <w:ind w:left="6379" w:hanging="1843"/>
        <w:rPr>
          <w:sz w:val="22"/>
          <w:szCs w:val="22"/>
        </w:rPr>
      </w:pPr>
      <w:r w:rsidRPr="00611554">
        <w:rPr>
          <w:sz w:val="22"/>
          <w:szCs w:val="22"/>
        </w:rPr>
        <w:t xml:space="preserve">                               Wykonawcy)</w:t>
      </w:r>
    </w:p>
    <w:p w:rsidR="004C10F8" w:rsidRDefault="004C10F8" w:rsidP="00355D60">
      <w:pPr>
        <w:ind w:left="6379" w:hanging="1843"/>
        <w:rPr>
          <w:sz w:val="22"/>
          <w:szCs w:val="22"/>
        </w:rPr>
      </w:pPr>
    </w:p>
    <w:p w:rsidR="007F6214" w:rsidRDefault="007F6214" w:rsidP="0081697F"/>
    <w:p w:rsidR="007F6214" w:rsidRDefault="007F6214" w:rsidP="0081697F"/>
    <w:p w:rsidR="007F6214" w:rsidRDefault="007F6214" w:rsidP="0081697F"/>
    <w:p w:rsidR="002F7447" w:rsidRDefault="002F7447" w:rsidP="0081697F"/>
    <w:p w:rsidR="007F6214" w:rsidRDefault="007F6214" w:rsidP="0081697F"/>
    <w:p w:rsidR="0081697F" w:rsidRDefault="0081697F" w:rsidP="0081697F">
      <w:r>
        <w:lastRenderedPageBreak/>
        <w:tab/>
      </w:r>
      <w:r>
        <w:tab/>
      </w:r>
      <w:r>
        <w:tab/>
      </w:r>
    </w:p>
    <w:p w:rsidR="004C10F8" w:rsidRDefault="004C10F8" w:rsidP="00355D60">
      <w:pPr>
        <w:ind w:left="6379" w:hanging="1843"/>
        <w:rPr>
          <w:sz w:val="22"/>
          <w:szCs w:val="22"/>
        </w:rPr>
      </w:pPr>
    </w:p>
    <w:p w:rsidR="009A2754" w:rsidRPr="00F06B56" w:rsidRDefault="009A2754" w:rsidP="009A2754">
      <w:pPr>
        <w:jc w:val="both"/>
      </w:pPr>
      <w:r w:rsidRPr="00C51934">
        <w:rPr>
          <w:b/>
          <w:sz w:val="28"/>
          <w:szCs w:val="28"/>
        </w:rPr>
        <w:t>WYKONAWCA:</w:t>
      </w:r>
      <w:r>
        <w:rPr>
          <w:i/>
          <w:sz w:val="20"/>
          <w:szCs w:val="20"/>
        </w:rPr>
        <w:t xml:space="preserve">                                                                                             </w:t>
      </w:r>
    </w:p>
    <w:p w:rsidR="009A2754" w:rsidRPr="00C51934" w:rsidRDefault="009A2754" w:rsidP="009A2754">
      <w:pPr>
        <w:rPr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18A40" wp14:editId="39D1A286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E8C" w:rsidRDefault="00DA6E8C" w:rsidP="009A2754"/>
                          <w:p w:rsidR="00DA6E8C" w:rsidRDefault="00DA6E8C" w:rsidP="009A275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DA6E8C" w:rsidRDefault="00DA6E8C" w:rsidP="009A2754"/>
                    <w:p w:rsidR="00DA6E8C" w:rsidRDefault="00DA6E8C" w:rsidP="009A2754"/>
                  </w:txbxContent>
                </v:textbox>
              </v:roundrect>
            </w:pict>
          </mc:Fallback>
        </mc:AlternateContent>
      </w:r>
    </w:p>
    <w:p w:rsidR="009A2754" w:rsidRDefault="009A2754" w:rsidP="009A2754">
      <w:pPr>
        <w:rPr>
          <w:b/>
        </w:rPr>
      </w:pPr>
    </w:p>
    <w:p w:rsidR="00BC63D0" w:rsidRPr="00CE34E1" w:rsidRDefault="00BC63D0" w:rsidP="00CE34E1">
      <w:pPr>
        <w:autoSpaceDE w:val="0"/>
        <w:autoSpaceDN w:val="0"/>
        <w:adjustRightInd w:val="0"/>
        <w:jc w:val="right"/>
        <w:rPr>
          <w:b/>
          <w:u w:val="single"/>
        </w:rPr>
      </w:pPr>
      <w:r w:rsidRPr="00CE34E1">
        <w:rPr>
          <w:b/>
          <w:u w:val="single"/>
        </w:rPr>
        <w:t>ZAŁĄCZNIK NR 4</w:t>
      </w:r>
    </w:p>
    <w:p w:rsidR="00BC63D0" w:rsidRPr="00CE34E1" w:rsidRDefault="00BC63D0" w:rsidP="00CE34E1">
      <w:pPr>
        <w:autoSpaceDE w:val="0"/>
        <w:autoSpaceDN w:val="0"/>
        <w:adjustRightInd w:val="0"/>
        <w:jc w:val="center"/>
        <w:rPr>
          <w:b/>
        </w:rPr>
      </w:pPr>
      <w:r w:rsidRPr="00CE34E1">
        <w:rPr>
          <w:b/>
        </w:rPr>
        <w:t xml:space="preserve">                                                                                                                    DO SIWZ</w:t>
      </w:r>
    </w:p>
    <w:p w:rsidR="009A2754" w:rsidRDefault="009A2754" w:rsidP="009A2754">
      <w:pPr>
        <w:jc w:val="center"/>
        <w:rPr>
          <w:rFonts w:ascii="Arial" w:hAnsi="Arial" w:cs="Arial"/>
          <w:b/>
          <w:sz w:val="32"/>
        </w:rPr>
      </w:pPr>
    </w:p>
    <w:p w:rsidR="009A2754" w:rsidRDefault="009A2754" w:rsidP="009A2754">
      <w:pPr>
        <w:jc w:val="center"/>
        <w:rPr>
          <w:rFonts w:ascii="Arial" w:hAnsi="Arial" w:cs="Arial"/>
          <w:b/>
          <w:sz w:val="32"/>
        </w:rPr>
      </w:pPr>
    </w:p>
    <w:p w:rsidR="00BC63D0" w:rsidRDefault="00BC63D0" w:rsidP="00BC63D0">
      <w:pPr>
        <w:ind w:left="5670"/>
        <w:jc w:val="both"/>
      </w:pPr>
      <w:r>
        <w:t xml:space="preserve">      </w:t>
      </w:r>
      <w:r w:rsidRPr="00F06B56">
        <w:t>…………….……</w:t>
      </w:r>
      <w:r>
        <w:t>……….</w:t>
      </w:r>
      <w:r w:rsidRPr="00F06B56">
        <w:t>……</w:t>
      </w:r>
    </w:p>
    <w:p w:rsidR="00BC63D0" w:rsidRPr="00F06B56" w:rsidRDefault="00BC63D0" w:rsidP="00BC63D0">
      <w:pPr>
        <w:ind w:left="5670"/>
        <w:jc w:val="both"/>
      </w:pPr>
      <w:r>
        <w:t xml:space="preserve">                    </w:t>
      </w:r>
      <w:r w:rsidRPr="00AC05F2">
        <w:rPr>
          <w:i/>
          <w:sz w:val="20"/>
          <w:szCs w:val="20"/>
        </w:rPr>
        <w:t>(miejscowość</w:t>
      </w:r>
      <w:r>
        <w:rPr>
          <w:i/>
          <w:sz w:val="20"/>
          <w:szCs w:val="20"/>
        </w:rPr>
        <w:t>, data)</w:t>
      </w:r>
    </w:p>
    <w:p w:rsidR="009A2754" w:rsidRDefault="009A2754" w:rsidP="009A2754">
      <w:pPr>
        <w:rPr>
          <w:sz w:val="16"/>
          <w:szCs w:val="16"/>
        </w:rPr>
      </w:pPr>
    </w:p>
    <w:p w:rsidR="00BC63D0" w:rsidRDefault="00BC63D0" w:rsidP="009A27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C63D0" w:rsidRDefault="00BC63D0" w:rsidP="009A2754">
      <w:pPr>
        <w:rPr>
          <w:sz w:val="16"/>
          <w:szCs w:val="16"/>
        </w:rPr>
      </w:pPr>
    </w:p>
    <w:p w:rsidR="009A2754" w:rsidRDefault="009A2754" w:rsidP="009A2754">
      <w:pPr>
        <w:rPr>
          <w:sz w:val="16"/>
          <w:szCs w:val="16"/>
        </w:rPr>
      </w:pPr>
    </w:p>
    <w:p w:rsidR="009A2754" w:rsidRPr="00CA1A7B" w:rsidRDefault="009A2754" w:rsidP="009A2754">
      <w:pPr>
        <w:rPr>
          <w:sz w:val="16"/>
          <w:szCs w:val="16"/>
        </w:rPr>
      </w:pPr>
    </w:p>
    <w:p w:rsidR="009A2754" w:rsidRPr="00C51934" w:rsidRDefault="009A2754" w:rsidP="009A2754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 xml:space="preserve">OŚWIADCZENIE WYKONAWCY </w:t>
      </w:r>
    </w:p>
    <w:p w:rsidR="009A2754" w:rsidRDefault="009A2754" w:rsidP="009A2754">
      <w:pPr>
        <w:jc w:val="center"/>
        <w:rPr>
          <w:b/>
          <w:sz w:val="28"/>
          <w:szCs w:val="28"/>
        </w:rPr>
      </w:pPr>
      <w:r w:rsidRPr="00C51934">
        <w:rPr>
          <w:b/>
          <w:sz w:val="28"/>
          <w:szCs w:val="28"/>
        </w:rPr>
        <w:t xml:space="preserve">składane na podstawie art.25a ust.1 ustawy z dnia 29 stycznia 2004 r. </w:t>
      </w:r>
    </w:p>
    <w:p w:rsidR="009A2754" w:rsidRPr="00C51934" w:rsidRDefault="009A2754" w:rsidP="009A2754">
      <w:pPr>
        <w:jc w:val="center"/>
        <w:rPr>
          <w:b/>
          <w:sz w:val="28"/>
          <w:szCs w:val="28"/>
        </w:rPr>
      </w:pPr>
      <w:r w:rsidRPr="00C51934">
        <w:rPr>
          <w:b/>
          <w:sz w:val="28"/>
          <w:szCs w:val="28"/>
        </w:rPr>
        <w:t xml:space="preserve">Prawo zamówień publicznych </w:t>
      </w:r>
    </w:p>
    <w:p w:rsidR="007F6214" w:rsidRDefault="007F6214" w:rsidP="009A2754">
      <w:pPr>
        <w:jc w:val="center"/>
        <w:rPr>
          <w:b/>
          <w:sz w:val="28"/>
          <w:szCs w:val="28"/>
          <w:u w:val="single"/>
        </w:rPr>
      </w:pPr>
    </w:p>
    <w:p w:rsidR="009A2754" w:rsidRDefault="009A2754" w:rsidP="009A2754">
      <w:pPr>
        <w:jc w:val="center"/>
        <w:rPr>
          <w:b/>
          <w:sz w:val="28"/>
          <w:szCs w:val="28"/>
          <w:u w:val="single"/>
        </w:rPr>
      </w:pPr>
      <w:r w:rsidRPr="00104853">
        <w:rPr>
          <w:b/>
          <w:sz w:val="28"/>
          <w:szCs w:val="28"/>
          <w:u w:val="single"/>
        </w:rPr>
        <w:t>DOTYCZĄCE SPEŁNIANIA WARUNKÓW UDZIAŁU W POSTĘPOWANIU</w:t>
      </w:r>
      <w:r w:rsidR="0058303D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NA </w:t>
      </w:r>
      <w:r w:rsidR="007F6214">
        <w:rPr>
          <w:b/>
          <w:sz w:val="28"/>
          <w:szCs w:val="28"/>
          <w:u w:val="single"/>
        </w:rPr>
        <w:t>ZADANIE</w:t>
      </w:r>
      <w:r>
        <w:rPr>
          <w:b/>
          <w:sz w:val="28"/>
          <w:szCs w:val="28"/>
          <w:u w:val="single"/>
        </w:rPr>
        <w:t xml:space="preserve"> PN.:</w:t>
      </w:r>
    </w:p>
    <w:p w:rsidR="0058303D" w:rsidRDefault="0058303D" w:rsidP="009A2754">
      <w:pPr>
        <w:jc w:val="center"/>
        <w:rPr>
          <w:b/>
          <w:sz w:val="28"/>
          <w:szCs w:val="28"/>
          <w:u w:val="single"/>
        </w:rPr>
      </w:pPr>
    </w:p>
    <w:p w:rsidR="007F6214" w:rsidRDefault="007F6214" w:rsidP="007F6214">
      <w:pPr>
        <w:ind w:left="284" w:hanging="284"/>
        <w:jc w:val="both"/>
        <w:rPr>
          <w:b/>
        </w:rPr>
      </w:pPr>
      <w:r w:rsidRPr="00DE1333">
        <w:rPr>
          <w:b/>
        </w:rPr>
        <w:t>Dostawa</w:t>
      </w:r>
      <w:r w:rsidR="00C51333">
        <w:rPr>
          <w:b/>
        </w:rPr>
        <w:t xml:space="preserve"> wraz z montażem</w:t>
      </w:r>
      <w:r w:rsidRPr="00DE1333">
        <w:rPr>
          <w:b/>
        </w:rPr>
        <w:t xml:space="preserve"> </w:t>
      </w:r>
      <w:r>
        <w:rPr>
          <w:b/>
        </w:rPr>
        <w:t xml:space="preserve">komputerów, </w:t>
      </w:r>
      <w:r w:rsidRPr="00DE1333">
        <w:rPr>
          <w:b/>
        </w:rPr>
        <w:t xml:space="preserve">sprzętu komputerowego i oprogramowania 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7F6214" w:rsidRDefault="007F6214" w:rsidP="007F6214">
      <w:pPr>
        <w:pStyle w:val="Nagwek2"/>
        <w:rPr>
          <w:rFonts w:ascii="Times New Roman" w:hAnsi="Times New Roman" w:cs="Times New Roman"/>
          <w:b/>
          <w:color w:val="auto"/>
        </w:rPr>
      </w:pPr>
    </w:p>
    <w:p w:rsidR="009A2754" w:rsidRPr="00C51333" w:rsidRDefault="007F6214" w:rsidP="007F6214">
      <w:pPr>
        <w:pStyle w:val="Nagwek2"/>
        <w:rPr>
          <w:rFonts w:ascii="Times New Roman" w:hAnsi="Times New Roman" w:cs="Times New Roman"/>
          <w:b/>
          <w:color w:val="auto"/>
        </w:rPr>
      </w:pPr>
      <w:r w:rsidRPr="007F6214">
        <w:rPr>
          <w:rFonts w:ascii="Times New Roman" w:hAnsi="Times New Roman" w:cs="Times New Roman"/>
          <w:b/>
          <w:color w:val="auto"/>
        </w:rPr>
        <w:t xml:space="preserve"> </w:t>
      </w:r>
      <w:r w:rsidR="00C51333" w:rsidRPr="00C51333">
        <w:rPr>
          <w:rFonts w:ascii="Times New Roman" w:hAnsi="Times New Roman" w:cs="Times New Roman"/>
          <w:b/>
          <w:color w:val="auto"/>
        </w:rPr>
        <w:t>Część nr 1 zamówienia/część nr 2 zamówienia</w:t>
      </w:r>
      <w:r w:rsidR="00EC1671">
        <w:rPr>
          <w:rFonts w:ascii="Times New Roman" w:hAnsi="Times New Roman" w:cs="Times New Roman"/>
          <w:b/>
          <w:color w:val="auto"/>
        </w:rPr>
        <w:t xml:space="preserve"> </w:t>
      </w:r>
      <w:r w:rsidR="00252C8D">
        <w:rPr>
          <w:rFonts w:ascii="Times New Roman" w:hAnsi="Times New Roman" w:cs="Times New Roman"/>
          <w:b/>
          <w:color w:val="auto"/>
        </w:rPr>
        <w:t xml:space="preserve"> (</w:t>
      </w:r>
      <w:r w:rsidRPr="00C51333">
        <w:rPr>
          <w:rFonts w:ascii="Times New Roman" w:hAnsi="Times New Roman" w:cs="Times New Roman"/>
          <w:b/>
          <w:color w:val="auto"/>
        </w:rPr>
        <w:t>niepotrzebne skreślić)</w:t>
      </w:r>
    </w:p>
    <w:p w:rsidR="009A2754" w:rsidRPr="00104853" w:rsidRDefault="009A2754" w:rsidP="009A2754">
      <w:pPr>
        <w:jc w:val="center"/>
        <w:rPr>
          <w:b/>
          <w:sz w:val="28"/>
          <w:szCs w:val="28"/>
          <w:u w:val="single"/>
        </w:rPr>
      </w:pPr>
      <w:r w:rsidRPr="00104853">
        <w:rPr>
          <w:b/>
          <w:sz w:val="28"/>
          <w:szCs w:val="28"/>
          <w:u w:val="single"/>
        </w:rPr>
        <w:t xml:space="preserve"> </w:t>
      </w:r>
      <w:r w:rsidRPr="00104853">
        <w:rPr>
          <w:b/>
          <w:sz w:val="28"/>
          <w:szCs w:val="28"/>
          <w:u w:val="single"/>
        </w:rPr>
        <w:br/>
      </w:r>
    </w:p>
    <w:p w:rsidR="009A2754" w:rsidRPr="006C67D8" w:rsidRDefault="009A2754" w:rsidP="009A2754">
      <w:pPr>
        <w:jc w:val="both"/>
        <w:rPr>
          <w:rFonts w:eastAsia="Calibri"/>
        </w:rPr>
      </w:pPr>
      <w:r w:rsidRPr="006C67D8">
        <w:rPr>
          <w:rFonts w:eastAsia="Calibri"/>
        </w:rPr>
        <w:t>Działając w imieniu ........................................................................................</w:t>
      </w:r>
      <w:r>
        <w:t>...........................</w:t>
      </w:r>
    </w:p>
    <w:p w:rsidR="009A2754" w:rsidRPr="006C67D8" w:rsidRDefault="009A2754" w:rsidP="009A2754">
      <w:pPr>
        <w:ind w:firstLine="709"/>
        <w:jc w:val="both"/>
        <w:rPr>
          <w:rFonts w:eastAsia="Calibri"/>
        </w:rPr>
      </w:pPr>
      <w:r w:rsidRPr="006C67D8">
        <w:rPr>
          <w:rFonts w:eastAsia="Calibri"/>
        </w:rPr>
        <w:t xml:space="preserve">                                                                   </w:t>
      </w:r>
      <w:r>
        <w:t xml:space="preserve">              /nazwa Wykonawcy</w:t>
      </w:r>
      <w:r w:rsidRPr="006C67D8">
        <w:rPr>
          <w:rFonts w:eastAsia="Calibri"/>
        </w:rPr>
        <w:t>/</w:t>
      </w:r>
    </w:p>
    <w:p w:rsidR="009A2754" w:rsidRPr="00F01178" w:rsidRDefault="009A2754" w:rsidP="009A2754">
      <w:pPr>
        <w:jc w:val="both"/>
      </w:pPr>
      <w:r w:rsidRPr="006C67D8">
        <w:rPr>
          <w:rFonts w:eastAsia="Calibri"/>
        </w:rPr>
        <w:t>i będąc należycie upoważnionym do jego reprezentowania</w:t>
      </w:r>
      <w:r>
        <w:t>, składając ofertę w postępowaniu                         o udzielenie zamówienia publicznego</w:t>
      </w:r>
      <w:r w:rsidRPr="006C67D8">
        <w:rPr>
          <w:rFonts w:eastAsia="Calibri"/>
        </w:rPr>
        <w:t xml:space="preserve"> oświadczam, </w:t>
      </w:r>
      <w:r w:rsidRPr="00F06B56">
        <w:t>co następuje:</w:t>
      </w:r>
    </w:p>
    <w:p w:rsidR="009A2754" w:rsidRPr="00D8728A" w:rsidRDefault="009A2754" w:rsidP="009A2754">
      <w:pPr>
        <w:jc w:val="both"/>
        <w:rPr>
          <w:sz w:val="16"/>
          <w:szCs w:val="16"/>
        </w:rPr>
      </w:pPr>
    </w:p>
    <w:p w:rsidR="009A2754" w:rsidRDefault="009A2754" w:rsidP="00FD6EE0">
      <w:pPr>
        <w:pStyle w:val="Akapitzlist"/>
        <w:numPr>
          <w:ilvl w:val="0"/>
          <w:numId w:val="8"/>
        </w:numPr>
        <w:ind w:left="709"/>
        <w:jc w:val="both"/>
      </w:pPr>
      <w:r w:rsidRPr="008131EE">
        <w:t xml:space="preserve">Oświadczam, że spełniam warunki udziału w </w:t>
      </w:r>
      <w:r>
        <w:t xml:space="preserve">niniejszym </w:t>
      </w:r>
      <w:r w:rsidRPr="008131EE">
        <w:t>postępowaniu określone przez Z</w:t>
      </w:r>
      <w:r>
        <w:t>amawiającego</w:t>
      </w:r>
      <w:r w:rsidRPr="008131EE">
        <w:t xml:space="preserve">. </w:t>
      </w:r>
    </w:p>
    <w:p w:rsidR="009A2754" w:rsidRPr="00D8728A" w:rsidRDefault="009A2754" w:rsidP="009A2754">
      <w:pPr>
        <w:pStyle w:val="Akapitzlist"/>
        <w:ind w:left="709"/>
        <w:jc w:val="both"/>
        <w:rPr>
          <w:sz w:val="16"/>
          <w:szCs w:val="16"/>
        </w:rPr>
      </w:pPr>
    </w:p>
    <w:p w:rsidR="009A2754" w:rsidRDefault="009A2754" w:rsidP="00FD6EE0">
      <w:pPr>
        <w:pStyle w:val="Akapitzlist"/>
        <w:numPr>
          <w:ilvl w:val="0"/>
          <w:numId w:val="9"/>
        </w:numPr>
        <w:jc w:val="both"/>
      </w:pPr>
      <w:r w:rsidRPr="008131EE">
        <w:t xml:space="preserve">Oświadczam, że w celu wykazania spełniania warunków udziału w postępowaniu, określonych przez </w:t>
      </w:r>
      <w:r>
        <w:t>Z</w:t>
      </w:r>
      <w:r w:rsidRPr="008131EE">
        <w:t>amawiającego</w:t>
      </w:r>
      <w:r w:rsidR="00E424B0">
        <w:t xml:space="preserve"> w SIWZ</w:t>
      </w:r>
      <w:r w:rsidR="0058303D">
        <w:t>,</w:t>
      </w:r>
      <w:r w:rsidRPr="008131EE">
        <w:t xml:space="preserve"> polegam na zasobach następującego/</w:t>
      </w:r>
      <w:proofErr w:type="spellStart"/>
      <w:r w:rsidRPr="008131EE">
        <w:t>ych</w:t>
      </w:r>
      <w:proofErr w:type="spellEnd"/>
      <w:r w:rsidRPr="008131EE">
        <w:t xml:space="preserve"> podmiotu/ów:</w:t>
      </w:r>
      <w:r w:rsidRPr="00610AA8">
        <w:rPr>
          <w:i/>
          <w:sz w:val="20"/>
          <w:szCs w:val="20"/>
        </w:rPr>
        <w:t xml:space="preserve"> </w:t>
      </w:r>
      <w:r w:rsidRPr="00CB37EC">
        <w:rPr>
          <w:i/>
          <w:sz w:val="20"/>
          <w:szCs w:val="20"/>
        </w:rPr>
        <w:t>(jeżeli dotyczy)</w:t>
      </w:r>
      <w:r>
        <w:t xml:space="preserve"> /*</w:t>
      </w:r>
      <w:r w:rsidRPr="007622A5">
        <w:t xml:space="preserve"> </w:t>
      </w:r>
    </w:p>
    <w:p w:rsidR="009A2754" w:rsidRDefault="009A2754" w:rsidP="009A2754">
      <w:pPr>
        <w:pStyle w:val="Akapitzlist"/>
        <w:ind w:left="709"/>
        <w:jc w:val="both"/>
      </w:pPr>
      <w:r w:rsidRPr="007622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1EE">
        <w:t>w następującym zakresie</w:t>
      </w:r>
      <w:r>
        <w:t xml:space="preserve"> </w:t>
      </w:r>
      <w:r w:rsidRPr="00610AA8">
        <w:rPr>
          <w:i/>
          <w:sz w:val="20"/>
          <w:szCs w:val="20"/>
        </w:rPr>
        <w:t>(wskazać podmiot</w:t>
      </w:r>
      <w:r w:rsidR="0058303D">
        <w:rPr>
          <w:i/>
          <w:sz w:val="20"/>
          <w:szCs w:val="20"/>
        </w:rPr>
        <w:t xml:space="preserve"> -pełną nazwę/firmę, a także w zależności od podmiotu NIP/PESEL, KRS/</w:t>
      </w:r>
      <w:proofErr w:type="spellStart"/>
      <w:r w:rsidR="0058303D">
        <w:rPr>
          <w:i/>
          <w:sz w:val="20"/>
          <w:szCs w:val="20"/>
        </w:rPr>
        <w:t>CEiDG</w:t>
      </w:r>
      <w:proofErr w:type="spellEnd"/>
      <w:r w:rsidR="0058303D">
        <w:rPr>
          <w:i/>
          <w:sz w:val="20"/>
          <w:szCs w:val="20"/>
        </w:rPr>
        <w:t xml:space="preserve"> </w:t>
      </w:r>
      <w:r w:rsidRPr="00610AA8">
        <w:rPr>
          <w:i/>
          <w:sz w:val="20"/>
          <w:szCs w:val="20"/>
        </w:rPr>
        <w:t xml:space="preserve"> i określić odpowiedni zakres dla wskazanego podmiotu)</w:t>
      </w:r>
      <w:r w:rsidRPr="008131EE">
        <w:t xml:space="preserve">: </w:t>
      </w:r>
    </w:p>
    <w:p w:rsidR="009A2754" w:rsidRDefault="009A2754" w:rsidP="009A2754">
      <w:pPr>
        <w:pStyle w:val="Akapitzlist"/>
        <w:ind w:left="709"/>
        <w:jc w:val="both"/>
      </w:pPr>
      <w:r w:rsidRPr="007622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622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9A2754" w:rsidRPr="00D8728A" w:rsidRDefault="009A2754" w:rsidP="009A2754">
      <w:pPr>
        <w:pStyle w:val="Akapitzlist"/>
        <w:ind w:left="709"/>
        <w:jc w:val="both"/>
        <w:rPr>
          <w:sz w:val="16"/>
          <w:szCs w:val="16"/>
        </w:rPr>
      </w:pPr>
    </w:p>
    <w:p w:rsidR="009A2754" w:rsidRPr="00AC05F2" w:rsidRDefault="009A2754" w:rsidP="00FD6EE0">
      <w:pPr>
        <w:pStyle w:val="Akapitzlist"/>
        <w:numPr>
          <w:ilvl w:val="0"/>
          <w:numId w:val="9"/>
        </w:numPr>
        <w:jc w:val="both"/>
      </w:pPr>
      <w:r w:rsidRPr="00AC05F2">
        <w:lastRenderedPageBreak/>
        <w:t>Oświadczam, że wszystkie informacje podane w powyższy</w:t>
      </w:r>
      <w:r w:rsidR="0058303D">
        <w:t>m/</w:t>
      </w:r>
      <w:proofErr w:type="spellStart"/>
      <w:r w:rsidR="0058303D">
        <w:t>ych</w:t>
      </w:r>
      <w:proofErr w:type="spellEnd"/>
      <w:r w:rsidRPr="00AC05F2">
        <w:t xml:space="preserve"> oświadczeni</w:t>
      </w:r>
      <w:r>
        <w:t xml:space="preserve">u/ach są aktualne </w:t>
      </w:r>
      <w:r w:rsidRPr="00AC05F2">
        <w:t xml:space="preserve">i zgodne z prawdą oraz zostały przedstawione z pełną świadomością konsekwencji wprowadzenia </w:t>
      </w:r>
      <w:r>
        <w:t>Z</w:t>
      </w:r>
      <w:r w:rsidRPr="00AC05F2">
        <w:t>amawiającego w błąd przy przedstawianiu informacji.</w:t>
      </w:r>
    </w:p>
    <w:p w:rsidR="009A2754" w:rsidRPr="00D8728A" w:rsidRDefault="009A2754" w:rsidP="009A2754">
      <w:pPr>
        <w:jc w:val="both"/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="00C827F9" w:rsidRDefault="00C827F9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4C352B" w:rsidRDefault="004C352B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9A2754" w:rsidRPr="00611554" w:rsidRDefault="009A2754" w:rsidP="009A2754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data: …..........................</w:t>
      </w:r>
    </w:p>
    <w:p w:rsidR="009A2754" w:rsidRDefault="009A2754" w:rsidP="009A2754">
      <w:pPr>
        <w:spacing w:line="360" w:lineRule="auto"/>
        <w:ind w:left="6379" w:hanging="1843"/>
        <w:jc w:val="center"/>
        <w:rPr>
          <w:rFonts w:eastAsia="Calibri"/>
          <w:sz w:val="22"/>
          <w:szCs w:val="22"/>
        </w:rPr>
      </w:pPr>
    </w:p>
    <w:p w:rsidR="009A2754" w:rsidRDefault="009A2754" w:rsidP="009A2754">
      <w:pPr>
        <w:spacing w:line="360" w:lineRule="auto"/>
        <w:ind w:left="6379" w:hanging="1843"/>
        <w:jc w:val="center"/>
        <w:rPr>
          <w:rFonts w:eastAsia="Calibri"/>
          <w:sz w:val="22"/>
          <w:szCs w:val="22"/>
        </w:rPr>
      </w:pPr>
    </w:p>
    <w:p w:rsidR="009A2754" w:rsidRPr="00611554" w:rsidRDefault="009A2754" w:rsidP="009A2754">
      <w:pPr>
        <w:spacing w:line="360" w:lineRule="auto"/>
        <w:ind w:left="6379" w:hanging="1843"/>
        <w:jc w:val="center"/>
        <w:rPr>
          <w:rFonts w:eastAsia="Calibri"/>
          <w:sz w:val="22"/>
          <w:szCs w:val="22"/>
        </w:rPr>
      </w:pP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........................................................................</w:t>
      </w: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 xml:space="preserve">osoby uprawnionej do reprezentacji </w:t>
      </w:r>
    </w:p>
    <w:p w:rsidR="009A2754" w:rsidRDefault="009A2754" w:rsidP="009A2754">
      <w:pPr>
        <w:ind w:left="6379" w:hanging="1843"/>
        <w:rPr>
          <w:sz w:val="22"/>
          <w:szCs w:val="22"/>
        </w:rPr>
      </w:pPr>
      <w:r w:rsidRPr="00611554">
        <w:rPr>
          <w:sz w:val="22"/>
          <w:szCs w:val="22"/>
        </w:rPr>
        <w:t xml:space="preserve">                               Wykonawcy)</w:t>
      </w:r>
    </w:p>
    <w:p w:rsidR="004C352B" w:rsidRDefault="004C352B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7F6214" w:rsidRDefault="007F6214" w:rsidP="0081697F"/>
    <w:p w:rsidR="007F6214" w:rsidRDefault="007F6214" w:rsidP="0081697F"/>
    <w:p w:rsidR="007F6214" w:rsidRDefault="007F6214" w:rsidP="0081697F"/>
    <w:p w:rsidR="007F6214" w:rsidRDefault="007F6214" w:rsidP="0081697F"/>
    <w:p w:rsidR="00B266F1" w:rsidRDefault="00B266F1" w:rsidP="0081697F"/>
    <w:p w:rsidR="00B266F1" w:rsidRDefault="00B266F1" w:rsidP="0081697F"/>
    <w:p w:rsidR="00B266F1" w:rsidRDefault="00B266F1" w:rsidP="0081697F"/>
    <w:p w:rsidR="00B266F1" w:rsidRDefault="00B266F1" w:rsidP="0081697F"/>
    <w:p w:rsidR="00B266F1" w:rsidRDefault="00B266F1" w:rsidP="0081697F"/>
    <w:p w:rsidR="007F6214" w:rsidRDefault="007F6214" w:rsidP="0081697F"/>
    <w:p w:rsidR="007F6214" w:rsidRDefault="007F6214" w:rsidP="0081697F"/>
    <w:p w:rsidR="007F6214" w:rsidRDefault="007F6214" w:rsidP="0081697F"/>
    <w:p w:rsidR="007F6214" w:rsidRDefault="007F6214" w:rsidP="0081697F"/>
    <w:p w:rsidR="0081697F" w:rsidRDefault="0081697F" w:rsidP="0081697F">
      <w:r>
        <w:tab/>
      </w:r>
      <w:r>
        <w:tab/>
      </w:r>
      <w:r>
        <w:tab/>
      </w:r>
    </w:p>
    <w:p w:rsidR="001A2BB4" w:rsidRDefault="001A2BB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9A2754" w:rsidRPr="009A2754" w:rsidRDefault="009A2754" w:rsidP="009A2754">
      <w:pPr>
        <w:jc w:val="both"/>
        <w:rPr>
          <w:rFonts w:eastAsia="Calibri"/>
          <w:lang w:eastAsia="en-US"/>
        </w:rPr>
      </w:pPr>
      <w:r w:rsidRPr="009A2754">
        <w:rPr>
          <w:rFonts w:eastAsia="Calibri"/>
          <w:b/>
          <w:sz w:val="28"/>
          <w:szCs w:val="28"/>
          <w:lang w:eastAsia="en-US"/>
        </w:rPr>
        <w:lastRenderedPageBreak/>
        <w:t>WYKONAWCA:</w:t>
      </w:r>
      <w:r w:rsidRPr="009A2754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</w:t>
      </w:r>
    </w:p>
    <w:p w:rsidR="009A2754" w:rsidRPr="009A2754" w:rsidRDefault="009A2754" w:rsidP="009A2754">
      <w:pPr>
        <w:rPr>
          <w:rFonts w:eastAsia="Calibri"/>
          <w:sz w:val="8"/>
          <w:szCs w:val="8"/>
          <w:u w:val="single"/>
          <w:lang w:eastAsia="en-US"/>
        </w:rPr>
      </w:pPr>
      <w:r w:rsidRPr="009A2754">
        <w:rPr>
          <w:rFonts w:ascii="Arial" w:eastAsia="Calibri" w:hAnsi="Arial" w:cs="Arial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72CFA" wp14:editId="6A353B6C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E8C" w:rsidRDefault="00DA6E8C" w:rsidP="009A2754"/>
                          <w:p w:rsidR="00DA6E8C" w:rsidRDefault="00DA6E8C" w:rsidP="009A275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7" style="position:absolute;margin-left:-1.2pt;margin-top:.9pt;width:3in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" filled="f" strokeweight=".25pt">
                <v:textbox inset="1pt,1pt,1pt,1pt">
                  <w:txbxContent>
                    <w:p w:rsidR="00DA6E8C" w:rsidRDefault="00DA6E8C" w:rsidP="009A2754"/>
                    <w:p w:rsidR="00DA6E8C" w:rsidRDefault="00DA6E8C" w:rsidP="009A2754"/>
                  </w:txbxContent>
                </v:textbox>
              </v:roundrect>
            </w:pict>
          </mc:Fallback>
        </mc:AlternateContent>
      </w:r>
    </w:p>
    <w:p w:rsidR="009A2754" w:rsidRPr="009A2754" w:rsidRDefault="009A2754" w:rsidP="009A2754">
      <w:pPr>
        <w:rPr>
          <w:rFonts w:eastAsia="Calibri"/>
          <w:b/>
          <w:lang w:eastAsia="en-US"/>
        </w:rPr>
      </w:pPr>
    </w:p>
    <w:p w:rsidR="001A2BB4" w:rsidRPr="00CE34E1" w:rsidRDefault="001A2BB4" w:rsidP="00CE34E1">
      <w:pPr>
        <w:autoSpaceDE w:val="0"/>
        <w:autoSpaceDN w:val="0"/>
        <w:adjustRightInd w:val="0"/>
        <w:jc w:val="right"/>
        <w:rPr>
          <w:b/>
          <w:u w:val="single"/>
        </w:rPr>
      </w:pPr>
      <w:r w:rsidRPr="00CE34E1">
        <w:rPr>
          <w:b/>
          <w:u w:val="single"/>
        </w:rPr>
        <w:t>ZAŁĄCZNIK NR 5</w:t>
      </w:r>
    </w:p>
    <w:p w:rsidR="001A2BB4" w:rsidRPr="00CE34E1" w:rsidRDefault="001A2BB4" w:rsidP="00CE34E1">
      <w:pPr>
        <w:autoSpaceDE w:val="0"/>
        <w:autoSpaceDN w:val="0"/>
        <w:adjustRightInd w:val="0"/>
        <w:jc w:val="center"/>
        <w:rPr>
          <w:b/>
        </w:rPr>
      </w:pPr>
      <w:r w:rsidRPr="00CE34E1">
        <w:rPr>
          <w:b/>
        </w:rPr>
        <w:t xml:space="preserve">                                                                                                                  DO SIWZ</w:t>
      </w:r>
    </w:p>
    <w:p w:rsidR="001A2BB4" w:rsidRPr="00CE34E1" w:rsidRDefault="001A2BB4" w:rsidP="00CE34E1">
      <w:pPr>
        <w:ind w:left="5670"/>
        <w:jc w:val="both"/>
      </w:pPr>
    </w:p>
    <w:p w:rsidR="001A2BB4" w:rsidRDefault="001A2BB4" w:rsidP="001A2BB4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Default="001A2BB4" w:rsidP="001A2BB4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A2BB4" w:rsidRPr="009A2754" w:rsidRDefault="001A2BB4" w:rsidP="001A2BB4">
      <w:pPr>
        <w:ind w:left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9A2754">
        <w:rPr>
          <w:rFonts w:eastAsia="Calibri"/>
          <w:lang w:eastAsia="en-US"/>
        </w:rPr>
        <w:t>…………….…………….……</w:t>
      </w:r>
      <w:r>
        <w:rPr>
          <w:rFonts w:eastAsia="Calibri"/>
          <w:lang w:eastAsia="en-US"/>
        </w:rPr>
        <w:t>…</w:t>
      </w:r>
    </w:p>
    <w:p w:rsidR="001A2BB4" w:rsidRPr="009A2754" w:rsidRDefault="001A2BB4" w:rsidP="001A2BB4">
      <w:pPr>
        <w:ind w:left="5670"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</w:t>
      </w:r>
      <w:r w:rsidRPr="009A2754">
        <w:rPr>
          <w:rFonts w:eastAsia="Calibri"/>
          <w:lang w:eastAsia="en-US"/>
        </w:rPr>
        <w:t xml:space="preserve">  </w:t>
      </w:r>
      <w:r w:rsidRPr="009A2754">
        <w:rPr>
          <w:rFonts w:eastAsia="Calibri"/>
          <w:i/>
          <w:sz w:val="20"/>
          <w:szCs w:val="20"/>
          <w:lang w:eastAsia="en-US"/>
        </w:rPr>
        <w:t>(miejscowość, data)</w:t>
      </w:r>
    </w:p>
    <w:p w:rsidR="009A2754" w:rsidRPr="009A2754" w:rsidRDefault="001A2BB4" w:rsidP="009A2754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22"/>
          <w:lang w:eastAsia="en-US"/>
        </w:rPr>
      </w:pPr>
      <w:r>
        <w:rPr>
          <w:rFonts w:ascii="Arial" w:eastAsia="Calibri" w:hAnsi="Arial" w:cs="Arial"/>
          <w:b/>
          <w:sz w:val="32"/>
          <w:szCs w:val="22"/>
          <w:lang w:eastAsia="en-US"/>
        </w:rPr>
        <w:t xml:space="preserve">  </w:t>
      </w:r>
    </w:p>
    <w:p w:rsidR="009A2754" w:rsidRPr="009A2754" w:rsidRDefault="009A2754" w:rsidP="009A2754">
      <w:pPr>
        <w:rPr>
          <w:rFonts w:eastAsia="Calibri"/>
          <w:sz w:val="16"/>
          <w:szCs w:val="16"/>
          <w:lang w:eastAsia="en-US"/>
        </w:rPr>
      </w:pPr>
    </w:p>
    <w:p w:rsidR="009A2754" w:rsidRPr="009A2754" w:rsidRDefault="009A2754" w:rsidP="009A2754">
      <w:pPr>
        <w:rPr>
          <w:rFonts w:eastAsia="Calibri"/>
          <w:sz w:val="16"/>
          <w:szCs w:val="16"/>
          <w:lang w:eastAsia="en-US"/>
        </w:rPr>
      </w:pPr>
    </w:p>
    <w:p w:rsidR="009A2754" w:rsidRPr="009A2754" w:rsidRDefault="009A2754" w:rsidP="009A2754">
      <w:pPr>
        <w:rPr>
          <w:rFonts w:eastAsia="Calibri"/>
          <w:sz w:val="16"/>
          <w:szCs w:val="16"/>
          <w:lang w:eastAsia="en-US"/>
        </w:rPr>
      </w:pPr>
    </w:p>
    <w:p w:rsidR="009A2754" w:rsidRPr="009A2754" w:rsidRDefault="009A2754" w:rsidP="009A275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A2754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9A2754" w:rsidRPr="009A2754" w:rsidRDefault="009A2754" w:rsidP="009A27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A2754">
        <w:rPr>
          <w:rFonts w:eastAsia="Calibri"/>
          <w:b/>
          <w:sz w:val="28"/>
          <w:szCs w:val="28"/>
          <w:lang w:eastAsia="en-US"/>
        </w:rPr>
        <w:t xml:space="preserve">składane na podstawie art.25a ust.1 ustawy z dnia 29 stycznia 2004 r. </w:t>
      </w:r>
    </w:p>
    <w:p w:rsidR="009A2754" w:rsidRPr="009A2754" w:rsidRDefault="009A2754" w:rsidP="009A27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A2754">
        <w:rPr>
          <w:rFonts w:eastAsia="Calibri"/>
          <w:b/>
          <w:sz w:val="28"/>
          <w:szCs w:val="28"/>
          <w:lang w:eastAsia="en-US"/>
        </w:rPr>
        <w:t xml:space="preserve">Prawo zamówień publicznych </w:t>
      </w:r>
    </w:p>
    <w:p w:rsidR="009A2754" w:rsidRDefault="009A2754" w:rsidP="009A275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9A2754">
        <w:rPr>
          <w:rFonts w:eastAsia="Calibri"/>
          <w:b/>
          <w:sz w:val="28"/>
          <w:szCs w:val="28"/>
          <w:u w:val="single"/>
          <w:lang w:eastAsia="en-US"/>
        </w:rPr>
        <w:t xml:space="preserve">DOTYCZĄCE PRZESŁANEK WYKLUCZENIA Z POSTĘPOWANIA                       </w:t>
      </w:r>
      <w:r w:rsidRPr="009A2754">
        <w:rPr>
          <w:rFonts w:eastAsia="Calibri"/>
          <w:sz w:val="28"/>
          <w:szCs w:val="28"/>
          <w:lang w:eastAsia="en-US"/>
        </w:rPr>
        <w:t xml:space="preserve">na </w:t>
      </w:r>
      <w:r w:rsidR="007F6214">
        <w:rPr>
          <w:rFonts w:eastAsia="Calibri"/>
          <w:sz w:val="28"/>
          <w:szCs w:val="28"/>
          <w:lang w:eastAsia="en-US"/>
        </w:rPr>
        <w:t>zadanie</w:t>
      </w:r>
      <w:r w:rsidRPr="009A2754">
        <w:rPr>
          <w:rFonts w:eastAsia="Calibri"/>
          <w:sz w:val="28"/>
          <w:szCs w:val="28"/>
          <w:lang w:eastAsia="en-US"/>
        </w:rPr>
        <w:t xml:space="preserve"> pn.:</w:t>
      </w:r>
      <w:r w:rsidRPr="009A275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1A2BB4" w:rsidRPr="009A2754" w:rsidRDefault="001A2BB4" w:rsidP="009A2754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F6214" w:rsidRDefault="00B266F1" w:rsidP="007F6214">
      <w:pPr>
        <w:ind w:left="284" w:hanging="284"/>
        <w:jc w:val="both"/>
        <w:rPr>
          <w:b/>
        </w:rPr>
      </w:pPr>
      <w:r>
        <w:rPr>
          <w:b/>
        </w:rPr>
        <w:t xml:space="preserve">Dostawa wraz z montażem </w:t>
      </w:r>
      <w:r w:rsidR="007F6214">
        <w:rPr>
          <w:b/>
        </w:rPr>
        <w:t xml:space="preserve">komputerów, </w:t>
      </w:r>
      <w:r w:rsidR="007F6214" w:rsidRPr="00DE1333">
        <w:rPr>
          <w:b/>
        </w:rPr>
        <w:t xml:space="preserve">sprzętu komputerowego i oprogramowania dla Karkonoskiej Państwowej Szkoły Wyższej </w:t>
      </w:r>
      <w:r w:rsidR="007F6214">
        <w:rPr>
          <w:b/>
        </w:rPr>
        <w:t xml:space="preserve"> </w:t>
      </w:r>
      <w:r w:rsidR="007F6214" w:rsidRPr="00DE1333">
        <w:rPr>
          <w:b/>
        </w:rPr>
        <w:t>w Jeleniej Górze</w:t>
      </w:r>
    </w:p>
    <w:p w:rsidR="007F6214" w:rsidRDefault="00C54448" w:rsidP="00C54448">
      <w:pPr>
        <w:pStyle w:val="Nagwek2"/>
        <w:tabs>
          <w:tab w:val="left" w:pos="8220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</w:p>
    <w:p w:rsidR="00B266F1" w:rsidRPr="00C51333" w:rsidRDefault="007F6214" w:rsidP="00B266F1">
      <w:pPr>
        <w:pStyle w:val="Nagwek2"/>
        <w:rPr>
          <w:rFonts w:ascii="Times New Roman" w:hAnsi="Times New Roman" w:cs="Times New Roman"/>
          <w:b/>
          <w:color w:val="auto"/>
        </w:rPr>
      </w:pPr>
      <w:r w:rsidRPr="007F6214">
        <w:rPr>
          <w:rFonts w:ascii="Times New Roman" w:hAnsi="Times New Roman" w:cs="Times New Roman"/>
          <w:b/>
          <w:color w:val="auto"/>
        </w:rPr>
        <w:t xml:space="preserve"> </w:t>
      </w:r>
      <w:r w:rsidR="00B266F1" w:rsidRPr="00C51333">
        <w:rPr>
          <w:rFonts w:ascii="Times New Roman" w:hAnsi="Times New Roman" w:cs="Times New Roman"/>
          <w:b/>
          <w:color w:val="auto"/>
        </w:rPr>
        <w:t>Część nr 1 zamówienia/część nr 2 zamówienia</w:t>
      </w:r>
      <w:r w:rsidR="00252C8D">
        <w:rPr>
          <w:rFonts w:ascii="Times New Roman" w:hAnsi="Times New Roman" w:cs="Times New Roman"/>
          <w:b/>
          <w:color w:val="auto"/>
        </w:rPr>
        <w:t>/ część nr 3 zamówienia</w:t>
      </w:r>
      <w:r w:rsidR="00B266F1" w:rsidRPr="00C51333">
        <w:rPr>
          <w:rFonts w:ascii="Times New Roman" w:hAnsi="Times New Roman" w:cs="Times New Roman"/>
          <w:b/>
          <w:color w:val="auto"/>
        </w:rPr>
        <w:t xml:space="preserve"> (niepotrzebne skreślić)</w:t>
      </w:r>
    </w:p>
    <w:p w:rsidR="009A2754" w:rsidRPr="009A2754" w:rsidRDefault="007F6214" w:rsidP="007F6214">
      <w:pPr>
        <w:jc w:val="both"/>
        <w:rPr>
          <w:rFonts w:eastAsia="Calibri"/>
          <w:sz w:val="16"/>
          <w:szCs w:val="16"/>
          <w:lang w:eastAsia="en-US"/>
        </w:rPr>
      </w:pPr>
      <w:r w:rsidRPr="00104853">
        <w:rPr>
          <w:b/>
          <w:sz w:val="28"/>
          <w:szCs w:val="28"/>
          <w:u w:val="single"/>
        </w:rPr>
        <w:br/>
      </w:r>
    </w:p>
    <w:p w:rsidR="001A2BB4" w:rsidRDefault="001A2BB4" w:rsidP="009A2754">
      <w:pPr>
        <w:jc w:val="both"/>
        <w:rPr>
          <w:rFonts w:eastAsia="Calibri"/>
          <w:lang w:eastAsia="en-US"/>
        </w:rPr>
      </w:pPr>
    </w:p>
    <w:p w:rsidR="009A2754" w:rsidRPr="009A2754" w:rsidRDefault="009A2754" w:rsidP="009A2754">
      <w:pPr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Działając w imieniu ...................................................................................................................</w:t>
      </w:r>
    </w:p>
    <w:p w:rsidR="009A2754" w:rsidRPr="009A2754" w:rsidRDefault="009A2754" w:rsidP="009A2754">
      <w:pPr>
        <w:ind w:firstLine="709"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 xml:space="preserve">                                                                                 /nazwa Wykonawcy/</w:t>
      </w:r>
    </w:p>
    <w:p w:rsidR="009A2754" w:rsidRPr="009A2754" w:rsidRDefault="009A2754" w:rsidP="009A2754">
      <w:pPr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i będąc należycie upoważnionym do jego reprezentowania, składając ofertę w postępowaniu                      o udzielenie zamówienia publicznego oświadczam, co następuje:</w:t>
      </w:r>
    </w:p>
    <w:p w:rsidR="009A2754" w:rsidRPr="009A2754" w:rsidRDefault="009A2754" w:rsidP="009A2754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9A2754" w:rsidRDefault="009A2754" w:rsidP="00FD6EE0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D46952">
        <w:rPr>
          <w:rFonts w:eastAsia="Calibri"/>
          <w:lang w:eastAsia="en-US"/>
        </w:rPr>
        <w:t xml:space="preserve">Oświadczam, że nie podlegam wykluczeniu z postępowania na podstawie </w:t>
      </w:r>
      <w:r w:rsidRPr="00D46952">
        <w:rPr>
          <w:rFonts w:eastAsia="Calibri"/>
          <w:lang w:eastAsia="en-US"/>
        </w:rPr>
        <w:br/>
        <w:t xml:space="preserve">art.24 ust.1 pkt.12-23 ustawy </w:t>
      </w:r>
      <w:r w:rsidR="00D46952">
        <w:rPr>
          <w:rFonts w:eastAsia="Calibri"/>
          <w:lang w:eastAsia="en-US"/>
        </w:rPr>
        <w:t xml:space="preserve">– Prawo zamówień publicznych. </w:t>
      </w:r>
    </w:p>
    <w:p w:rsidR="00D46952" w:rsidRPr="00D46952" w:rsidRDefault="00D46952" w:rsidP="00FD6EE0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nie podlegam wykluczeniu z postępowania na podstawie art. 24 ust. 5 pkt 1 oraz 5-8 ustawy.</w:t>
      </w:r>
    </w:p>
    <w:p w:rsidR="009A2754" w:rsidRPr="00D46952" w:rsidRDefault="009A2754" w:rsidP="00FD6EE0">
      <w:pPr>
        <w:pStyle w:val="Akapitzlist"/>
        <w:numPr>
          <w:ilvl w:val="0"/>
          <w:numId w:val="20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D46952">
        <w:rPr>
          <w:rFonts w:eastAsia="Calibri"/>
          <w:lang w:eastAsia="en-US"/>
        </w:rPr>
        <w:t>Oświadczam, że zachodzą w stosunku do mnie podstawy wykluczenia z postę</w:t>
      </w:r>
      <w:r w:rsidR="00D46952">
        <w:rPr>
          <w:rFonts w:eastAsia="Calibri"/>
          <w:lang w:eastAsia="en-US"/>
        </w:rPr>
        <w:t>powania na podstawie art.24 ..</w:t>
      </w:r>
      <w:r w:rsidRPr="00D46952">
        <w:rPr>
          <w:rFonts w:eastAsia="Calibri"/>
          <w:lang w:eastAsia="en-US"/>
        </w:rPr>
        <w:t>.………..</w:t>
      </w:r>
      <w:r w:rsidR="002E2166">
        <w:rPr>
          <w:rFonts w:eastAsia="Calibri"/>
          <w:lang w:eastAsia="en-US"/>
        </w:rPr>
        <w:t xml:space="preserve"> </w:t>
      </w:r>
      <w:r w:rsidRPr="00D46952">
        <w:rPr>
          <w:rFonts w:eastAsia="Calibri"/>
          <w:i/>
          <w:lang w:eastAsia="en-US"/>
        </w:rPr>
        <w:t xml:space="preserve"> </w:t>
      </w:r>
      <w:r w:rsidRPr="00D46952">
        <w:rPr>
          <w:rFonts w:eastAsia="Calibri"/>
          <w:i/>
          <w:sz w:val="20"/>
          <w:szCs w:val="20"/>
          <w:lang w:eastAsia="en-US"/>
        </w:rPr>
        <w:t>(podać mającą zastosowanie podstawę wykluczenia spośród wymienionych w art.24 ust.1 pkt.</w:t>
      </w:r>
      <w:r w:rsidR="0044397B">
        <w:rPr>
          <w:rFonts w:eastAsia="Calibri"/>
          <w:i/>
          <w:sz w:val="20"/>
          <w:szCs w:val="20"/>
          <w:lang w:eastAsia="en-US"/>
        </w:rPr>
        <w:t>1</w:t>
      </w:r>
      <w:r w:rsidR="002E2166">
        <w:rPr>
          <w:rFonts w:eastAsia="Calibri"/>
          <w:i/>
          <w:sz w:val="20"/>
          <w:szCs w:val="20"/>
          <w:lang w:eastAsia="en-US"/>
        </w:rPr>
        <w:t>3</w:t>
      </w:r>
      <w:r w:rsidR="0044397B">
        <w:rPr>
          <w:rFonts w:eastAsia="Calibri"/>
          <w:i/>
          <w:sz w:val="20"/>
          <w:szCs w:val="20"/>
          <w:lang w:eastAsia="en-US"/>
        </w:rPr>
        <w:t>-</w:t>
      </w:r>
      <w:r w:rsidR="002E2166">
        <w:rPr>
          <w:rFonts w:eastAsia="Calibri"/>
          <w:i/>
          <w:sz w:val="20"/>
          <w:szCs w:val="20"/>
          <w:lang w:eastAsia="en-US"/>
        </w:rPr>
        <w:t>14, 16-20</w:t>
      </w:r>
      <w:r w:rsidRPr="00D46952">
        <w:rPr>
          <w:rFonts w:eastAsia="Calibri"/>
          <w:i/>
          <w:sz w:val="20"/>
          <w:szCs w:val="20"/>
          <w:lang w:eastAsia="en-US"/>
        </w:rPr>
        <w:t xml:space="preserve"> lu</w:t>
      </w:r>
      <w:r w:rsidR="0044397B">
        <w:rPr>
          <w:rFonts w:eastAsia="Calibri"/>
          <w:i/>
          <w:sz w:val="20"/>
          <w:szCs w:val="20"/>
          <w:lang w:eastAsia="en-US"/>
        </w:rPr>
        <w:t xml:space="preserve">b </w:t>
      </w:r>
      <w:r w:rsidR="002E2166">
        <w:rPr>
          <w:rFonts w:eastAsia="Calibri"/>
          <w:i/>
          <w:sz w:val="20"/>
          <w:szCs w:val="20"/>
          <w:lang w:eastAsia="en-US"/>
        </w:rPr>
        <w:t xml:space="preserve">art. 24 </w:t>
      </w:r>
      <w:r w:rsidR="0044397B">
        <w:rPr>
          <w:rFonts w:eastAsia="Calibri"/>
          <w:i/>
          <w:sz w:val="20"/>
          <w:szCs w:val="20"/>
          <w:lang w:eastAsia="en-US"/>
        </w:rPr>
        <w:t>ust. 5 pkt 1 oraz 5-8 ustawy</w:t>
      </w:r>
      <w:r w:rsidR="00E3616B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="00E3616B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D46952">
        <w:rPr>
          <w:rFonts w:eastAsia="Calibri"/>
          <w:i/>
          <w:sz w:val="20"/>
          <w:szCs w:val="20"/>
          <w:lang w:eastAsia="en-US"/>
        </w:rPr>
        <w:t>)</w:t>
      </w:r>
      <w:r w:rsidRPr="00D46952">
        <w:rPr>
          <w:rFonts w:eastAsia="Calibri"/>
          <w:lang w:eastAsia="en-US"/>
        </w:rPr>
        <w:t xml:space="preserve"> ustawy – Prawo zamówień publicznych</w:t>
      </w:r>
      <w:r w:rsidRPr="00D46952">
        <w:rPr>
          <w:rFonts w:eastAsia="Calibri"/>
          <w:i/>
          <w:lang w:eastAsia="en-US"/>
        </w:rPr>
        <w:t>.</w:t>
      </w:r>
      <w:r w:rsidRPr="00D46952">
        <w:rPr>
          <w:rFonts w:eastAsia="Calibri"/>
          <w:lang w:eastAsia="en-US"/>
        </w:rPr>
        <w:t xml:space="preserve"> Jednocześnie oświadczam, że w związku z ww. okolicznością, na podstawie art.24 ust.8 ustawy – Prawo zamówień publicznych podjąłem następujące środki naprawcze: </w:t>
      </w:r>
      <w:r w:rsidRPr="00D46952">
        <w:rPr>
          <w:rFonts w:eastAsia="Calibri"/>
          <w:i/>
          <w:sz w:val="20"/>
          <w:szCs w:val="20"/>
          <w:lang w:eastAsia="en-US"/>
        </w:rPr>
        <w:t>(jeżeli dotyczy)</w:t>
      </w:r>
      <w:r w:rsidR="0044397B">
        <w:rPr>
          <w:rFonts w:eastAsia="Calibri"/>
          <w:lang w:eastAsia="en-US"/>
        </w:rPr>
        <w:t xml:space="preserve"> </w:t>
      </w:r>
      <w:r w:rsidRPr="00D46952">
        <w:rPr>
          <w:rFonts w:eastAsia="Calibri"/>
          <w:lang w:eastAsia="en-US"/>
        </w:rPr>
        <w:t xml:space="preserve"> </w:t>
      </w:r>
    </w:p>
    <w:p w:rsidR="009A2754" w:rsidRPr="009A2754" w:rsidRDefault="009A2754" w:rsidP="009A2754">
      <w:pPr>
        <w:ind w:left="720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754" w:rsidRPr="009A2754" w:rsidRDefault="009A2754" w:rsidP="009A2754">
      <w:pPr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2754" w:rsidRPr="009A2754" w:rsidRDefault="009A2754" w:rsidP="00FD6EE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Oświadczam, że w stosunku do następującego/</w:t>
      </w:r>
      <w:proofErr w:type="spellStart"/>
      <w:r w:rsidRPr="009A2754">
        <w:rPr>
          <w:rFonts w:eastAsia="Calibri"/>
          <w:lang w:eastAsia="en-US"/>
        </w:rPr>
        <w:t>ych</w:t>
      </w:r>
      <w:proofErr w:type="spellEnd"/>
      <w:r w:rsidRPr="009A2754">
        <w:rPr>
          <w:rFonts w:eastAsia="Calibri"/>
          <w:lang w:eastAsia="en-US"/>
        </w:rPr>
        <w:t xml:space="preserve"> podmiotu/</w:t>
      </w:r>
      <w:proofErr w:type="spellStart"/>
      <w:r w:rsidRPr="009A2754">
        <w:rPr>
          <w:rFonts w:eastAsia="Calibri"/>
          <w:lang w:eastAsia="en-US"/>
        </w:rPr>
        <w:t>tów</w:t>
      </w:r>
      <w:proofErr w:type="spellEnd"/>
      <w:r w:rsidRPr="009A2754">
        <w:rPr>
          <w:rFonts w:eastAsia="Calibri"/>
          <w:lang w:eastAsia="en-US"/>
        </w:rPr>
        <w:t>, na którego/</w:t>
      </w:r>
      <w:proofErr w:type="spellStart"/>
      <w:r w:rsidRPr="009A2754">
        <w:rPr>
          <w:rFonts w:eastAsia="Calibri"/>
          <w:lang w:eastAsia="en-US"/>
        </w:rPr>
        <w:t>ych</w:t>
      </w:r>
      <w:proofErr w:type="spellEnd"/>
      <w:r w:rsidRPr="009A2754">
        <w:rPr>
          <w:rFonts w:eastAsia="Calibri"/>
          <w:lang w:eastAsia="en-US"/>
        </w:rPr>
        <w:t xml:space="preserve"> </w:t>
      </w:r>
      <w:r w:rsidRPr="009A2754">
        <w:rPr>
          <w:rFonts w:eastAsia="Calibri"/>
          <w:b/>
          <w:lang w:eastAsia="en-US"/>
        </w:rPr>
        <w:t>zasoby powołuję się w niniejszym postępowaniu</w:t>
      </w:r>
      <w:r w:rsidRPr="009A2754">
        <w:rPr>
          <w:rFonts w:eastAsia="Calibri"/>
          <w:lang w:eastAsia="en-US"/>
        </w:rPr>
        <w:t>, tj.</w:t>
      </w:r>
      <w:r w:rsidRPr="009A2754">
        <w:rPr>
          <w:rFonts w:eastAsia="Calibri"/>
          <w:i/>
          <w:sz w:val="20"/>
          <w:szCs w:val="20"/>
          <w:lang w:eastAsia="en-US"/>
        </w:rPr>
        <w:t xml:space="preserve"> (podać pełną nazwę/firmę, adres, a także w zależności od podmiotu: NIP/PESEL, KRS/</w:t>
      </w:r>
      <w:proofErr w:type="spellStart"/>
      <w:r w:rsidRPr="009A2754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A2754">
        <w:rPr>
          <w:rFonts w:eastAsia="Calibri"/>
          <w:i/>
          <w:sz w:val="20"/>
          <w:szCs w:val="20"/>
          <w:lang w:eastAsia="en-US"/>
        </w:rPr>
        <w:t>)</w:t>
      </w:r>
      <w:r w:rsidRPr="009A2754">
        <w:rPr>
          <w:rFonts w:eastAsia="Calibri"/>
          <w:lang w:eastAsia="en-US"/>
        </w:rPr>
        <w:t>:</w:t>
      </w:r>
      <w:r w:rsidRPr="009A2754">
        <w:rPr>
          <w:rFonts w:eastAsia="Calibri"/>
          <w:i/>
          <w:lang w:eastAsia="en-US"/>
        </w:rPr>
        <w:t xml:space="preserve"> </w:t>
      </w:r>
      <w:r w:rsidRPr="009A2754">
        <w:rPr>
          <w:rFonts w:eastAsia="Calibri"/>
          <w:i/>
          <w:sz w:val="20"/>
          <w:szCs w:val="20"/>
          <w:lang w:eastAsia="en-US"/>
        </w:rPr>
        <w:t>(jeżeli dotyczy)</w:t>
      </w:r>
    </w:p>
    <w:p w:rsidR="009A2754" w:rsidRPr="009A2754" w:rsidRDefault="009A2754" w:rsidP="009A2754">
      <w:pPr>
        <w:ind w:left="720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9A2754">
        <w:rPr>
          <w:rFonts w:eastAsia="Calibri"/>
          <w:i/>
          <w:lang w:eastAsia="en-US"/>
        </w:rPr>
        <w:t xml:space="preserve"> </w:t>
      </w:r>
    </w:p>
    <w:p w:rsidR="009A2754" w:rsidRPr="009A2754" w:rsidRDefault="009A2754" w:rsidP="0044397B">
      <w:pPr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nie zachodzą podstawy wykluczenia z postępowania o udzielenie zamówienia.</w:t>
      </w:r>
    </w:p>
    <w:p w:rsidR="009A2754" w:rsidRDefault="009A2754" w:rsidP="0044397B">
      <w:pPr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1A2BB4" w:rsidRPr="009A2754" w:rsidRDefault="001A2BB4" w:rsidP="00FD6EE0">
      <w:pPr>
        <w:numPr>
          <w:ilvl w:val="0"/>
          <w:numId w:val="20"/>
        </w:numPr>
        <w:spacing w:after="160" w:line="259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Oświadczam, że w stosunku do następującego/</w:t>
      </w:r>
      <w:proofErr w:type="spellStart"/>
      <w:r w:rsidRPr="009A2754">
        <w:rPr>
          <w:rFonts w:eastAsia="Calibri"/>
          <w:lang w:eastAsia="en-US"/>
        </w:rPr>
        <w:t>ych</w:t>
      </w:r>
      <w:proofErr w:type="spellEnd"/>
      <w:r w:rsidRPr="009A2754">
        <w:rPr>
          <w:rFonts w:eastAsia="Calibri"/>
          <w:lang w:eastAsia="en-US"/>
        </w:rPr>
        <w:t xml:space="preserve"> podmiotu/</w:t>
      </w:r>
      <w:proofErr w:type="spellStart"/>
      <w:r w:rsidRPr="009A2754">
        <w:rPr>
          <w:rFonts w:eastAsia="Calibri"/>
          <w:lang w:eastAsia="en-US"/>
        </w:rPr>
        <w:t>tów</w:t>
      </w:r>
      <w:proofErr w:type="spellEnd"/>
      <w:r w:rsidRPr="009A2754">
        <w:rPr>
          <w:rFonts w:eastAsia="Calibri"/>
          <w:lang w:eastAsia="en-US"/>
        </w:rPr>
        <w:t xml:space="preserve">, </w:t>
      </w:r>
      <w:r w:rsidRPr="001A2BB4">
        <w:rPr>
          <w:rFonts w:eastAsia="Calibri"/>
          <w:b/>
          <w:lang w:eastAsia="en-US"/>
        </w:rPr>
        <w:t>będącego/</w:t>
      </w:r>
      <w:proofErr w:type="spellStart"/>
      <w:r w:rsidRPr="001A2BB4">
        <w:rPr>
          <w:rFonts w:eastAsia="Calibri"/>
          <w:b/>
          <w:lang w:eastAsia="en-US"/>
        </w:rPr>
        <w:t>ych</w:t>
      </w:r>
      <w:proofErr w:type="spellEnd"/>
      <w:r w:rsidRPr="001A2BB4">
        <w:rPr>
          <w:rFonts w:eastAsia="Calibri"/>
          <w:b/>
          <w:lang w:eastAsia="en-US"/>
        </w:rPr>
        <w:t xml:space="preserve"> podwykonawcą/</w:t>
      </w:r>
      <w:proofErr w:type="spellStart"/>
      <w:r w:rsidRPr="001A2BB4">
        <w:rPr>
          <w:rFonts w:eastAsia="Calibri"/>
          <w:b/>
          <w:lang w:eastAsia="en-US"/>
        </w:rPr>
        <w:t>ami</w:t>
      </w:r>
      <w:proofErr w:type="spellEnd"/>
      <w:r w:rsidRPr="001A2BB4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…………………………………………..</w:t>
      </w:r>
      <w:r w:rsidRPr="009A275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..............</w:t>
      </w:r>
      <w:r w:rsidRPr="009A2754">
        <w:rPr>
          <w:rFonts w:eastAsia="Calibri"/>
          <w:i/>
          <w:sz w:val="20"/>
          <w:szCs w:val="20"/>
          <w:lang w:eastAsia="en-US"/>
        </w:rPr>
        <w:t xml:space="preserve"> (podać pełną nazwę/firmę, adres, a także w zależności od podmiotu: NIP/PESEL, KRS/</w:t>
      </w:r>
      <w:proofErr w:type="spellStart"/>
      <w:r w:rsidRPr="009A2754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9A2754">
        <w:rPr>
          <w:rFonts w:eastAsia="Calibri"/>
          <w:i/>
          <w:sz w:val="20"/>
          <w:szCs w:val="20"/>
          <w:lang w:eastAsia="en-US"/>
        </w:rPr>
        <w:t>)</w:t>
      </w:r>
      <w:r w:rsidRPr="009A2754">
        <w:rPr>
          <w:rFonts w:eastAsia="Calibri"/>
          <w:lang w:eastAsia="en-US"/>
        </w:rPr>
        <w:t>:</w:t>
      </w:r>
      <w:r w:rsidRPr="009A2754">
        <w:rPr>
          <w:rFonts w:eastAsia="Calibri"/>
          <w:i/>
          <w:lang w:eastAsia="en-US"/>
        </w:rPr>
        <w:t xml:space="preserve"> </w:t>
      </w:r>
      <w:r w:rsidRPr="009A2754">
        <w:rPr>
          <w:rFonts w:eastAsia="Calibri"/>
          <w:i/>
          <w:sz w:val="20"/>
          <w:szCs w:val="20"/>
          <w:lang w:eastAsia="en-US"/>
        </w:rPr>
        <w:t>(jeżeli dotyczy)</w:t>
      </w:r>
    </w:p>
    <w:p w:rsidR="001A2BB4" w:rsidRPr="009A2754" w:rsidRDefault="001A2BB4" w:rsidP="0044397B">
      <w:pPr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9A2754">
        <w:rPr>
          <w:rFonts w:eastAsia="Calibri"/>
          <w:i/>
          <w:lang w:eastAsia="en-US"/>
        </w:rPr>
        <w:t xml:space="preserve"> </w:t>
      </w:r>
    </w:p>
    <w:p w:rsidR="001A2BB4" w:rsidRPr="009A2754" w:rsidRDefault="001A2BB4" w:rsidP="0044397B">
      <w:pPr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nie zachodzą podstawy wykluczenia z postępowania o udzielenie zamówienia.</w:t>
      </w:r>
    </w:p>
    <w:p w:rsidR="001A2BB4" w:rsidRDefault="001A2BB4" w:rsidP="0044397B">
      <w:pPr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1A2BB4" w:rsidRPr="009A2754" w:rsidRDefault="001A2BB4" w:rsidP="0044397B">
      <w:pPr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A2754" w:rsidRPr="009A2754" w:rsidRDefault="009A2754" w:rsidP="00FD6EE0">
      <w:pPr>
        <w:numPr>
          <w:ilvl w:val="0"/>
          <w:numId w:val="20"/>
        </w:numPr>
        <w:spacing w:after="160" w:line="259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Oświadczam, że wszystkie informacje podane w powyższym/</w:t>
      </w:r>
      <w:proofErr w:type="spellStart"/>
      <w:r w:rsidRPr="009A2754">
        <w:rPr>
          <w:rFonts w:eastAsia="Calibri"/>
          <w:lang w:eastAsia="en-US"/>
        </w:rPr>
        <w:t>ych</w:t>
      </w:r>
      <w:proofErr w:type="spellEnd"/>
      <w:r w:rsidRPr="009A2754">
        <w:rPr>
          <w:rFonts w:eastAsia="Calibri"/>
          <w:lang w:eastAsia="en-US"/>
        </w:rPr>
        <w:t xml:space="preserve"> oświadczeniu/ach są aktualne i zgodne z prawdą oraz zostały przedstawione z pełną świadomością konsekwencji wprowadzenia Zamawiającego w błąd przy przedstawianiu informacji.</w:t>
      </w:r>
    </w:p>
    <w:p w:rsidR="009A2754" w:rsidRPr="009A2754" w:rsidRDefault="009A2754" w:rsidP="009A2754">
      <w:pPr>
        <w:jc w:val="both"/>
        <w:rPr>
          <w:rFonts w:eastAsia="Calibri"/>
          <w:sz w:val="8"/>
          <w:szCs w:val="8"/>
          <w:lang w:eastAsia="en-US"/>
        </w:rPr>
      </w:pPr>
      <w:r w:rsidRPr="009A2754">
        <w:rPr>
          <w:rFonts w:eastAsia="Calibri"/>
          <w:sz w:val="8"/>
          <w:szCs w:val="8"/>
          <w:lang w:eastAsia="en-US"/>
        </w:rPr>
        <w:tab/>
      </w:r>
      <w:r w:rsidRPr="009A2754">
        <w:rPr>
          <w:rFonts w:eastAsia="Calibri"/>
          <w:sz w:val="8"/>
          <w:szCs w:val="8"/>
          <w:lang w:eastAsia="en-US"/>
        </w:rPr>
        <w:tab/>
      </w:r>
    </w:p>
    <w:p w:rsidR="009A2754" w:rsidRPr="009A2754" w:rsidRDefault="009A2754" w:rsidP="009A2754">
      <w:pPr>
        <w:jc w:val="both"/>
        <w:rPr>
          <w:rFonts w:eastAsia="Calibri"/>
          <w:sz w:val="20"/>
          <w:szCs w:val="20"/>
          <w:lang w:eastAsia="en-US"/>
        </w:rPr>
      </w:pPr>
    </w:p>
    <w:p w:rsidR="009A2754" w:rsidRPr="009A2754" w:rsidRDefault="009A2754" w:rsidP="009A2754">
      <w:pPr>
        <w:jc w:val="right"/>
        <w:rPr>
          <w:rFonts w:eastAsia="Calibri"/>
          <w:lang w:eastAsia="en-US"/>
        </w:rPr>
      </w:pPr>
    </w:p>
    <w:p w:rsidR="00EC6630" w:rsidRDefault="00EC6630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6630" w:rsidRDefault="00EC6630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9A2754" w:rsidRPr="00611554" w:rsidRDefault="009A2754" w:rsidP="009A2754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data: …..........................</w:t>
      </w:r>
    </w:p>
    <w:p w:rsidR="009A2754" w:rsidRDefault="009A2754" w:rsidP="009A2754">
      <w:pPr>
        <w:spacing w:line="360" w:lineRule="auto"/>
        <w:ind w:left="6379" w:hanging="1843"/>
        <w:jc w:val="center"/>
        <w:rPr>
          <w:rFonts w:eastAsia="Calibri"/>
          <w:sz w:val="22"/>
          <w:szCs w:val="22"/>
        </w:rPr>
      </w:pPr>
    </w:p>
    <w:p w:rsidR="009A2754" w:rsidRPr="00611554" w:rsidRDefault="009A2754" w:rsidP="009A2754">
      <w:pPr>
        <w:spacing w:line="360" w:lineRule="auto"/>
        <w:ind w:left="6379" w:hanging="1843"/>
        <w:jc w:val="center"/>
        <w:rPr>
          <w:rFonts w:eastAsia="Calibri"/>
          <w:sz w:val="22"/>
          <w:szCs w:val="22"/>
        </w:rPr>
      </w:pP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........................................................................</w:t>
      </w: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9A2754" w:rsidRPr="00611554" w:rsidRDefault="009A2754" w:rsidP="009A2754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 xml:space="preserve">osoby uprawnionej do reprezentacji </w:t>
      </w:r>
    </w:p>
    <w:p w:rsidR="009A2754" w:rsidRDefault="009A2754" w:rsidP="009A2754">
      <w:pPr>
        <w:ind w:left="6379" w:hanging="1843"/>
        <w:rPr>
          <w:sz w:val="22"/>
          <w:szCs w:val="22"/>
        </w:rPr>
      </w:pPr>
      <w:r w:rsidRPr="00611554">
        <w:rPr>
          <w:sz w:val="22"/>
          <w:szCs w:val="22"/>
        </w:rPr>
        <w:t xml:space="preserve">                               Wykonawcy)</w:t>
      </w:r>
    </w:p>
    <w:p w:rsidR="009A2754" w:rsidRDefault="009A2754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D46952" w:rsidRDefault="00D46952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D46952" w:rsidRDefault="00D46952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EC4D11" w:rsidRDefault="00EC4D1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B266F1" w:rsidRDefault="00B266F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B266F1" w:rsidRDefault="00B266F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B266F1" w:rsidRDefault="00B266F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B266F1" w:rsidRDefault="00B266F1" w:rsidP="00236C75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81697F" w:rsidRDefault="0081697F" w:rsidP="0081697F">
      <w:pPr>
        <w:jc w:val="center"/>
        <w:rPr>
          <w:rFonts w:ascii="Arial" w:hAnsi="Arial" w:cs="Arial"/>
          <w:sz w:val="16"/>
          <w:szCs w:val="16"/>
        </w:rPr>
      </w:pPr>
    </w:p>
    <w:p w:rsidR="0081697F" w:rsidRDefault="0081697F" w:rsidP="0081697F">
      <w:r>
        <w:tab/>
      </w:r>
      <w:r>
        <w:tab/>
      </w:r>
      <w:r>
        <w:tab/>
      </w:r>
    </w:p>
    <w:p w:rsidR="00DA3863" w:rsidRDefault="00DA3863" w:rsidP="00DA3863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lastRenderedPageBreak/>
        <w:t xml:space="preserve">            </w:t>
      </w:r>
      <w:r w:rsidRPr="00D32AA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6</w:t>
      </w:r>
    </w:p>
    <w:p w:rsidR="00DA3863" w:rsidRPr="00D32AA9" w:rsidRDefault="00DA3863" w:rsidP="00DA3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DA3863" w:rsidRPr="00611554" w:rsidRDefault="00DA3863" w:rsidP="00CE34E1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DA3863" w:rsidRPr="00611554" w:rsidRDefault="00DA3863" w:rsidP="00CE34E1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pieczęć firmowa Wykonawcy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</w:p>
    <w:p w:rsidR="00DA3863" w:rsidRPr="00611554" w:rsidRDefault="00DA3863" w:rsidP="00DA3863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DF4047" w:rsidRDefault="00DA3863" w:rsidP="00CE34E1">
      <w:pPr>
        <w:suppressAutoHyphens/>
        <w:ind w:right="-851"/>
        <w:contextualSpacing/>
        <w:jc w:val="both"/>
        <w:rPr>
          <w:b/>
          <w:sz w:val="22"/>
          <w:szCs w:val="22"/>
        </w:rPr>
      </w:pPr>
      <w:r w:rsidRPr="00611554">
        <w:rPr>
          <w:b/>
          <w:sz w:val="22"/>
          <w:szCs w:val="22"/>
        </w:rPr>
        <w:t>Dotyczy: przetargu nieograniczonego nr</w:t>
      </w:r>
      <w:r w:rsidR="00B56E7A">
        <w:rPr>
          <w:b/>
          <w:sz w:val="22"/>
          <w:szCs w:val="22"/>
        </w:rPr>
        <w:t>:</w:t>
      </w:r>
      <w:r w:rsidRPr="00611554">
        <w:rPr>
          <w:b/>
          <w:sz w:val="22"/>
          <w:szCs w:val="22"/>
        </w:rPr>
        <w:t xml:space="preserve"> </w:t>
      </w:r>
      <w:r w:rsidR="004D672B">
        <w:rPr>
          <w:b/>
          <w:sz w:val="22"/>
          <w:szCs w:val="22"/>
        </w:rPr>
        <w:t>DAT-</w:t>
      </w:r>
      <w:r w:rsidR="00541A24">
        <w:rPr>
          <w:b/>
          <w:sz w:val="22"/>
          <w:szCs w:val="22"/>
        </w:rPr>
        <w:t>215</w:t>
      </w:r>
      <w:r w:rsidR="00252C8D">
        <w:rPr>
          <w:b/>
          <w:sz w:val="22"/>
          <w:szCs w:val="22"/>
        </w:rPr>
        <w:t>1-3</w:t>
      </w:r>
      <w:r w:rsidR="004C352B">
        <w:rPr>
          <w:b/>
          <w:sz w:val="22"/>
          <w:szCs w:val="22"/>
        </w:rPr>
        <w:t>/</w:t>
      </w:r>
      <w:r w:rsidRPr="00611554">
        <w:rPr>
          <w:b/>
          <w:sz w:val="22"/>
          <w:szCs w:val="22"/>
        </w:rPr>
        <w:t>1</w:t>
      </w:r>
      <w:r w:rsidR="00252C8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: </w:t>
      </w:r>
    </w:p>
    <w:p w:rsidR="007F6214" w:rsidRDefault="007F6214" w:rsidP="007F6214">
      <w:pPr>
        <w:ind w:left="284" w:hanging="284"/>
        <w:jc w:val="both"/>
        <w:rPr>
          <w:b/>
        </w:rPr>
      </w:pPr>
      <w:r w:rsidRPr="00DE1333">
        <w:rPr>
          <w:b/>
        </w:rPr>
        <w:t>Dostawa</w:t>
      </w:r>
      <w:r w:rsidR="00E3616B">
        <w:rPr>
          <w:b/>
        </w:rPr>
        <w:t xml:space="preserve"> wraz z montażem</w:t>
      </w:r>
      <w:r w:rsidRPr="00DE1333">
        <w:rPr>
          <w:b/>
        </w:rPr>
        <w:t xml:space="preserve"> </w:t>
      </w:r>
      <w:r>
        <w:rPr>
          <w:b/>
        </w:rPr>
        <w:t xml:space="preserve">komputerów, </w:t>
      </w:r>
      <w:r w:rsidRPr="00DE1333">
        <w:rPr>
          <w:b/>
        </w:rPr>
        <w:t>sprzętu</w:t>
      </w:r>
      <w:r w:rsidR="00E3616B">
        <w:rPr>
          <w:b/>
        </w:rPr>
        <w:t xml:space="preserve"> komputerowego i oprogramowania</w:t>
      </w:r>
      <w:r>
        <w:rPr>
          <w:b/>
        </w:rPr>
        <w:t xml:space="preserve"> </w:t>
      </w:r>
      <w:r w:rsidRPr="00DE1333">
        <w:rPr>
          <w:b/>
        </w:rPr>
        <w:t xml:space="preserve">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7F6214" w:rsidRDefault="007F6214" w:rsidP="007F6214">
      <w:pPr>
        <w:pStyle w:val="Nagwek2"/>
        <w:rPr>
          <w:rFonts w:ascii="Times New Roman" w:hAnsi="Times New Roman" w:cs="Times New Roman"/>
          <w:b/>
          <w:color w:val="auto"/>
        </w:rPr>
      </w:pPr>
    </w:p>
    <w:p w:rsidR="007F6214" w:rsidRPr="007F6214" w:rsidRDefault="00E3616B" w:rsidP="007F6214">
      <w:pPr>
        <w:pStyle w:val="Nagwek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Część</w:t>
      </w:r>
      <w:r w:rsidR="007F6214" w:rsidRPr="007F6214">
        <w:rPr>
          <w:rFonts w:ascii="Times New Roman" w:hAnsi="Times New Roman" w:cs="Times New Roman"/>
          <w:b/>
          <w:color w:val="auto"/>
        </w:rPr>
        <w:t xml:space="preserve"> nr 1 </w:t>
      </w:r>
      <w:r>
        <w:rPr>
          <w:rFonts w:ascii="Times New Roman" w:hAnsi="Times New Roman" w:cs="Times New Roman"/>
          <w:b/>
          <w:color w:val="auto"/>
        </w:rPr>
        <w:t>zamówienia</w:t>
      </w:r>
    </w:p>
    <w:p w:rsidR="00DA3863" w:rsidRDefault="007F6214" w:rsidP="007F6214">
      <w:pPr>
        <w:suppressAutoHyphens/>
        <w:spacing w:line="360" w:lineRule="auto"/>
        <w:ind w:right="-851"/>
        <w:jc w:val="both"/>
        <w:rPr>
          <w:b/>
          <w:bCs/>
          <w:u w:val="single"/>
        </w:rPr>
      </w:pPr>
      <w:r w:rsidRPr="00104853">
        <w:rPr>
          <w:b/>
          <w:sz w:val="28"/>
          <w:szCs w:val="28"/>
          <w:u w:val="single"/>
        </w:rPr>
        <w:t xml:space="preserve"> </w:t>
      </w:r>
      <w:r w:rsidRPr="00104853">
        <w:rPr>
          <w:b/>
          <w:sz w:val="28"/>
          <w:szCs w:val="28"/>
          <w:u w:val="single"/>
        </w:rPr>
        <w:br/>
      </w:r>
      <w:r>
        <w:rPr>
          <w:b/>
          <w:bCs/>
          <w:u w:val="single"/>
        </w:rPr>
        <w:t>WYKAZ DOSTAW</w:t>
      </w:r>
      <w:r w:rsidR="00E3616B">
        <w:rPr>
          <w:b/>
          <w:bCs/>
          <w:u w:val="single"/>
        </w:rPr>
        <w:t xml:space="preserve"> WRAZ Z MONTAŻEM</w:t>
      </w:r>
    </w:p>
    <w:p w:rsidR="00DA3863" w:rsidRDefault="00DA3863" w:rsidP="00E3616B">
      <w:pPr>
        <w:pStyle w:val="Akapitzlist"/>
        <w:suppressAutoHyphens/>
        <w:autoSpaceDE w:val="0"/>
        <w:autoSpaceDN w:val="0"/>
        <w:adjustRightInd w:val="0"/>
        <w:spacing w:before="40"/>
        <w:ind w:left="142" w:right="-1"/>
        <w:jc w:val="both"/>
      </w:pPr>
      <w:r w:rsidRPr="00FC4298">
        <w:rPr>
          <w:sz w:val="22"/>
          <w:szCs w:val="22"/>
        </w:rPr>
        <w:t>Wykonawca wykaże, że wyk</w:t>
      </w:r>
      <w:r w:rsidR="007F6214">
        <w:rPr>
          <w:sz w:val="22"/>
          <w:szCs w:val="22"/>
        </w:rPr>
        <w:t xml:space="preserve">onał </w:t>
      </w:r>
      <w:r w:rsidR="00CE34E1">
        <w:rPr>
          <w:sz w:val="22"/>
          <w:szCs w:val="22"/>
        </w:rPr>
        <w:t xml:space="preserve"> </w:t>
      </w:r>
      <w:r w:rsidRPr="00FC4298">
        <w:rPr>
          <w:sz w:val="22"/>
          <w:szCs w:val="22"/>
        </w:rPr>
        <w:t>w okresie ostatnich 3 lat przed upływem terminu składania ofert,</w:t>
      </w:r>
      <w:r>
        <w:rPr>
          <w:sz w:val="22"/>
          <w:szCs w:val="22"/>
        </w:rPr>
        <w:t xml:space="preserve"> </w:t>
      </w:r>
      <w:r w:rsidRPr="00FC4298">
        <w:rPr>
          <w:sz w:val="22"/>
          <w:szCs w:val="22"/>
        </w:rPr>
        <w:t>a jeżeli okres prowadzenia działalności jest krótszy - w tym okresie,</w:t>
      </w:r>
      <w:r w:rsidR="00AC6F75">
        <w:rPr>
          <w:sz w:val="22"/>
          <w:szCs w:val="22"/>
        </w:rPr>
        <w:t xml:space="preserve"> </w:t>
      </w:r>
      <w:r w:rsidR="002B20BB" w:rsidRPr="007241B4">
        <w:t xml:space="preserve">co najmniej </w:t>
      </w:r>
      <w:r w:rsidR="002B20BB" w:rsidRPr="004532BE">
        <w:rPr>
          <w:b/>
        </w:rPr>
        <w:t>jedną dostawę</w:t>
      </w:r>
      <w:r w:rsidR="002B20BB">
        <w:rPr>
          <w:b/>
        </w:rPr>
        <w:t xml:space="preserve"> </w:t>
      </w:r>
      <w:r w:rsidR="00D03B0C">
        <w:rPr>
          <w:b/>
        </w:rPr>
        <w:t xml:space="preserve">z </w:t>
      </w:r>
      <w:r w:rsidR="002B20BB" w:rsidRPr="004532BE">
        <w:rPr>
          <w:b/>
        </w:rPr>
        <w:t>montażem komputerów i sprzętu komputerowego</w:t>
      </w:r>
      <w:r w:rsidR="002B20BB">
        <w:rPr>
          <w:b/>
        </w:rPr>
        <w:t xml:space="preserve"> </w:t>
      </w:r>
      <w:r w:rsidR="002B20BB">
        <w:t xml:space="preserve">o wartości </w:t>
      </w:r>
      <w:r w:rsidR="00252C8D">
        <w:rPr>
          <w:b/>
        </w:rPr>
        <w:t>co najmniej 2</w:t>
      </w:r>
      <w:r w:rsidR="002B20BB" w:rsidRPr="004532BE">
        <w:rPr>
          <w:b/>
        </w:rPr>
        <w:t>50.000,00 zł brutto</w:t>
      </w:r>
      <w:r w:rsidR="002B20BB">
        <w:rPr>
          <w:b/>
        </w:rPr>
        <w:t xml:space="preserve"> </w:t>
      </w:r>
      <w:r w:rsidR="002B20BB" w:rsidRPr="004532BE">
        <w:t xml:space="preserve">(słownie złotych: </w:t>
      </w:r>
      <w:r w:rsidR="001E5599">
        <w:t>dwieście</w:t>
      </w:r>
      <w:r w:rsidR="002B20BB" w:rsidRPr="004532BE">
        <w:t xml:space="preserve"> </w:t>
      </w:r>
      <w:r w:rsidR="00E3616B">
        <w:t xml:space="preserve">pięćdziesiąt </w:t>
      </w:r>
      <w:r w:rsidR="002B20BB" w:rsidRPr="004532BE">
        <w:t>tysięcy złotych)</w:t>
      </w:r>
    </w:p>
    <w:p w:rsidR="00D03B0C" w:rsidRDefault="00D03B0C" w:rsidP="00E3616B">
      <w:pPr>
        <w:pStyle w:val="Akapitzlist"/>
        <w:suppressAutoHyphens/>
        <w:autoSpaceDE w:val="0"/>
        <w:autoSpaceDN w:val="0"/>
        <w:adjustRightInd w:val="0"/>
        <w:spacing w:before="40"/>
        <w:ind w:left="142" w:right="-1"/>
        <w:jc w:val="both"/>
      </w:pPr>
    </w:p>
    <w:p w:rsidR="00D03B0C" w:rsidRDefault="00D03B0C" w:rsidP="00D03B0C">
      <w:pPr>
        <w:pStyle w:val="Tekstpodstawowy"/>
        <w:rPr>
          <w:sz w:val="22"/>
          <w:szCs w:val="22"/>
        </w:rPr>
      </w:pPr>
    </w:p>
    <w:p w:rsidR="00D03B0C" w:rsidRPr="00322DF6" w:rsidRDefault="00D03B0C" w:rsidP="00D03B0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413"/>
        <w:gridCol w:w="2169"/>
        <w:gridCol w:w="1129"/>
        <w:gridCol w:w="1174"/>
        <w:gridCol w:w="1646"/>
        <w:gridCol w:w="2016"/>
      </w:tblGrid>
      <w:tr w:rsidR="00D03B0C" w:rsidRPr="00322DF6" w:rsidTr="0060029C">
        <w:trPr>
          <w:cantSplit/>
          <w:trHeight w:val="50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Nazwa i adres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Odbiorcy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Wartość zadania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 xml:space="preserve"> (w </w:t>
            </w:r>
            <w:r>
              <w:rPr>
                <w:b/>
                <w:sz w:val="20"/>
                <w:szCs w:val="20"/>
              </w:rPr>
              <w:t>tys.</w:t>
            </w:r>
            <w:r w:rsidRPr="00322DF6">
              <w:rPr>
                <w:b/>
                <w:sz w:val="20"/>
                <w:szCs w:val="20"/>
              </w:rPr>
              <w:t xml:space="preserve"> zł)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 xml:space="preserve">Okres realizacji 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322DF6">
              <w:rPr>
                <w:bCs/>
                <w:sz w:val="20"/>
                <w:szCs w:val="20"/>
              </w:rPr>
              <w:t>wg umowy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Nazwa wykonanej dostawy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Numer dokumentu       w załączeniu potwierdzającego należyte wykonanie dostaw</w:t>
            </w:r>
          </w:p>
        </w:tc>
      </w:tr>
      <w:tr w:rsidR="00D03B0C" w:rsidRPr="00322DF6" w:rsidTr="0060029C">
        <w:trPr>
          <w:cantSplit/>
          <w:trHeight w:val="16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D03B0C" w:rsidRPr="00322DF6" w:rsidTr="0060029C">
        <w:trPr>
          <w:cantSplit/>
          <w:trHeight w:val="306"/>
        </w:trPr>
        <w:tc>
          <w:tcPr>
            <w:tcW w:w="445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7</w:t>
            </w:r>
          </w:p>
        </w:tc>
      </w:tr>
      <w:tr w:rsidR="00D03B0C" w:rsidRPr="00322DF6" w:rsidTr="0060029C">
        <w:trPr>
          <w:cantSplit/>
          <w:trHeight w:val="1242"/>
        </w:trPr>
        <w:tc>
          <w:tcPr>
            <w:tcW w:w="445" w:type="dxa"/>
          </w:tcPr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419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2185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118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152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653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2021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</w:tr>
    </w:tbl>
    <w:p w:rsidR="00D03B0C" w:rsidRDefault="00D03B0C" w:rsidP="00D03B0C">
      <w:pPr>
        <w:widowControl w:val="0"/>
        <w:autoSpaceDE w:val="0"/>
        <w:autoSpaceDN w:val="0"/>
        <w:adjustRightInd w:val="0"/>
        <w:jc w:val="both"/>
      </w:pPr>
      <w:r w:rsidRPr="00322DF6">
        <w:rPr>
          <w:rFonts w:ascii="Arial" w:hAnsi="Arial" w:cs="Arial"/>
          <w:sz w:val="20"/>
          <w:szCs w:val="20"/>
        </w:rPr>
        <w:t xml:space="preserve"> </w:t>
      </w:r>
    </w:p>
    <w:p w:rsidR="00E500D2" w:rsidRDefault="00DA3863" w:rsidP="00E3616B">
      <w:pPr>
        <w:pStyle w:val="Tekstpodstawowy2"/>
        <w:spacing w:line="240" w:lineRule="auto"/>
        <w:ind w:right="-1"/>
        <w:contextualSpacing/>
        <w:jc w:val="both"/>
        <w:rPr>
          <w:rFonts w:eastAsiaTheme="minorHAnsi"/>
          <w:lang w:eastAsia="en-US"/>
        </w:rPr>
      </w:pPr>
      <w:r>
        <w:rPr>
          <w:sz w:val="22"/>
        </w:rPr>
        <w:t xml:space="preserve">* Do wykazu należy </w:t>
      </w:r>
      <w:r w:rsidR="00E500D2">
        <w:rPr>
          <w:rFonts w:eastAsiaTheme="minorHAnsi"/>
          <w:lang w:eastAsia="en-US"/>
        </w:rPr>
        <w:t>dowody określając</w:t>
      </w:r>
      <w:r w:rsidR="002B20BB">
        <w:rPr>
          <w:rFonts w:eastAsiaTheme="minorHAnsi"/>
          <w:lang w:eastAsia="en-US"/>
        </w:rPr>
        <w:t>e czy te dostawy</w:t>
      </w:r>
      <w:r w:rsidR="00E500D2" w:rsidRPr="002676BB">
        <w:rPr>
          <w:rFonts w:eastAsiaTheme="minorHAnsi"/>
          <w:lang w:eastAsia="en-US"/>
        </w:rPr>
        <w:t xml:space="preserve"> zostały wykonane lub są wykonywane należycie, przy czym dowodami, o których mowa, są referencje bądź inne dokumenty wystawione przez podmiot, na rzecz którego </w:t>
      </w:r>
      <w:r w:rsidR="002B20BB">
        <w:rPr>
          <w:rFonts w:eastAsiaTheme="minorHAnsi"/>
          <w:lang w:eastAsia="en-US"/>
        </w:rPr>
        <w:t>dostawy</w:t>
      </w:r>
      <w:r w:rsidR="00E500D2" w:rsidRPr="002676BB">
        <w:rPr>
          <w:rFonts w:eastAsiaTheme="minorHAnsi"/>
          <w:lang w:eastAsia="en-US"/>
        </w:rPr>
        <w:t xml:space="preserve"> były wykonywane, a jeżeli z uzasadnionej przyczyny o obiektywnym charakterze Wykonawca nie jest w stanie uzyskać tych dokumentów – oświadczenie W</w:t>
      </w:r>
      <w:r w:rsidR="00E500D2">
        <w:rPr>
          <w:rFonts w:eastAsiaTheme="minorHAnsi"/>
          <w:lang w:eastAsia="en-US"/>
        </w:rPr>
        <w:t>ykonawcy.</w:t>
      </w:r>
    </w:p>
    <w:p w:rsidR="00E500D2" w:rsidRDefault="00E500D2" w:rsidP="00E3616B">
      <w:pPr>
        <w:pStyle w:val="Tekstpodstawowy2"/>
        <w:spacing w:line="240" w:lineRule="auto"/>
        <w:ind w:right="-143"/>
        <w:contextualSpacing/>
        <w:jc w:val="both"/>
        <w:rPr>
          <w:rFonts w:eastAsiaTheme="minorHAnsi"/>
          <w:lang w:eastAsia="en-US"/>
        </w:rPr>
      </w:pPr>
    </w:p>
    <w:p w:rsidR="002B20BB" w:rsidRDefault="00E3616B" w:rsidP="00E500D2">
      <w:pPr>
        <w:pStyle w:val="Tekstpodstawowy2"/>
        <w:spacing w:line="240" w:lineRule="auto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Część</w:t>
      </w:r>
      <w:r w:rsidR="002B20BB" w:rsidRPr="002B20BB">
        <w:rPr>
          <w:rFonts w:eastAsiaTheme="minorHAnsi"/>
          <w:b/>
          <w:sz w:val="26"/>
          <w:szCs w:val="26"/>
          <w:lang w:eastAsia="en-US"/>
        </w:rPr>
        <w:t xml:space="preserve"> nr 2</w:t>
      </w:r>
      <w:r>
        <w:rPr>
          <w:rFonts w:eastAsiaTheme="minorHAnsi"/>
          <w:b/>
          <w:sz w:val="26"/>
          <w:szCs w:val="26"/>
          <w:lang w:eastAsia="en-US"/>
        </w:rPr>
        <w:t xml:space="preserve"> zamówienia</w:t>
      </w:r>
    </w:p>
    <w:p w:rsidR="00D03B0C" w:rsidRPr="002B20BB" w:rsidRDefault="00D03B0C" w:rsidP="00E500D2">
      <w:pPr>
        <w:pStyle w:val="Tekstpodstawowy2"/>
        <w:spacing w:line="240" w:lineRule="auto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</w:p>
    <w:p w:rsidR="002B20BB" w:rsidRDefault="002B20BB" w:rsidP="00D03B0C">
      <w:pPr>
        <w:suppressAutoHyphens/>
        <w:spacing w:line="360" w:lineRule="auto"/>
        <w:ind w:right="-85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WYKAZ DOSTAW </w:t>
      </w:r>
      <w:r w:rsidR="00E3616B">
        <w:rPr>
          <w:b/>
          <w:bCs/>
          <w:u w:val="single"/>
        </w:rPr>
        <w:t>WRAZ Z MONTAŻEM</w:t>
      </w:r>
    </w:p>
    <w:p w:rsidR="002B20BB" w:rsidRDefault="002B20BB" w:rsidP="00E3616B">
      <w:pPr>
        <w:pStyle w:val="Akapitzlist"/>
        <w:suppressAutoHyphens/>
        <w:autoSpaceDE w:val="0"/>
        <w:autoSpaceDN w:val="0"/>
        <w:adjustRightInd w:val="0"/>
        <w:spacing w:before="40"/>
        <w:ind w:left="142" w:right="-1"/>
        <w:jc w:val="both"/>
      </w:pPr>
      <w:r w:rsidRPr="00FC4298">
        <w:rPr>
          <w:sz w:val="22"/>
          <w:szCs w:val="22"/>
        </w:rPr>
        <w:t>Wykonawca wykaże, że wyk</w:t>
      </w:r>
      <w:r>
        <w:rPr>
          <w:sz w:val="22"/>
          <w:szCs w:val="22"/>
        </w:rPr>
        <w:t xml:space="preserve">onał  </w:t>
      </w:r>
      <w:r w:rsidRPr="00FC4298">
        <w:rPr>
          <w:sz w:val="22"/>
          <w:szCs w:val="22"/>
        </w:rPr>
        <w:t>w okresie ostatnich 3 lat przed upływem terminu składania ofert,</w:t>
      </w:r>
      <w:r>
        <w:rPr>
          <w:sz w:val="22"/>
          <w:szCs w:val="22"/>
        </w:rPr>
        <w:t xml:space="preserve"> </w:t>
      </w:r>
      <w:r w:rsidRPr="00FC4298">
        <w:rPr>
          <w:sz w:val="22"/>
          <w:szCs w:val="22"/>
        </w:rPr>
        <w:t>a jeżeli okres prowadzenia działalności jest krótszy - w tym okresie,</w:t>
      </w:r>
      <w:r>
        <w:rPr>
          <w:sz w:val="22"/>
          <w:szCs w:val="22"/>
        </w:rPr>
        <w:t xml:space="preserve"> </w:t>
      </w:r>
      <w:r w:rsidRPr="007241B4">
        <w:t xml:space="preserve">co najmniej </w:t>
      </w:r>
      <w:r w:rsidRPr="004532BE">
        <w:rPr>
          <w:b/>
        </w:rPr>
        <w:t>jedną dostawę wraz</w:t>
      </w:r>
      <w:r w:rsidR="000239D4">
        <w:rPr>
          <w:b/>
        </w:rPr>
        <w:t xml:space="preserve"> z montażem</w:t>
      </w:r>
      <w:r w:rsidRPr="004532BE">
        <w:rPr>
          <w:b/>
        </w:rPr>
        <w:t xml:space="preserve"> </w:t>
      </w:r>
      <w:r>
        <w:rPr>
          <w:b/>
        </w:rPr>
        <w:t xml:space="preserve"> </w:t>
      </w:r>
      <w:r w:rsidRPr="004532BE">
        <w:rPr>
          <w:b/>
        </w:rPr>
        <w:t>komputerów i sprzętu komputerowego</w:t>
      </w:r>
      <w:r>
        <w:rPr>
          <w:b/>
        </w:rPr>
        <w:t xml:space="preserve"> </w:t>
      </w:r>
      <w:r>
        <w:t xml:space="preserve">o wartości </w:t>
      </w:r>
      <w:r w:rsidR="001E5599">
        <w:rPr>
          <w:b/>
        </w:rPr>
        <w:t>co najmniej 9</w:t>
      </w:r>
      <w:r w:rsidRPr="004532BE">
        <w:rPr>
          <w:b/>
        </w:rPr>
        <w:t>0.000,00 zł brutto</w:t>
      </w:r>
      <w:r>
        <w:rPr>
          <w:b/>
        </w:rPr>
        <w:t xml:space="preserve"> </w:t>
      </w:r>
      <w:r>
        <w:t xml:space="preserve">(słownie złotych: </w:t>
      </w:r>
      <w:r w:rsidR="001E5599">
        <w:t>dziewięćdziesiąt</w:t>
      </w:r>
      <w:r w:rsidRPr="004532BE">
        <w:t xml:space="preserve"> tysięcy złotych)</w:t>
      </w:r>
    </w:p>
    <w:p w:rsidR="00D03B0C" w:rsidRPr="00322DF6" w:rsidRDefault="00D03B0C" w:rsidP="00E3616B">
      <w:pPr>
        <w:widowControl w:val="0"/>
        <w:overflowPunct w:val="0"/>
        <w:autoSpaceDE w:val="0"/>
        <w:autoSpaceDN w:val="0"/>
        <w:adjustRightInd w:val="0"/>
        <w:ind w:right="-143"/>
        <w:jc w:val="both"/>
        <w:textAlignment w:val="baseline"/>
        <w:rPr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413"/>
        <w:gridCol w:w="2169"/>
        <w:gridCol w:w="1129"/>
        <w:gridCol w:w="1174"/>
        <w:gridCol w:w="1646"/>
        <w:gridCol w:w="2016"/>
      </w:tblGrid>
      <w:tr w:rsidR="00D03B0C" w:rsidRPr="00322DF6" w:rsidTr="0060029C">
        <w:trPr>
          <w:cantSplit/>
          <w:trHeight w:val="50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Nazwa i adres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Odbiorcy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Wartość zadania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 xml:space="preserve"> (w </w:t>
            </w:r>
            <w:r>
              <w:rPr>
                <w:b/>
                <w:sz w:val="20"/>
                <w:szCs w:val="20"/>
              </w:rPr>
              <w:t>tys.</w:t>
            </w:r>
            <w:r w:rsidRPr="00322DF6">
              <w:rPr>
                <w:b/>
                <w:sz w:val="20"/>
                <w:szCs w:val="20"/>
              </w:rPr>
              <w:t xml:space="preserve"> zł)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 xml:space="preserve">Okres realizacji </w:t>
            </w: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322DF6">
              <w:rPr>
                <w:bCs/>
                <w:sz w:val="20"/>
                <w:szCs w:val="20"/>
              </w:rPr>
              <w:t>wg umowy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Nazwa wykonanej dostawy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Numer dokumentu       w załączeniu potwierdzającego należyte wykonanie dostaw</w:t>
            </w:r>
          </w:p>
        </w:tc>
      </w:tr>
      <w:tr w:rsidR="00D03B0C" w:rsidRPr="00322DF6" w:rsidTr="0060029C">
        <w:trPr>
          <w:cantSplit/>
          <w:trHeight w:val="16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22DF6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D03B0C" w:rsidRPr="00322DF6" w:rsidTr="0060029C">
        <w:trPr>
          <w:cantSplit/>
          <w:trHeight w:val="306"/>
        </w:trPr>
        <w:tc>
          <w:tcPr>
            <w:tcW w:w="445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322DF6">
              <w:rPr>
                <w:b/>
                <w:szCs w:val="20"/>
              </w:rPr>
              <w:t>7</w:t>
            </w:r>
          </w:p>
        </w:tc>
      </w:tr>
      <w:tr w:rsidR="00D03B0C" w:rsidRPr="00322DF6" w:rsidTr="0060029C">
        <w:trPr>
          <w:cantSplit/>
          <w:trHeight w:val="1242"/>
        </w:trPr>
        <w:tc>
          <w:tcPr>
            <w:tcW w:w="445" w:type="dxa"/>
          </w:tcPr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419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2185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118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152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1653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  <w:tc>
          <w:tcPr>
            <w:tcW w:w="2021" w:type="dxa"/>
          </w:tcPr>
          <w:p w:rsidR="00D03B0C" w:rsidRPr="00322DF6" w:rsidRDefault="00D03B0C" w:rsidP="0060029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</w:p>
        </w:tc>
      </w:tr>
    </w:tbl>
    <w:p w:rsidR="00D03B0C" w:rsidRDefault="00D03B0C" w:rsidP="00D03B0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22DF6">
        <w:rPr>
          <w:rFonts w:ascii="Arial" w:hAnsi="Arial" w:cs="Arial"/>
          <w:sz w:val="20"/>
          <w:szCs w:val="20"/>
        </w:rPr>
        <w:t xml:space="preserve"> </w:t>
      </w:r>
      <w:r w:rsidRPr="00322DF6">
        <w:rPr>
          <w:rFonts w:ascii="Arial" w:hAnsi="Arial" w:cs="Arial"/>
          <w:sz w:val="20"/>
          <w:szCs w:val="20"/>
        </w:rPr>
        <w:tab/>
      </w:r>
      <w:r w:rsidRPr="00322DF6">
        <w:rPr>
          <w:rFonts w:ascii="Arial" w:hAnsi="Arial" w:cs="Arial"/>
          <w:sz w:val="20"/>
          <w:szCs w:val="20"/>
        </w:rPr>
        <w:tab/>
      </w:r>
    </w:p>
    <w:p w:rsidR="002B20BB" w:rsidRDefault="002B20BB" w:rsidP="000239D4">
      <w:pPr>
        <w:pStyle w:val="Tekstpodstawowy2"/>
        <w:spacing w:line="240" w:lineRule="auto"/>
        <w:ind w:right="-143"/>
        <w:contextualSpacing/>
        <w:jc w:val="both"/>
        <w:rPr>
          <w:rFonts w:eastAsiaTheme="minorHAnsi"/>
          <w:lang w:eastAsia="en-US"/>
        </w:rPr>
      </w:pPr>
      <w:r>
        <w:rPr>
          <w:sz w:val="22"/>
        </w:rPr>
        <w:t xml:space="preserve">* Do wykazu należy </w:t>
      </w:r>
      <w:r>
        <w:rPr>
          <w:rFonts w:eastAsiaTheme="minorHAnsi"/>
          <w:lang w:eastAsia="en-US"/>
        </w:rPr>
        <w:t>dowody określające czy te dostawy</w:t>
      </w:r>
      <w:r w:rsidRPr="002676BB">
        <w:rPr>
          <w:rFonts w:eastAsiaTheme="minorHAnsi"/>
          <w:lang w:eastAsia="en-US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eastAsiaTheme="minorHAnsi"/>
          <w:lang w:eastAsia="en-US"/>
        </w:rPr>
        <w:t>dostawy</w:t>
      </w:r>
      <w:r w:rsidRPr="002676BB">
        <w:rPr>
          <w:rFonts w:eastAsiaTheme="minorHAnsi"/>
          <w:lang w:eastAsia="en-US"/>
        </w:rPr>
        <w:t xml:space="preserve"> były wykonywane, a jeżeli z uzasadnionej przyczyny o obiektywnym charakterze Wykonawca nie jest w stanie uzyskać tych dokumentów – oświadczenie W</w:t>
      </w:r>
      <w:r>
        <w:rPr>
          <w:rFonts w:eastAsiaTheme="minorHAnsi"/>
          <w:lang w:eastAsia="en-US"/>
        </w:rPr>
        <w:t>ykonawcy.</w:t>
      </w:r>
    </w:p>
    <w:p w:rsidR="00E500D2" w:rsidRDefault="002B20BB" w:rsidP="002B20BB">
      <w:pPr>
        <w:pStyle w:val="Tekstpodstawowy2"/>
        <w:tabs>
          <w:tab w:val="left" w:pos="1125"/>
        </w:tabs>
        <w:spacing w:line="24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2B20BB" w:rsidRDefault="002B20BB" w:rsidP="002B20BB">
      <w:pPr>
        <w:pStyle w:val="Tekstpodstawowy2"/>
        <w:tabs>
          <w:tab w:val="left" w:pos="1125"/>
        </w:tabs>
        <w:spacing w:line="240" w:lineRule="auto"/>
        <w:contextualSpacing/>
        <w:jc w:val="both"/>
        <w:rPr>
          <w:rFonts w:eastAsiaTheme="minorHAnsi"/>
          <w:lang w:eastAsia="en-US"/>
        </w:rPr>
      </w:pPr>
    </w:p>
    <w:p w:rsidR="002B20BB" w:rsidRDefault="002B20BB" w:rsidP="002B20BB">
      <w:pPr>
        <w:pStyle w:val="Tekstpodstawowy2"/>
        <w:tabs>
          <w:tab w:val="left" w:pos="1125"/>
        </w:tabs>
        <w:spacing w:line="240" w:lineRule="auto"/>
        <w:contextualSpacing/>
        <w:jc w:val="both"/>
        <w:rPr>
          <w:rFonts w:eastAsiaTheme="minorHAnsi"/>
          <w:lang w:eastAsia="en-US"/>
        </w:rPr>
      </w:pPr>
    </w:p>
    <w:p w:rsidR="00DA3863" w:rsidRPr="00611554" w:rsidRDefault="00E500D2" w:rsidP="00E500D2">
      <w:pPr>
        <w:pStyle w:val="Tekstpodstawowy2"/>
        <w:spacing w:line="240" w:lineRule="auto"/>
        <w:contextualSpacing/>
        <w:jc w:val="both"/>
        <w:rPr>
          <w:sz w:val="22"/>
          <w:szCs w:val="22"/>
        </w:rPr>
      </w:pPr>
      <w:r w:rsidRPr="002676BB">
        <w:rPr>
          <w:rFonts w:eastAsiaTheme="minorHAnsi"/>
          <w:lang w:eastAsia="en-US"/>
        </w:rPr>
        <w:t xml:space="preserve"> </w:t>
      </w:r>
      <w:r w:rsidR="00DA3863" w:rsidRPr="00611554">
        <w:rPr>
          <w:rFonts w:eastAsia="Arial Unicode MS"/>
          <w:sz w:val="22"/>
          <w:szCs w:val="22"/>
        </w:rPr>
        <w:t>Miejscowość, data: …..........................</w:t>
      </w:r>
      <w:r>
        <w:rPr>
          <w:rFonts w:eastAsia="Arial Unicode MS"/>
          <w:sz w:val="22"/>
          <w:szCs w:val="22"/>
        </w:rPr>
        <w:t xml:space="preserve">               </w:t>
      </w:r>
      <w:r w:rsidR="00DA3863" w:rsidRPr="00611554">
        <w:rPr>
          <w:sz w:val="22"/>
          <w:szCs w:val="22"/>
        </w:rPr>
        <w:t>........................................................................</w:t>
      </w:r>
    </w:p>
    <w:p w:rsidR="00DA3863" w:rsidRPr="00611554" w:rsidRDefault="00DA3863" w:rsidP="00DA3863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DA3863" w:rsidRDefault="00DA3863" w:rsidP="00DA3863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osoby uprawnionej do reprezentacji</w:t>
      </w:r>
      <w:r w:rsidR="00AC6F75">
        <w:rPr>
          <w:sz w:val="22"/>
          <w:szCs w:val="22"/>
        </w:rPr>
        <w:t>)</w:t>
      </w: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2B20BB" w:rsidRDefault="002B20BB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0239D4" w:rsidRDefault="000239D4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0239D4" w:rsidRDefault="000239D4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0239D4" w:rsidRDefault="000239D4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1E5599" w:rsidRDefault="001E5599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1E5599" w:rsidRDefault="001E5599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0239D4" w:rsidRDefault="000239D4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0239D4" w:rsidRDefault="000239D4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0239D4" w:rsidRDefault="000239D4" w:rsidP="002A40B3">
      <w:pPr>
        <w:pStyle w:val="Tekstpodstawowy2"/>
        <w:spacing w:after="0" w:line="240" w:lineRule="auto"/>
        <w:rPr>
          <w:sz w:val="22"/>
          <w:szCs w:val="22"/>
        </w:rPr>
      </w:pPr>
    </w:p>
    <w:p w:rsidR="00CE34E1" w:rsidRDefault="00DA3863" w:rsidP="002A40B3">
      <w:pPr>
        <w:pStyle w:val="Tekstpodstawowy2"/>
        <w:spacing w:after="0" w:line="240" w:lineRule="auto"/>
        <w:rPr>
          <w:sz w:val="22"/>
          <w:szCs w:val="22"/>
        </w:rPr>
      </w:pPr>
      <w:r w:rsidRPr="00611554">
        <w:rPr>
          <w:sz w:val="22"/>
          <w:szCs w:val="22"/>
        </w:rPr>
        <w:t xml:space="preserve">   </w:t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  <w:r w:rsidR="002A40B3">
        <w:rPr>
          <w:sz w:val="22"/>
          <w:szCs w:val="22"/>
        </w:rPr>
        <w:tab/>
      </w:r>
    </w:p>
    <w:p w:rsidR="00AC6F75" w:rsidRPr="00236C75" w:rsidRDefault="00CE34E1" w:rsidP="00CE34E1">
      <w:pPr>
        <w:pStyle w:val="Tekstpodstawowy2"/>
        <w:spacing w:after="0" w:line="240" w:lineRule="auto"/>
        <w:ind w:left="5671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            </w:t>
      </w:r>
      <w:r w:rsidR="002A40B3">
        <w:rPr>
          <w:sz w:val="22"/>
          <w:szCs w:val="22"/>
        </w:rPr>
        <w:t xml:space="preserve">  </w:t>
      </w:r>
      <w:r w:rsidR="00AC6F75" w:rsidRPr="00236C75">
        <w:rPr>
          <w:b/>
          <w:sz w:val="22"/>
          <w:szCs w:val="22"/>
          <w:u w:val="single"/>
        </w:rPr>
        <w:t xml:space="preserve">ZAŁĄCZNIK NR </w:t>
      </w:r>
      <w:r w:rsidR="00AC6F75">
        <w:rPr>
          <w:b/>
          <w:sz w:val="22"/>
          <w:szCs w:val="22"/>
          <w:u w:val="single"/>
        </w:rPr>
        <w:t>7</w:t>
      </w:r>
      <w:r w:rsidR="00AC6F75" w:rsidRPr="00236C75">
        <w:rPr>
          <w:b/>
          <w:sz w:val="22"/>
          <w:szCs w:val="22"/>
          <w:u w:val="single"/>
        </w:rPr>
        <w:t xml:space="preserve"> </w:t>
      </w:r>
    </w:p>
    <w:p w:rsidR="00AC6F75" w:rsidRPr="00AC6F75" w:rsidRDefault="00AC6F75" w:rsidP="00AC6F75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6F75">
        <w:rPr>
          <w:b/>
          <w:sz w:val="22"/>
          <w:szCs w:val="22"/>
        </w:rPr>
        <w:t>DO SIWZ</w:t>
      </w:r>
    </w:p>
    <w:p w:rsidR="00AC6F75" w:rsidRPr="00236C75" w:rsidRDefault="00AC6F75" w:rsidP="00AC6F75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AC6F75" w:rsidRPr="00611554" w:rsidRDefault="00AC6F75" w:rsidP="00AC6F75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611554">
        <w:rPr>
          <w:sz w:val="22"/>
          <w:szCs w:val="22"/>
        </w:rPr>
        <w:t>pieczęć firmowa Wykonawcy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</w:p>
    <w:p w:rsidR="00AC6F75" w:rsidRDefault="00AC6F75" w:rsidP="00AC6F75">
      <w:pPr>
        <w:suppressAutoHyphens/>
        <w:contextualSpacing/>
        <w:jc w:val="both"/>
        <w:rPr>
          <w:b/>
          <w:sz w:val="22"/>
          <w:szCs w:val="22"/>
        </w:rPr>
      </w:pPr>
      <w:r w:rsidRPr="00611554">
        <w:rPr>
          <w:b/>
          <w:sz w:val="22"/>
          <w:szCs w:val="22"/>
        </w:rPr>
        <w:t>Dotyczy: przetargu nieograniczonego nr</w:t>
      </w:r>
      <w:r>
        <w:rPr>
          <w:b/>
          <w:sz w:val="22"/>
          <w:szCs w:val="22"/>
        </w:rPr>
        <w:t>:</w:t>
      </w:r>
      <w:r w:rsidRPr="006115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DAT-215</w:t>
      </w:r>
      <w:r w:rsidR="001E5599">
        <w:rPr>
          <w:b/>
          <w:sz w:val="22"/>
          <w:szCs w:val="22"/>
        </w:rPr>
        <w:t>1-3</w:t>
      </w:r>
      <w:r>
        <w:rPr>
          <w:b/>
          <w:sz w:val="22"/>
          <w:szCs w:val="22"/>
        </w:rPr>
        <w:t>/</w:t>
      </w:r>
      <w:r w:rsidRPr="00611554">
        <w:rPr>
          <w:b/>
          <w:sz w:val="22"/>
          <w:szCs w:val="22"/>
        </w:rPr>
        <w:t>1</w:t>
      </w:r>
      <w:r w:rsidR="001E559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: </w:t>
      </w:r>
    </w:p>
    <w:p w:rsidR="00D03B0C" w:rsidRDefault="00D03B0C" w:rsidP="00D03B0C">
      <w:pPr>
        <w:jc w:val="both"/>
        <w:rPr>
          <w:b/>
        </w:rPr>
      </w:pPr>
      <w:r w:rsidRPr="00DE1333">
        <w:rPr>
          <w:b/>
        </w:rPr>
        <w:t>Dostawa</w:t>
      </w:r>
      <w:r w:rsidR="00256774">
        <w:rPr>
          <w:b/>
        </w:rPr>
        <w:t xml:space="preserve"> wraz z montażem</w:t>
      </w:r>
      <w:r w:rsidRPr="00DE1333">
        <w:rPr>
          <w:b/>
        </w:rPr>
        <w:t xml:space="preserve"> </w:t>
      </w:r>
      <w:r>
        <w:rPr>
          <w:b/>
        </w:rPr>
        <w:t xml:space="preserve">komputerów, </w:t>
      </w:r>
      <w:r w:rsidRPr="00DE1333">
        <w:rPr>
          <w:b/>
        </w:rPr>
        <w:t xml:space="preserve">sprzętu komputerowego i oprogramowania dla Karkonoskiej Państwowej Szkoły Wyższej </w:t>
      </w:r>
      <w:r>
        <w:rPr>
          <w:b/>
        </w:rPr>
        <w:t xml:space="preserve"> </w:t>
      </w:r>
      <w:r w:rsidRPr="00DE1333">
        <w:rPr>
          <w:b/>
        </w:rPr>
        <w:t>w Jeleniej Górze</w:t>
      </w:r>
    </w:p>
    <w:p w:rsidR="00D03B0C" w:rsidRDefault="00D03B0C" w:rsidP="00D03B0C">
      <w:pPr>
        <w:jc w:val="both"/>
        <w:rPr>
          <w:b/>
        </w:rPr>
      </w:pPr>
    </w:p>
    <w:p w:rsidR="00D03B0C" w:rsidRDefault="00256774" w:rsidP="00256774">
      <w:pPr>
        <w:pStyle w:val="Nagwek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Część</w:t>
      </w:r>
      <w:r w:rsidRPr="007F6214">
        <w:rPr>
          <w:rFonts w:ascii="Times New Roman" w:hAnsi="Times New Roman" w:cs="Times New Roman"/>
          <w:b/>
          <w:color w:val="auto"/>
        </w:rPr>
        <w:t xml:space="preserve"> nr 1 </w:t>
      </w:r>
      <w:r>
        <w:rPr>
          <w:rFonts w:ascii="Times New Roman" w:hAnsi="Times New Roman" w:cs="Times New Roman"/>
          <w:b/>
          <w:color w:val="auto"/>
        </w:rPr>
        <w:t>zamówienia</w:t>
      </w:r>
      <w:r w:rsidR="00D03B0C">
        <w:rPr>
          <w:rFonts w:ascii="Times New Roman" w:hAnsi="Times New Roman" w:cs="Times New Roman"/>
          <w:b/>
          <w:color w:val="auto"/>
        </w:rPr>
        <w:t xml:space="preserve">/ </w:t>
      </w:r>
      <w:r>
        <w:rPr>
          <w:rFonts w:ascii="Times New Roman" w:hAnsi="Times New Roman" w:cs="Times New Roman"/>
          <w:b/>
          <w:color w:val="auto"/>
        </w:rPr>
        <w:t>Część</w:t>
      </w:r>
      <w:r w:rsidRPr="007F6214">
        <w:rPr>
          <w:rFonts w:ascii="Times New Roman" w:hAnsi="Times New Roman" w:cs="Times New Roman"/>
          <w:b/>
          <w:color w:val="auto"/>
        </w:rPr>
        <w:t xml:space="preserve"> nr </w:t>
      </w:r>
      <w:r>
        <w:rPr>
          <w:rFonts w:ascii="Times New Roman" w:hAnsi="Times New Roman" w:cs="Times New Roman"/>
          <w:b/>
          <w:color w:val="auto"/>
        </w:rPr>
        <w:t>2</w:t>
      </w:r>
      <w:r w:rsidRPr="007F6214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zamówienia</w:t>
      </w:r>
      <w:r w:rsidR="001E5599">
        <w:rPr>
          <w:rFonts w:ascii="Times New Roman" w:hAnsi="Times New Roman" w:cs="Times New Roman"/>
          <w:b/>
          <w:color w:val="auto"/>
        </w:rPr>
        <w:t>/Część nr 3 zamówienia</w:t>
      </w:r>
      <w:r>
        <w:rPr>
          <w:rFonts w:ascii="Times New Roman" w:hAnsi="Times New Roman" w:cs="Times New Roman"/>
          <w:b/>
          <w:color w:val="auto"/>
        </w:rPr>
        <w:t xml:space="preserve">  </w:t>
      </w:r>
      <w:r w:rsidR="00D03B0C">
        <w:rPr>
          <w:rFonts w:ascii="Times New Roman" w:hAnsi="Times New Roman" w:cs="Times New Roman"/>
          <w:b/>
          <w:color w:val="auto"/>
        </w:rPr>
        <w:t>(niepotrzebne skreślić)</w:t>
      </w:r>
    </w:p>
    <w:p w:rsidR="00256774" w:rsidRDefault="00256774" w:rsidP="00AC6F7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256774" w:rsidRDefault="00256774" w:rsidP="00AC6F7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AC6F75" w:rsidRPr="00611554" w:rsidRDefault="00AC6F75" w:rsidP="00AC6F7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11554">
        <w:rPr>
          <w:b/>
          <w:sz w:val="22"/>
          <w:szCs w:val="22"/>
        </w:rPr>
        <w:t>OŚWIADCZENIE</w:t>
      </w:r>
    </w:p>
    <w:p w:rsidR="00AC6F75" w:rsidRPr="00611554" w:rsidRDefault="00AC6F75" w:rsidP="00AC6F7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11554">
        <w:rPr>
          <w:b/>
          <w:sz w:val="22"/>
          <w:szCs w:val="22"/>
        </w:rPr>
        <w:t>o przynależności lub braku przynależności do grupy kapitałowej*</w:t>
      </w:r>
    </w:p>
    <w:p w:rsidR="00AC6F75" w:rsidRDefault="00AC6F75" w:rsidP="00AC6F75">
      <w:pPr>
        <w:jc w:val="both"/>
        <w:rPr>
          <w:rFonts w:eastAsia="Calibri"/>
          <w:lang w:eastAsia="en-US"/>
        </w:rPr>
      </w:pPr>
    </w:p>
    <w:p w:rsidR="00AC6F75" w:rsidRPr="009A2754" w:rsidRDefault="00AC6F75" w:rsidP="002A40B3">
      <w:pPr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>Działając w imieniu ...................................................................................................................</w:t>
      </w:r>
    </w:p>
    <w:p w:rsidR="00AC6F75" w:rsidRPr="009A2754" w:rsidRDefault="00AC6F75" w:rsidP="002A40B3">
      <w:pPr>
        <w:ind w:firstLine="709"/>
        <w:jc w:val="both"/>
        <w:rPr>
          <w:rFonts w:eastAsia="Calibri"/>
          <w:lang w:eastAsia="en-US"/>
        </w:rPr>
      </w:pPr>
      <w:r w:rsidRPr="009A2754">
        <w:rPr>
          <w:rFonts w:eastAsia="Calibri"/>
          <w:lang w:eastAsia="en-US"/>
        </w:rPr>
        <w:t xml:space="preserve">                                                                                 /nazwa Wykonawcy/</w:t>
      </w:r>
    </w:p>
    <w:p w:rsidR="00AC6F75" w:rsidRPr="00611554" w:rsidRDefault="00AC6F75" w:rsidP="002A40B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A2754">
        <w:rPr>
          <w:rFonts w:eastAsia="Calibri"/>
          <w:lang w:eastAsia="en-US"/>
        </w:rPr>
        <w:t>i będąc należycie upoważnionym do jego reprezentowania</w:t>
      </w:r>
      <w:r>
        <w:rPr>
          <w:rFonts w:eastAsia="Calibri"/>
          <w:lang w:eastAsia="en-US"/>
        </w:rPr>
        <w:t>, w</w:t>
      </w:r>
      <w:r w:rsidRPr="00611554">
        <w:rPr>
          <w:bCs/>
          <w:sz w:val="22"/>
          <w:szCs w:val="22"/>
        </w:rPr>
        <w:t xml:space="preserve"> związku z udziałem </w:t>
      </w:r>
      <w:r>
        <w:rPr>
          <w:bCs/>
          <w:sz w:val="22"/>
          <w:szCs w:val="22"/>
        </w:rPr>
        <w:t xml:space="preserve"> </w:t>
      </w:r>
      <w:r w:rsidRPr="00611554">
        <w:rPr>
          <w:bCs/>
          <w:sz w:val="22"/>
          <w:szCs w:val="22"/>
        </w:rPr>
        <w:t xml:space="preserve">w postępowaniu o udzielenie zamówienia publicznego </w:t>
      </w:r>
      <w:r w:rsidR="001E5599">
        <w:rPr>
          <w:sz w:val="22"/>
          <w:szCs w:val="22"/>
        </w:rPr>
        <w:t>nr DAT-2151-3</w:t>
      </w:r>
      <w:r>
        <w:rPr>
          <w:sz w:val="22"/>
          <w:szCs w:val="22"/>
        </w:rPr>
        <w:t>/1</w:t>
      </w:r>
      <w:r w:rsidR="001E5599">
        <w:rPr>
          <w:sz w:val="22"/>
          <w:szCs w:val="22"/>
        </w:rPr>
        <w:t>9</w:t>
      </w:r>
      <w:r w:rsidRPr="00611554">
        <w:rPr>
          <w:sz w:val="22"/>
          <w:szCs w:val="22"/>
        </w:rPr>
        <w:t xml:space="preserve"> po zapoznaniu się z informacją, o której mowa w art. 86 ust. 5 ustawy Prawo zamówień publicznych, zamieszczoną na stronie internetowej Zamawiającego,</w:t>
      </w:r>
      <w:r w:rsidRPr="0061155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oświadczam/-my</w:t>
      </w:r>
      <w:r w:rsidRPr="00611554">
        <w:rPr>
          <w:bCs/>
          <w:sz w:val="22"/>
          <w:szCs w:val="22"/>
        </w:rPr>
        <w:t>, iż: (odpowiednie zaznaczyć/wypełnić)</w:t>
      </w:r>
    </w:p>
    <w:p w:rsidR="00AC6F75" w:rsidRPr="00611554" w:rsidRDefault="00AC6F75" w:rsidP="00AC6F75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</w:p>
    <w:p w:rsidR="00AC6F75" w:rsidRPr="00611554" w:rsidRDefault="00AC6F75" w:rsidP="00FD6E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nie należę/nie należymy do grupy kapitałowej</w:t>
      </w:r>
      <w:r w:rsidRPr="00611554">
        <w:rPr>
          <w:sz w:val="22"/>
          <w:szCs w:val="22"/>
        </w:rPr>
        <w:t xml:space="preserve"> w rozumieniu ustawy z dnia 16 lutego 2007 r. o ochronie konkurencji i konsumentów (Dz. U. z 2015 r. poz. 184, 1618 i 1634)</w:t>
      </w:r>
      <w:r w:rsidRPr="00611554">
        <w:rPr>
          <w:bCs/>
          <w:sz w:val="22"/>
          <w:szCs w:val="22"/>
        </w:rPr>
        <w:t>, o której mowa w art. 24 ust. 1 pkt 23 ustawy z dnia 29 stycznia 2004 r. – Prawo zamówień publicznych,</w:t>
      </w:r>
    </w:p>
    <w:p w:rsidR="00AC6F75" w:rsidRPr="00611554" w:rsidRDefault="00AC6F75" w:rsidP="00FD6E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należę/należymy do grupy kapitałowej, o której mowa w art. 24 ust. 1 pkt 23 ustawy z dnia 29 stycznia 2004 r. – Prawo zamówień publicznych, w skład której wchodzą niżej wymienione podmioty:</w:t>
      </w:r>
    </w:p>
    <w:p w:rsidR="00AC6F75" w:rsidRPr="00611554" w:rsidRDefault="00AC6F75" w:rsidP="002A40B3">
      <w:pPr>
        <w:pStyle w:val="Akapitzlist"/>
        <w:widowControl w:val="0"/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(podać nazwy i adresy firm)</w:t>
      </w:r>
    </w:p>
    <w:p w:rsidR="00AC6F75" w:rsidRPr="00611554" w:rsidRDefault="00AC6F75" w:rsidP="00FD6EE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………………………………………………………………………………………</w:t>
      </w:r>
      <w:r>
        <w:rPr>
          <w:bCs/>
          <w:sz w:val="22"/>
          <w:szCs w:val="22"/>
        </w:rPr>
        <w:t>….</w:t>
      </w:r>
    </w:p>
    <w:p w:rsidR="00AC6F75" w:rsidRPr="00611554" w:rsidRDefault="00AC6F75" w:rsidP="00FD6EE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…….…………………………………………………………………………………….</w:t>
      </w:r>
    </w:p>
    <w:p w:rsidR="00AC6F75" w:rsidRPr="00611554" w:rsidRDefault="00AC6F75" w:rsidP="00FD6EE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  <w:r w:rsidRPr="00611554">
        <w:rPr>
          <w:bCs/>
          <w:sz w:val="22"/>
          <w:szCs w:val="22"/>
        </w:rPr>
        <w:t>………………………………………………………………………………………</w:t>
      </w:r>
      <w:r>
        <w:rPr>
          <w:bCs/>
          <w:sz w:val="22"/>
          <w:szCs w:val="22"/>
        </w:rPr>
        <w:t>….</w:t>
      </w:r>
    </w:p>
    <w:p w:rsidR="00AC6F75" w:rsidRDefault="002A40B3" w:rsidP="002A40B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(o ile dotyczy) Przedstawiam następujące dowody, że powiązania z innym Wykonawcą nie prowadzą do zakłócenia konkurencji w niniejszym postepowaniu:</w:t>
      </w:r>
    </w:p>
    <w:p w:rsidR="002A40B3" w:rsidRDefault="002A40B3" w:rsidP="002A40B3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1) ………………………………………………………………..</w:t>
      </w:r>
    </w:p>
    <w:p w:rsidR="002A40B3" w:rsidRDefault="002A40B3" w:rsidP="002A40B3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………………………………………………………………..</w:t>
      </w:r>
    </w:p>
    <w:p w:rsidR="002A40B3" w:rsidRDefault="002A40B3" w:rsidP="002A40B3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3) ………………………………………………………………..</w:t>
      </w:r>
    </w:p>
    <w:p w:rsidR="00AC6F75" w:rsidRDefault="00AC6F75" w:rsidP="00AC6F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56774" w:rsidRDefault="00256774" w:rsidP="00AC6F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56774" w:rsidRDefault="00256774" w:rsidP="00AC6F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C6F75" w:rsidRPr="00611554" w:rsidRDefault="00AC6F75" w:rsidP="0081697F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data: …..........................</w:t>
      </w:r>
      <w:r w:rsidR="0081697F">
        <w:rPr>
          <w:rFonts w:eastAsia="Arial Unicode MS"/>
          <w:sz w:val="22"/>
          <w:szCs w:val="22"/>
        </w:rPr>
        <w:t xml:space="preserve">                </w:t>
      </w:r>
      <w:r w:rsidRPr="00611554">
        <w:rPr>
          <w:sz w:val="22"/>
          <w:szCs w:val="22"/>
        </w:rPr>
        <w:t>........................................................................</w:t>
      </w:r>
    </w:p>
    <w:p w:rsidR="00AC6F75" w:rsidRPr="00611554" w:rsidRDefault="00AC6F75" w:rsidP="00AC6F75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(pieczęć imienna i podpis Wykonawcy lub</w:t>
      </w:r>
    </w:p>
    <w:p w:rsidR="00AC6F75" w:rsidRPr="00611554" w:rsidRDefault="00AC6F75" w:rsidP="00AC6F75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 xml:space="preserve">osoby uprawnionej do reprezentacji </w:t>
      </w:r>
    </w:p>
    <w:p w:rsidR="00AC6F75" w:rsidRDefault="00AC6F75" w:rsidP="00AC6F75">
      <w:pPr>
        <w:ind w:left="6379" w:hanging="1843"/>
        <w:rPr>
          <w:sz w:val="22"/>
          <w:szCs w:val="22"/>
        </w:rPr>
      </w:pPr>
      <w:r w:rsidRPr="00611554">
        <w:rPr>
          <w:sz w:val="22"/>
          <w:szCs w:val="22"/>
        </w:rPr>
        <w:t xml:space="preserve">                               Wykonawcy)</w:t>
      </w:r>
    </w:p>
    <w:p w:rsidR="00D03B0C" w:rsidRDefault="00D03B0C" w:rsidP="0081697F"/>
    <w:p w:rsidR="00D03B0C" w:rsidRDefault="00D03B0C" w:rsidP="0081697F"/>
    <w:p w:rsidR="003A2BDE" w:rsidRDefault="003A2BDE" w:rsidP="003A2BDE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36C75">
        <w:rPr>
          <w:b/>
          <w:sz w:val="22"/>
          <w:szCs w:val="22"/>
          <w:u w:val="single"/>
        </w:rPr>
        <w:t xml:space="preserve">ZAŁĄCZNIK NR </w:t>
      </w:r>
      <w:r w:rsidR="00D03B0C">
        <w:rPr>
          <w:b/>
          <w:sz w:val="22"/>
          <w:szCs w:val="22"/>
          <w:u w:val="single"/>
        </w:rPr>
        <w:t>8</w:t>
      </w:r>
    </w:p>
    <w:p w:rsidR="003A2BDE" w:rsidRPr="00EC6630" w:rsidRDefault="003A2BDE" w:rsidP="003A2BDE">
      <w:pPr>
        <w:autoSpaceDE w:val="0"/>
        <w:autoSpaceDN w:val="0"/>
        <w:adjustRightInd w:val="0"/>
        <w:ind w:left="5664" w:firstLine="708"/>
        <w:jc w:val="center"/>
        <w:rPr>
          <w:b/>
          <w:sz w:val="22"/>
          <w:szCs w:val="22"/>
        </w:rPr>
      </w:pPr>
      <w:r w:rsidRPr="00EC6630">
        <w:rPr>
          <w:b/>
          <w:sz w:val="22"/>
          <w:szCs w:val="22"/>
        </w:rPr>
        <w:t xml:space="preserve"> DO SIWZ </w:t>
      </w:r>
    </w:p>
    <w:p w:rsidR="003A2BDE" w:rsidRDefault="003A2BDE" w:rsidP="003A2BDE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3A2BDE" w:rsidRPr="00990F35" w:rsidRDefault="003A2BDE" w:rsidP="003A2BDE">
      <w:pPr>
        <w:widowContro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„PROJEKT”</w:t>
      </w:r>
    </w:p>
    <w:p w:rsidR="003A2BDE" w:rsidRDefault="003A2BDE" w:rsidP="003A2BDE">
      <w:pPr>
        <w:widowControl w:val="0"/>
        <w:jc w:val="center"/>
        <w:rPr>
          <w:b/>
        </w:rPr>
      </w:pPr>
      <w:r>
        <w:rPr>
          <w:b/>
        </w:rPr>
        <w:t>UMOWA NR  ..../DAT/201</w:t>
      </w:r>
      <w:r w:rsidR="001E5599">
        <w:rPr>
          <w:b/>
        </w:rPr>
        <w:t>9</w:t>
      </w:r>
    </w:p>
    <w:p w:rsidR="003A2BDE" w:rsidRDefault="003A2BDE" w:rsidP="003A2BDE">
      <w:pPr>
        <w:widowControl w:val="0"/>
        <w:spacing w:line="360" w:lineRule="atLeast"/>
        <w:jc w:val="both"/>
      </w:pPr>
    </w:p>
    <w:p w:rsidR="003A2BDE" w:rsidRDefault="003A2BDE" w:rsidP="002D1B71">
      <w:pPr>
        <w:widowControl w:val="0"/>
        <w:contextualSpacing/>
        <w:jc w:val="both"/>
      </w:pPr>
      <w:r>
        <w:t>W dn</w:t>
      </w:r>
      <w:r w:rsidR="00F8554C">
        <w:t>iu  ....................... 201</w:t>
      </w:r>
      <w:r w:rsidR="001E5599">
        <w:t>9</w:t>
      </w:r>
      <w:r>
        <w:t xml:space="preserve"> r. pomiędzy:</w:t>
      </w:r>
    </w:p>
    <w:p w:rsidR="003A2BDE" w:rsidRDefault="003A2BDE" w:rsidP="002D1B71">
      <w:pPr>
        <w:widowControl w:val="0"/>
        <w:contextualSpacing/>
        <w:jc w:val="both"/>
      </w:pPr>
      <w:r>
        <w:t>Karkonoską Państwową Szkołą Wyższą w Jeleniej Górze z siedzibą przy ul. Lwóweckiej 18,  posiadającą numer identyfikacyjny NIP 611-21-72-838, zwaną dalej „</w:t>
      </w:r>
      <w:r>
        <w:rPr>
          <w:b/>
          <w:i/>
        </w:rPr>
        <w:t>Zamawiającym”</w:t>
      </w:r>
      <w:r>
        <w:t xml:space="preserve">  reprezentowaną przez :</w:t>
      </w:r>
    </w:p>
    <w:p w:rsidR="003A2BDE" w:rsidRDefault="003A2BDE" w:rsidP="00FD6EE0">
      <w:pPr>
        <w:widowControl w:val="0"/>
        <w:numPr>
          <w:ilvl w:val="0"/>
          <w:numId w:val="7"/>
        </w:numPr>
        <w:ind w:left="1616" w:hanging="357"/>
        <w:contextualSpacing/>
        <w:jc w:val="both"/>
      </w:pPr>
      <w:r>
        <w:t xml:space="preserve">Mariana </w:t>
      </w:r>
      <w:proofErr w:type="spellStart"/>
      <w:r>
        <w:t>Ursela</w:t>
      </w:r>
      <w:proofErr w:type="spellEnd"/>
      <w:r>
        <w:tab/>
      </w:r>
      <w:r>
        <w:tab/>
        <w:t xml:space="preserve">       -       Rektora</w:t>
      </w:r>
    </w:p>
    <w:p w:rsidR="003A2BDE" w:rsidRDefault="003A2BDE" w:rsidP="00FD6EE0">
      <w:pPr>
        <w:widowControl w:val="0"/>
        <w:numPr>
          <w:ilvl w:val="0"/>
          <w:numId w:val="7"/>
        </w:numPr>
        <w:ind w:left="1616" w:hanging="357"/>
        <w:contextualSpacing/>
        <w:jc w:val="both"/>
      </w:pPr>
      <w:r>
        <w:t>Grażynę Malczuk                      -        Kanclerza</w:t>
      </w:r>
    </w:p>
    <w:p w:rsidR="003A2BDE" w:rsidRDefault="003A2BDE" w:rsidP="00FD6EE0">
      <w:pPr>
        <w:widowControl w:val="0"/>
        <w:numPr>
          <w:ilvl w:val="0"/>
          <w:numId w:val="7"/>
        </w:numPr>
        <w:ind w:left="1616" w:hanging="357"/>
        <w:contextualSpacing/>
        <w:jc w:val="both"/>
      </w:pPr>
      <w:r>
        <w:t xml:space="preserve">przy kontrasygnacie kwestora  –  Joanny </w:t>
      </w:r>
      <w:proofErr w:type="spellStart"/>
      <w:r>
        <w:t>Babczuk</w:t>
      </w:r>
      <w:proofErr w:type="spellEnd"/>
      <w:r>
        <w:t xml:space="preserve"> </w:t>
      </w:r>
    </w:p>
    <w:p w:rsidR="003A2BDE" w:rsidRDefault="003A2BDE" w:rsidP="003A2BDE">
      <w:pPr>
        <w:widowControl w:val="0"/>
        <w:spacing w:line="360" w:lineRule="atLeast"/>
        <w:jc w:val="both"/>
      </w:pPr>
      <w:r>
        <w:t xml:space="preserve">z jednej strony,  a  </w:t>
      </w:r>
    </w:p>
    <w:p w:rsidR="003A2BDE" w:rsidRDefault="003A2BDE" w:rsidP="003A2BDE">
      <w:pPr>
        <w:widowControl w:val="0"/>
        <w:spacing w:line="360" w:lineRule="atLeast"/>
        <w:jc w:val="both"/>
      </w:pPr>
      <w:r>
        <w:t>......................................................................................................................................................,</w:t>
      </w:r>
      <w:r>
        <w:br/>
        <w:t xml:space="preserve">działającym na podstawie  ............................................ posiadającym numer identyfikacyjny NIP ...........................,  Regon  ........................................... , zwanym dalej </w:t>
      </w:r>
      <w:r>
        <w:rPr>
          <w:b/>
        </w:rPr>
        <w:t>”</w:t>
      </w:r>
      <w:r>
        <w:rPr>
          <w:b/>
          <w:i/>
        </w:rPr>
        <w:t>Wykonawcą</w:t>
      </w:r>
      <w:r>
        <w:t xml:space="preserve">”,  </w:t>
      </w:r>
      <w:r>
        <w:br/>
        <w:t>reprezentowanym przez :</w:t>
      </w:r>
    </w:p>
    <w:p w:rsidR="003A2BDE" w:rsidRDefault="003A2BDE" w:rsidP="003A2BDE">
      <w:pPr>
        <w:widowControl w:val="0"/>
        <w:spacing w:line="360" w:lineRule="atLeast"/>
        <w:jc w:val="both"/>
      </w:pPr>
      <w:r>
        <w:t xml:space="preserve">              1. ...............................                   -                     .............</w:t>
      </w:r>
    </w:p>
    <w:p w:rsidR="003A2BDE" w:rsidRDefault="003A2BDE" w:rsidP="003A2BDE">
      <w:pPr>
        <w:widowControl w:val="0"/>
        <w:spacing w:line="360" w:lineRule="atLeast"/>
        <w:jc w:val="both"/>
      </w:pPr>
      <w:r>
        <w:t xml:space="preserve">              2. ..............................                    -                     .............             </w:t>
      </w:r>
    </w:p>
    <w:p w:rsidR="003A2BDE" w:rsidRDefault="003A2BDE" w:rsidP="003A2BDE">
      <w:pPr>
        <w:widowControl w:val="0"/>
        <w:spacing w:line="360" w:lineRule="atLeast"/>
        <w:jc w:val="both"/>
      </w:pPr>
      <w:r>
        <w:t xml:space="preserve">  z drugiej strony,        </w:t>
      </w:r>
    </w:p>
    <w:p w:rsidR="003A2BDE" w:rsidRDefault="003A2BDE" w:rsidP="003A2BDE">
      <w:pPr>
        <w:widowControl w:val="0"/>
        <w:spacing w:line="360" w:lineRule="atLeast"/>
        <w:jc w:val="both"/>
      </w:pPr>
      <w:r>
        <w:t>została zawarta umowa o treści następującej:</w:t>
      </w:r>
    </w:p>
    <w:p w:rsidR="003A2BDE" w:rsidRDefault="003A2BDE" w:rsidP="003A2BDE">
      <w:pPr>
        <w:rPr>
          <w:b/>
        </w:rPr>
      </w:pPr>
    </w:p>
    <w:p w:rsidR="003A2BDE" w:rsidRDefault="003A2BDE" w:rsidP="003A2BDE">
      <w:pPr>
        <w:jc w:val="center"/>
        <w:rPr>
          <w:b/>
        </w:rPr>
      </w:pPr>
      <w:r>
        <w:rPr>
          <w:b/>
        </w:rPr>
        <w:t>§ 1.</w:t>
      </w:r>
    </w:p>
    <w:p w:rsidR="003A2BDE" w:rsidRPr="00061E8C" w:rsidRDefault="003A2BDE" w:rsidP="00061E8C">
      <w:pPr>
        <w:jc w:val="both"/>
        <w:rPr>
          <w:b/>
        </w:rPr>
      </w:pPr>
      <w:r>
        <w:t xml:space="preserve">W oparciu  o  dokonany  wybór oferty w przeprowadzonym  przetargu nieograniczonym </w:t>
      </w:r>
      <w:r w:rsidR="001E5599">
        <w:t>nr DAT-2151-3/19</w:t>
      </w:r>
      <w:r w:rsidR="006D1A1D">
        <w:t xml:space="preserve"> </w:t>
      </w:r>
      <w:r w:rsidR="00061E8C">
        <w:t xml:space="preserve">pn.: </w:t>
      </w:r>
      <w:r w:rsidR="00061E8C" w:rsidRPr="00DE1333">
        <w:rPr>
          <w:b/>
        </w:rPr>
        <w:t xml:space="preserve">Dostawa </w:t>
      </w:r>
      <w:r w:rsidR="00B73398">
        <w:rPr>
          <w:b/>
        </w:rPr>
        <w:t xml:space="preserve">wraz z montażem </w:t>
      </w:r>
      <w:r w:rsidR="00061E8C">
        <w:rPr>
          <w:b/>
        </w:rPr>
        <w:t xml:space="preserve">komputerów, </w:t>
      </w:r>
      <w:r w:rsidR="00061E8C" w:rsidRPr="00DE1333">
        <w:rPr>
          <w:b/>
        </w:rPr>
        <w:t xml:space="preserve">sprzętu komputerowego </w:t>
      </w:r>
      <w:r w:rsidR="00B73398">
        <w:rPr>
          <w:b/>
        </w:rPr>
        <w:t xml:space="preserve">                           </w:t>
      </w:r>
      <w:r w:rsidR="00061E8C" w:rsidRPr="00DE1333">
        <w:rPr>
          <w:b/>
        </w:rPr>
        <w:t xml:space="preserve">i oprogramowania dla Karkonoskiej Państwowej Szkoły Wyższej </w:t>
      </w:r>
      <w:r w:rsidR="00061E8C">
        <w:rPr>
          <w:b/>
        </w:rPr>
        <w:t xml:space="preserve"> </w:t>
      </w:r>
      <w:r w:rsidR="00061E8C" w:rsidRPr="00DE1333">
        <w:rPr>
          <w:b/>
        </w:rPr>
        <w:t>w Jeleniej Górze</w:t>
      </w:r>
      <w:r w:rsidR="00061E8C">
        <w:rPr>
          <w:b/>
        </w:rPr>
        <w:t xml:space="preserve"> </w:t>
      </w:r>
      <w:r w:rsidRPr="00061E8C">
        <w:rPr>
          <w:i/>
        </w:rPr>
        <w:t>Zamawiający</w:t>
      </w:r>
      <w:r>
        <w:t xml:space="preserve"> zleca, a </w:t>
      </w:r>
      <w:r w:rsidRPr="00061E8C">
        <w:rPr>
          <w:i/>
        </w:rPr>
        <w:t xml:space="preserve">Wykonawca </w:t>
      </w:r>
      <w:r>
        <w:t>prz</w:t>
      </w:r>
      <w:r w:rsidR="00061E8C">
        <w:t>yjmuje do wykonania:</w:t>
      </w:r>
    </w:p>
    <w:p w:rsidR="00061E8C" w:rsidRPr="00426549" w:rsidRDefault="00061E8C" w:rsidP="00061E8C">
      <w:pPr>
        <w:spacing w:line="240" w:lineRule="exact"/>
        <w:ind w:right="-1" w:hanging="284"/>
        <w:jc w:val="both"/>
      </w:pPr>
      <w:r>
        <w:t xml:space="preserve">      </w:t>
      </w:r>
      <w:r w:rsidR="00B73398">
        <w:t>Część</w:t>
      </w:r>
      <w:r>
        <w:t xml:space="preserve"> Nr 1</w:t>
      </w:r>
      <w:r w:rsidR="00B73398">
        <w:t xml:space="preserve"> </w:t>
      </w:r>
      <w:r w:rsidRPr="00426549">
        <w:t>–</w:t>
      </w:r>
      <w:r>
        <w:t xml:space="preserve"> dostawa wraz z montażem komputerów, sprzętu komputerowego                                  i oprogramowania ogólnouczelniane</w:t>
      </w:r>
      <w:r w:rsidR="002D1B71">
        <w:t>go</w:t>
      </w:r>
      <w:r w:rsidR="001E5599">
        <w:t xml:space="preserve"> dla KPSW</w:t>
      </w:r>
    </w:p>
    <w:p w:rsidR="00061E8C" w:rsidRDefault="00B73398" w:rsidP="00061E8C">
      <w:pPr>
        <w:autoSpaceDE w:val="0"/>
        <w:autoSpaceDN w:val="0"/>
        <w:adjustRightInd w:val="0"/>
        <w:jc w:val="both"/>
      </w:pPr>
      <w:r>
        <w:t>część</w:t>
      </w:r>
      <w:r w:rsidR="00061E8C">
        <w:t xml:space="preserve"> Nr 2</w:t>
      </w:r>
      <w:r w:rsidR="00061E8C" w:rsidRPr="00426549">
        <w:t xml:space="preserve"> –</w:t>
      </w:r>
      <w:r w:rsidR="00061E8C">
        <w:t xml:space="preserve"> dostawa </w:t>
      </w:r>
      <w:r>
        <w:t xml:space="preserve">wraz z montażem </w:t>
      </w:r>
      <w:r w:rsidR="00061E8C">
        <w:t>komput</w:t>
      </w:r>
      <w:r>
        <w:t>erów i sprzętu komputerowego</w:t>
      </w:r>
      <w:r w:rsidR="00061E8C">
        <w:t xml:space="preserve"> </w:t>
      </w:r>
      <w:r w:rsidR="00061E8C" w:rsidRPr="009A13AF">
        <w:t xml:space="preserve">w ramach </w:t>
      </w:r>
      <w:r w:rsidR="00061E8C">
        <w:t>projektu „</w:t>
      </w:r>
      <w:r w:rsidR="00061E8C" w:rsidRPr="009A13AF">
        <w:t>Utworzenie i wdrożenie zintegrowanego programu dla KPSW</w:t>
      </w:r>
      <w:r w:rsidR="00061E8C">
        <w:t>”</w:t>
      </w:r>
      <w:r w:rsidR="00061E8C" w:rsidRPr="009A13AF">
        <w:t xml:space="preserve"> współfinansowanego ze środków Europejskiego Funduszu Społecznego,</w:t>
      </w:r>
      <w:r w:rsidR="00061E8C">
        <w:t xml:space="preserve"> </w:t>
      </w:r>
      <w:r w:rsidR="00061E8C" w:rsidRPr="009A13AF">
        <w:rPr>
          <w:rStyle w:val="Pogrubienie"/>
          <w:b w:val="0"/>
          <w:shd w:val="clear" w:color="auto" w:fill="FFFFFF"/>
        </w:rPr>
        <w:t>w ramach</w:t>
      </w:r>
      <w:r w:rsidR="00061E8C" w:rsidRPr="009A13AF">
        <w:rPr>
          <w:rStyle w:val="Pogrubienie"/>
          <w:shd w:val="clear" w:color="auto" w:fill="FFFFFF"/>
        </w:rPr>
        <w:t xml:space="preserve"> </w:t>
      </w:r>
      <w:r w:rsidR="00061E8C" w:rsidRPr="009A13AF">
        <w:rPr>
          <w:rStyle w:val="Pogrubienie"/>
          <w:b w:val="0"/>
          <w:shd w:val="clear" w:color="auto" w:fill="FFFFFF"/>
        </w:rPr>
        <w:t>o</w:t>
      </w:r>
      <w:r w:rsidR="00061E8C" w:rsidRPr="009A13AF">
        <w:rPr>
          <w:shd w:val="clear" w:color="auto" w:fill="FFFFFF"/>
        </w:rPr>
        <w:t xml:space="preserve">si III Szkolnictwo Wyższe dla gospodarki i rozwoju, Działanie 3.5 – </w:t>
      </w:r>
      <w:r w:rsidR="00061E8C" w:rsidRPr="009A13AF">
        <w:t>Kompleksowe programy szkół wyższych</w:t>
      </w:r>
      <w:r w:rsidR="00061E8C">
        <w:rPr>
          <w:rFonts w:ascii="Verdana" w:hAnsi="Verdana" w:cs="Verdana"/>
          <w:sz w:val="18"/>
          <w:szCs w:val="18"/>
        </w:rPr>
        <w:t xml:space="preserve"> </w:t>
      </w:r>
      <w:r w:rsidR="00061E8C" w:rsidRPr="009A13AF">
        <w:t>Programu Oper</w:t>
      </w:r>
      <w:r w:rsidR="00061E8C">
        <w:t xml:space="preserve">acyjnego Wiedza Edukacja Rozwój </w:t>
      </w:r>
      <w:r w:rsidR="00061E8C" w:rsidRPr="009A13AF">
        <w:t>na lata 2014-2020</w:t>
      </w:r>
      <w:r w:rsidR="00061E8C">
        <w:t>.</w:t>
      </w:r>
    </w:p>
    <w:p w:rsidR="001E5599" w:rsidRPr="009A13AF" w:rsidRDefault="001E5599" w:rsidP="00061E8C">
      <w:pPr>
        <w:autoSpaceDE w:val="0"/>
        <w:autoSpaceDN w:val="0"/>
        <w:adjustRightInd w:val="0"/>
        <w:jc w:val="both"/>
        <w:rPr>
          <w:spacing w:val="-5"/>
        </w:rPr>
      </w:pPr>
      <w:r>
        <w:t>Część Nr 3 – dostawa oprogramowania edukacyjnego dla KPSW</w:t>
      </w:r>
    </w:p>
    <w:p w:rsidR="003A2BDE" w:rsidRDefault="00061E8C" w:rsidP="00061E8C">
      <w:pPr>
        <w:widowControl w:val="0"/>
        <w:tabs>
          <w:tab w:val="left" w:pos="1485"/>
        </w:tabs>
        <w:jc w:val="both"/>
        <w:rPr>
          <w:sz w:val="16"/>
        </w:rPr>
      </w:pPr>
      <w:r>
        <w:rPr>
          <w:sz w:val="16"/>
        </w:rPr>
        <w:tab/>
      </w:r>
    </w:p>
    <w:p w:rsidR="003A2BDE" w:rsidRDefault="003A2BDE" w:rsidP="003A2BDE">
      <w:pPr>
        <w:widowControl w:val="0"/>
        <w:jc w:val="both"/>
      </w:pPr>
      <w:r>
        <w:rPr>
          <w:b/>
          <w:bCs/>
          <w:i/>
          <w:iCs/>
        </w:rPr>
        <w:t xml:space="preserve"> </w:t>
      </w:r>
      <w:r>
        <w:t xml:space="preserve"> w zakresie uszczegółowionym w opisie przedmiotu zamówienia, stanowiącym </w:t>
      </w:r>
      <w:r>
        <w:rPr>
          <w:i/>
        </w:rPr>
        <w:t>Załącznik Nr 3 do specyfikacji istotnych warunków  zamówienia</w:t>
      </w:r>
      <w:r>
        <w:t xml:space="preserve"> wraz z przyjętym formularzem ofertowym.</w:t>
      </w:r>
    </w:p>
    <w:p w:rsidR="00490A2E" w:rsidRDefault="00490A2E" w:rsidP="003A2BDE">
      <w:pPr>
        <w:widowControl w:val="0"/>
        <w:jc w:val="both"/>
      </w:pPr>
    </w:p>
    <w:p w:rsidR="003A2BDE" w:rsidRDefault="003A2BDE" w:rsidP="003A2BDE">
      <w:pPr>
        <w:widowControl w:val="0"/>
        <w:jc w:val="both"/>
        <w:rPr>
          <w:i/>
          <w:sz w:val="16"/>
        </w:rPr>
      </w:pPr>
    </w:p>
    <w:p w:rsidR="003A2BDE" w:rsidRPr="003B13BA" w:rsidRDefault="003A2BDE" w:rsidP="003A2BDE">
      <w:pPr>
        <w:widowControl w:val="0"/>
        <w:tabs>
          <w:tab w:val="left" w:pos="4678"/>
        </w:tabs>
        <w:jc w:val="center"/>
        <w:rPr>
          <w:b/>
        </w:rPr>
      </w:pPr>
      <w:r>
        <w:t xml:space="preserve">  </w:t>
      </w:r>
      <w:r w:rsidRPr="003B13BA">
        <w:rPr>
          <w:b/>
        </w:rPr>
        <w:sym w:font="Arial" w:char="00A7"/>
      </w:r>
      <w:r w:rsidRPr="003B13BA">
        <w:rPr>
          <w:b/>
        </w:rPr>
        <w:t xml:space="preserve"> 2.</w:t>
      </w:r>
    </w:p>
    <w:p w:rsidR="003A2BDE" w:rsidRDefault="003A2BDE" w:rsidP="00FD6EE0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Strony zgodnie ustalają, że Zamawiający dostarczył Wykonawcy specyfikację istotnych warunków zamówienia, zawierającą między innymi istotne dla </w:t>
      </w:r>
      <w:r>
        <w:rPr>
          <w:i/>
        </w:rPr>
        <w:t xml:space="preserve">Zamawiającego </w:t>
      </w:r>
      <w:r>
        <w:t xml:space="preserve"> postanowienia i zobowiązania </w:t>
      </w:r>
      <w:r>
        <w:rPr>
          <w:i/>
        </w:rPr>
        <w:t xml:space="preserve">Wykonawcy </w:t>
      </w:r>
      <w:r>
        <w:t>oraz, że są one wprowadzone do niniejszej umowy w sprawie zamówienia publicznego.</w:t>
      </w:r>
    </w:p>
    <w:p w:rsidR="003A2BDE" w:rsidRDefault="003A2BDE" w:rsidP="003A2BDE">
      <w:pPr>
        <w:widowControl w:val="0"/>
        <w:tabs>
          <w:tab w:val="num" w:pos="284"/>
        </w:tabs>
        <w:ind w:left="284" w:hanging="284"/>
        <w:jc w:val="both"/>
        <w:rPr>
          <w:sz w:val="16"/>
        </w:rPr>
      </w:pPr>
    </w:p>
    <w:p w:rsidR="003A2BDE" w:rsidRDefault="003A2BDE" w:rsidP="00FD6EE0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Specyfikacja istotnych warunków zamówienia wraz z integralnymi załącznikami, opisem przedmiotu zamówienia, </w:t>
      </w:r>
      <w:r w:rsidR="00263EE7">
        <w:rPr>
          <w:u w:val="single"/>
        </w:rPr>
        <w:t>w</w:t>
      </w:r>
      <w:r>
        <w:rPr>
          <w:u w:val="single"/>
        </w:rPr>
        <w:t xml:space="preserve">raz ze złożoną ofertą </w:t>
      </w:r>
      <w:r>
        <w:t>- stanowią integralną część niniejszej umowy.</w:t>
      </w:r>
    </w:p>
    <w:p w:rsidR="003A2BDE" w:rsidRPr="003B13BA" w:rsidRDefault="003A2BDE" w:rsidP="003A2BDE">
      <w:pPr>
        <w:widowControl w:val="0"/>
        <w:tabs>
          <w:tab w:val="num" w:pos="284"/>
        </w:tabs>
        <w:ind w:left="284" w:hanging="284"/>
        <w:jc w:val="both"/>
      </w:pPr>
    </w:p>
    <w:p w:rsidR="00D03B0C" w:rsidRPr="00274B7B" w:rsidRDefault="008337D5" w:rsidP="00D03B0C">
      <w:pPr>
        <w:ind w:left="340" w:hanging="340"/>
        <w:jc w:val="center"/>
        <w:rPr>
          <w:b/>
        </w:rPr>
      </w:pPr>
      <w:r>
        <w:rPr>
          <w:b/>
        </w:rPr>
        <w:t>§ 3</w:t>
      </w:r>
    </w:p>
    <w:p w:rsidR="00D03B0C" w:rsidRPr="00274B7B" w:rsidRDefault="00D03B0C" w:rsidP="00D03B0C">
      <w:pPr>
        <w:ind w:left="340" w:hanging="340"/>
      </w:pPr>
    </w:p>
    <w:p w:rsidR="00B73398" w:rsidRDefault="00D03B0C" w:rsidP="00FD6EE0">
      <w:pPr>
        <w:numPr>
          <w:ilvl w:val="0"/>
          <w:numId w:val="19"/>
        </w:numPr>
        <w:tabs>
          <w:tab w:val="left" w:pos="0"/>
          <w:tab w:val="left" w:pos="142"/>
          <w:tab w:val="left" w:pos="426"/>
          <w:tab w:val="left" w:pos="993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0" w:hanging="142"/>
        <w:jc w:val="both"/>
      </w:pPr>
      <w:r w:rsidRPr="00274B7B">
        <w:lastRenderedPageBreak/>
        <w:t xml:space="preserve">Za wykonanie przedmiotu umowy Zamawiający zapłaci </w:t>
      </w:r>
      <w:r w:rsidR="008337D5">
        <w:t xml:space="preserve">Wykonawcy wynagrodzenie łącznie </w:t>
      </w:r>
      <w:r w:rsidR="00B73398">
        <w:t xml:space="preserve">                </w:t>
      </w:r>
      <w:r w:rsidRPr="00274B7B">
        <w:t>z podatkiem VAT</w:t>
      </w:r>
      <w:r w:rsidR="00B73398">
        <w:t>:</w:t>
      </w:r>
    </w:p>
    <w:p w:rsidR="00B73398" w:rsidRDefault="00B73398" w:rsidP="00FD6EE0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  <w:r>
        <w:t xml:space="preserve">dla części nr 1: </w:t>
      </w:r>
    </w:p>
    <w:p w:rsidR="00D03B0C" w:rsidRDefault="00D03B0C" w:rsidP="00B73398">
      <w:pPr>
        <w:tabs>
          <w:tab w:val="left" w:pos="0"/>
          <w:tab w:val="left" w:pos="142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firstLine="142"/>
        <w:jc w:val="both"/>
      </w:pPr>
      <w:r w:rsidRPr="00274B7B">
        <w:t xml:space="preserve">w kwocie </w:t>
      </w:r>
      <w:r w:rsidRPr="00B73398">
        <w:rPr>
          <w:b/>
        </w:rPr>
        <w:t>…………….. PLN</w:t>
      </w:r>
      <w:r w:rsidRPr="00274B7B">
        <w:t xml:space="preserve"> (słown</w:t>
      </w:r>
      <w:r>
        <w:t xml:space="preserve">ie złotych: …………………………. </w:t>
      </w:r>
      <w:r w:rsidRPr="00274B7B">
        <w:t xml:space="preserve">00/100) w tym ………… PLN (słownie złotych: ………………………………….. 00/100) </w:t>
      </w:r>
      <w:r>
        <w:t xml:space="preserve">  </w:t>
      </w:r>
      <w:r w:rsidRPr="00274B7B">
        <w:t>stanowi  podatek VAT. W cenie zostały uwzględnione w</w:t>
      </w:r>
      <w:r>
        <w:t xml:space="preserve">szystkie elementy cenotwórcze w tym: </w:t>
      </w:r>
      <w:r w:rsidRPr="00274B7B">
        <w:t>transport  do miejsca realizacji dostawy.</w:t>
      </w:r>
    </w:p>
    <w:p w:rsidR="00EC0802" w:rsidRDefault="00EC0802" w:rsidP="00FD6EE0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  <w:r>
        <w:t xml:space="preserve">dla części nr 2: </w:t>
      </w:r>
    </w:p>
    <w:p w:rsidR="00EC0802" w:rsidRDefault="00EC0802" w:rsidP="00EC0802">
      <w:pPr>
        <w:tabs>
          <w:tab w:val="left" w:pos="0"/>
          <w:tab w:val="left" w:pos="142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firstLine="142"/>
        <w:jc w:val="both"/>
      </w:pPr>
      <w:r w:rsidRPr="00274B7B">
        <w:t xml:space="preserve">w kwocie </w:t>
      </w:r>
      <w:r w:rsidRPr="00B73398">
        <w:rPr>
          <w:b/>
        </w:rPr>
        <w:t>…………….. PLN</w:t>
      </w:r>
      <w:r w:rsidRPr="00274B7B">
        <w:t xml:space="preserve"> (słown</w:t>
      </w:r>
      <w:r>
        <w:t xml:space="preserve">ie złotych: …………………………. </w:t>
      </w:r>
      <w:r w:rsidRPr="00274B7B">
        <w:t xml:space="preserve">00/100) w tym ………… PLN (słownie złotych: ………………………………….. 00/100) </w:t>
      </w:r>
      <w:r>
        <w:t xml:space="preserve">  </w:t>
      </w:r>
      <w:r w:rsidRPr="00274B7B">
        <w:t>stanowi  podatek VAT. W cenie zostały uwzględnione w</w:t>
      </w:r>
      <w:r>
        <w:t xml:space="preserve">szystkie elementy cenotwórcze w tym: </w:t>
      </w:r>
      <w:r w:rsidRPr="00274B7B">
        <w:t>transport  do miejsca realizacji dostawy.</w:t>
      </w:r>
    </w:p>
    <w:p w:rsidR="001E5599" w:rsidRDefault="001E5599" w:rsidP="00FD6EE0">
      <w:pPr>
        <w:pStyle w:val="Akapitzlist"/>
        <w:numPr>
          <w:ilvl w:val="0"/>
          <w:numId w:val="21"/>
        </w:numPr>
        <w:tabs>
          <w:tab w:val="left" w:pos="0"/>
          <w:tab w:val="left" w:pos="142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both"/>
      </w:pPr>
      <w:r>
        <w:t xml:space="preserve">dla części nr 3: </w:t>
      </w:r>
    </w:p>
    <w:p w:rsidR="001E5599" w:rsidRDefault="001E5599" w:rsidP="001E5599">
      <w:pPr>
        <w:tabs>
          <w:tab w:val="left" w:pos="0"/>
          <w:tab w:val="left" w:pos="142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firstLine="142"/>
        <w:jc w:val="both"/>
      </w:pPr>
      <w:r w:rsidRPr="00274B7B">
        <w:t xml:space="preserve">w kwocie </w:t>
      </w:r>
      <w:r w:rsidRPr="00B73398">
        <w:rPr>
          <w:b/>
        </w:rPr>
        <w:t>…………….. PLN</w:t>
      </w:r>
      <w:r w:rsidRPr="00274B7B">
        <w:t xml:space="preserve"> (słown</w:t>
      </w:r>
      <w:r>
        <w:t xml:space="preserve">ie złotych: …………………………. </w:t>
      </w:r>
      <w:r w:rsidRPr="00274B7B">
        <w:t xml:space="preserve">00/100) w tym ………… PLN (słownie złotych: ………………………………….. 00/100) </w:t>
      </w:r>
      <w:r>
        <w:t xml:space="preserve">  </w:t>
      </w:r>
      <w:r w:rsidRPr="00274B7B">
        <w:t>stanowi  podatek VAT. W cenie zostały uwzględnione w</w:t>
      </w:r>
      <w:r>
        <w:t xml:space="preserve">szystkie elementy cenotwórcze w tym: </w:t>
      </w:r>
      <w:r w:rsidRPr="00274B7B">
        <w:t>transport  do miejsca realizacji dostawy.</w:t>
      </w:r>
    </w:p>
    <w:p w:rsidR="00D03B0C" w:rsidRPr="00274B7B" w:rsidRDefault="00D03B0C" w:rsidP="00D03B0C">
      <w:pPr>
        <w:ind w:right="34"/>
        <w:jc w:val="both"/>
      </w:pPr>
    </w:p>
    <w:p w:rsidR="00D03B0C" w:rsidRPr="00274B7B" w:rsidRDefault="00D03B0C" w:rsidP="008337D5">
      <w:pPr>
        <w:ind w:left="142" w:right="34" w:hanging="142"/>
        <w:jc w:val="both"/>
      </w:pPr>
      <w:r w:rsidRPr="00274B7B">
        <w:rPr>
          <w:b/>
        </w:rPr>
        <w:t>2.</w:t>
      </w:r>
      <w:r w:rsidRPr="00274B7B">
        <w:t xml:space="preserve">  Wykonawca zobowiązuje się do wystawienia faktury VAT ze stawką 0% dla wskazanych urządzeń zamiast 23% po przedłożeniu przez Zamawiającego odpowiedniej dokumentacji uprawniającej do zastosowania stawki VAT w wys. 0% dla wskazanego sprzętu.</w:t>
      </w:r>
    </w:p>
    <w:p w:rsidR="00D03B0C" w:rsidRPr="00274B7B" w:rsidRDefault="00D03B0C" w:rsidP="00D03B0C">
      <w:pPr>
        <w:ind w:left="340" w:right="34" w:hanging="340"/>
        <w:jc w:val="both"/>
      </w:pPr>
    </w:p>
    <w:p w:rsidR="00D03B0C" w:rsidRPr="00274B7B" w:rsidRDefault="00D03B0C" w:rsidP="00D03B0C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jc w:val="center"/>
        <w:rPr>
          <w:b/>
        </w:rPr>
      </w:pPr>
      <w:r>
        <w:rPr>
          <w:b/>
        </w:rPr>
        <w:t xml:space="preserve">§ </w:t>
      </w:r>
      <w:r w:rsidR="009A129A">
        <w:rPr>
          <w:b/>
        </w:rPr>
        <w:t>4</w:t>
      </w:r>
    </w:p>
    <w:p w:rsidR="00D03B0C" w:rsidRPr="00274B7B" w:rsidRDefault="00D03B0C" w:rsidP="00FD6EE0">
      <w:pPr>
        <w:numPr>
          <w:ilvl w:val="0"/>
          <w:numId w:val="18"/>
        </w:numPr>
        <w:tabs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rPr>
          <w:noProof/>
        </w:rPr>
      </w:pPr>
      <w:r w:rsidRPr="00274B7B">
        <w:rPr>
          <w:noProof/>
        </w:rPr>
        <w:t xml:space="preserve">Termin  realizacji zamówienia: </w:t>
      </w:r>
    </w:p>
    <w:p w:rsidR="00D03B0C" w:rsidRDefault="009A129A" w:rsidP="00D03B0C">
      <w:pPr>
        <w:tabs>
          <w:tab w:val="left" w:pos="993"/>
        </w:tabs>
        <w:rPr>
          <w:b/>
        </w:rPr>
      </w:pPr>
      <w:r>
        <w:t xml:space="preserve">Zadnie nr 1 </w:t>
      </w:r>
      <w:r w:rsidR="00D03B0C">
        <w:t xml:space="preserve">- </w:t>
      </w:r>
      <w:r w:rsidR="00D03B0C">
        <w:rPr>
          <w:b/>
        </w:rPr>
        <w:t xml:space="preserve">do </w:t>
      </w:r>
      <w:r w:rsidR="008337D5">
        <w:rPr>
          <w:b/>
        </w:rPr>
        <w:t>…………</w:t>
      </w:r>
      <w:r>
        <w:rPr>
          <w:b/>
        </w:rPr>
        <w:t>…</w:t>
      </w:r>
      <w:r w:rsidR="008337D5">
        <w:rPr>
          <w:b/>
        </w:rPr>
        <w:t>.</w:t>
      </w:r>
      <w:r w:rsidR="00D03B0C">
        <w:rPr>
          <w:b/>
        </w:rPr>
        <w:t xml:space="preserve"> </w:t>
      </w:r>
    </w:p>
    <w:p w:rsidR="00D03B0C" w:rsidRDefault="009A129A" w:rsidP="00D03B0C">
      <w:pPr>
        <w:tabs>
          <w:tab w:val="left" w:pos="993"/>
        </w:tabs>
        <w:rPr>
          <w:b/>
        </w:rPr>
      </w:pPr>
      <w:r>
        <w:t xml:space="preserve">Zadanie nr 2  - </w:t>
      </w:r>
      <w:r w:rsidRPr="009A129A">
        <w:rPr>
          <w:b/>
        </w:rPr>
        <w:t>do …………..</w:t>
      </w:r>
    </w:p>
    <w:p w:rsidR="001E5599" w:rsidRDefault="001E5599" w:rsidP="00D03B0C">
      <w:pPr>
        <w:tabs>
          <w:tab w:val="left" w:pos="993"/>
        </w:tabs>
      </w:pPr>
      <w:r w:rsidRPr="001E5599">
        <w:t>Zadanie nr 3</w:t>
      </w:r>
      <w:r>
        <w:rPr>
          <w:b/>
        </w:rPr>
        <w:t xml:space="preserve"> – do …………..</w:t>
      </w:r>
    </w:p>
    <w:p w:rsidR="00D03B0C" w:rsidRPr="00274B7B" w:rsidRDefault="00D03B0C" w:rsidP="00D03B0C">
      <w:pPr>
        <w:ind w:right="34"/>
        <w:jc w:val="both"/>
        <w:rPr>
          <w:b/>
          <w:sz w:val="16"/>
          <w:szCs w:val="16"/>
        </w:rPr>
      </w:pPr>
    </w:p>
    <w:p w:rsidR="00D03B0C" w:rsidRPr="00274B7B" w:rsidRDefault="00D03B0C" w:rsidP="00D03B0C">
      <w:pPr>
        <w:ind w:right="34"/>
        <w:jc w:val="center"/>
        <w:rPr>
          <w:b/>
        </w:rPr>
      </w:pPr>
      <w:r w:rsidRPr="00274B7B">
        <w:rPr>
          <w:b/>
        </w:rPr>
        <w:t xml:space="preserve">§ </w:t>
      </w:r>
      <w:r w:rsidR="009A129A">
        <w:rPr>
          <w:b/>
        </w:rPr>
        <w:t>5</w:t>
      </w:r>
    </w:p>
    <w:p w:rsidR="00D03B0C" w:rsidRPr="00274B7B" w:rsidRDefault="00D03B0C" w:rsidP="00FD6EE0">
      <w:pPr>
        <w:numPr>
          <w:ilvl w:val="0"/>
          <w:numId w:val="10"/>
        </w:numPr>
        <w:tabs>
          <w:tab w:val="left" w:pos="36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>Podstawą do wystawienia faktury będzie protokół</w:t>
      </w:r>
      <w:r>
        <w:t xml:space="preserve"> odbioru przedmiotu umowy wraz                                  </w:t>
      </w:r>
      <w:r w:rsidRPr="00274B7B">
        <w:t>z dołączonymi dokumentami tj. certyfikatami dokumentującymi spełnienie wszystkich wymagań normatywnych, jakościowych, bezpieczeństwa dopuszczających towar do obrotu rynkowego z gwarancjami i instrukcjami  użytkowania.</w:t>
      </w:r>
    </w:p>
    <w:p w:rsidR="00D03B0C" w:rsidRPr="00274B7B" w:rsidRDefault="00D03B0C" w:rsidP="00FD6EE0">
      <w:pPr>
        <w:numPr>
          <w:ilvl w:val="0"/>
          <w:numId w:val="10"/>
        </w:numPr>
        <w:tabs>
          <w:tab w:val="left" w:pos="360"/>
          <w:tab w:val="left" w:pos="900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 xml:space="preserve">Protokół musi być podpisany przez uprawnionego pracownika Zamawiającego </w:t>
      </w:r>
      <w:r>
        <w:t xml:space="preserve">                            </w:t>
      </w:r>
      <w:r w:rsidRPr="00274B7B">
        <w:t xml:space="preserve"> i Wykonawcy.</w:t>
      </w:r>
    </w:p>
    <w:p w:rsidR="00D03B0C" w:rsidRPr="00274B7B" w:rsidRDefault="00D03B0C" w:rsidP="00FD6EE0">
      <w:pPr>
        <w:numPr>
          <w:ilvl w:val="0"/>
          <w:numId w:val="10"/>
        </w:numPr>
        <w:tabs>
          <w:tab w:val="left" w:pos="36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>Zapłata dla Wykonawcy będzie zrealizowana w oparciu o wystawioną fakturę przelewem na rachunek Wykonawcy do 30 dni licząc od daty otrzymania faktury przez Zamawiającego.</w:t>
      </w:r>
    </w:p>
    <w:p w:rsidR="00D03B0C" w:rsidRPr="00274B7B" w:rsidRDefault="00D03B0C" w:rsidP="00FD6EE0">
      <w:pPr>
        <w:numPr>
          <w:ilvl w:val="0"/>
          <w:numId w:val="10"/>
        </w:numPr>
        <w:tabs>
          <w:tab w:val="left" w:pos="36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>Od nie zapłaconych w terminie należności Wykonawcy przysługują odsetki ustawowe.</w:t>
      </w:r>
    </w:p>
    <w:p w:rsidR="00D03B0C" w:rsidRPr="00274B7B" w:rsidRDefault="00D03B0C" w:rsidP="00FD6EE0">
      <w:pPr>
        <w:numPr>
          <w:ilvl w:val="0"/>
          <w:numId w:val="10"/>
        </w:numPr>
        <w:tabs>
          <w:tab w:val="left" w:pos="360"/>
          <w:tab w:val="left" w:pos="9498"/>
        </w:tabs>
        <w:overflowPunct w:val="0"/>
        <w:autoSpaceDE w:val="0"/>
        <w:autoSpaceDN w:val="0"/>
        <w:adjustRightInd w:val="0"/>
        <w:ind w:right="70"/>
        <w:jc w:val="both"/>
        <w:textAlignment w:val="baseline"/>
      </w:pPr>
      <w:r w:rsidRPr="00274B7B">
        <w:t>Jeżeli w toku czynności odbioru zostaną stwierdzone wady, to Zamawiający może odstąpić od umowy lub żądać wykonania przedmiotu odbioru po raz drugi.</w:t>
      </w:r>
    </w:p>
    <w:p w:rsidR="00D03B0C" w:rsidRPr="00274B7B" w:rsidRDefault="00D03B0C" w:rsidP="00D03B0C">
      <w:pPr>
        <w:ind w:left="4248"/>
      </w:pPr>
    </w:p>
    <w:p w:rsidR="00D03B0C" w:rsidRPr="00274B7B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t xml:space="preserve">§ </w:t>
      </w:r>
      <w:r w:rsidR="009A129A">
        <w:rPr>
          <w:b/>
        </w:rPr>
        <w:t>6</w:t>
      </w:r>
    </w:p>
    <w:p w:rsidR="00336EC2" w:rsidRPr="00336EC2" w:rsidRDefault="00336EC2" w:rsidP="00FD6EE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>Wykonawca zobowiązuje się;</w:t>
      </w:r>
    </w:p>
    <w:p w:rsidR="00D03B0C" w:rsidRPr="00274B7B" w:rsidRDefault="00D03B0C" w:rsidP="00FD6EE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hanging="76"/>
        <w:jc w:val="both"/>
        <w:textAlignment w:val="baseline"/>
      </w:pPr>
      <w:r w:rsidRPr="00274B7B">
        <w:t xml:space="preserve">dostarczyć przedmiot umowy fabrycznie nowy, w oryginalnych opakowaniach, </w:t>
      </w:r>
    </w:p>
    <w:p w:rsidR="00DA2392" w:rsidRDefault="00336EC2" w:rsidP="00FD6EE0">
      <w:pPr>
        <w:widowControl w:val="0"/>
        <w:numPr>
          <w:ilvl w:val="0"/>
          <w:numId w:val="12"/>
        </w:numPr>
        <w:tabs>
          <w:tab w:val="left" w:pos="284"/>
          <w:tab w:val="left" w:pos="540"/>
        </w:tabs>
        <w:overflowPunct w:val="0"/>
        <w:autoSpaceDE w:val="0"/>
        <w:autoSpaceDN w:val="0"/>
        <w:adjustRightInd w:val="0"/>
        <w:ind w:left="709" w:hanging="425"/>
        <w:jc w:val="both"/>
        <w:textAlignment w:val="baseline"/>
      </w:pPr>
      <w:r>
        <w:t xml:space="preserve">do poniesienia kosztów </w:t>
      </w:r>
      <w:r w:rsidR="00D03B0C" w:rsidRPr="00274B7B">
        <w:t xml:space="preserve">dostawy do siedziby Zamawiającego przy </w:t>
      </w:r>
      <w:r w:rsidR="00D03B0C" w:rsidRPr="00274B7B">
        <w:br/>
        <w:t>ul. Lwóweckiej 18 w miejs</w:t>
      </w:r>
      <w:r w:rsidR="00260ACC">
        <w:t>ce wskazane przez Zamawiającego</w:t>
      </w:r>
      <w:r w:rsidR="00DA2392">
        <w:t>,</w:t>
      </w:r>
    </w:p>
    <w:p w:rsidR="001E5599" w:rsidRPr="001E5599" w:rsidRDefault="001E5599" w:rsidP="00FD6EE0">
      <w:pPr>
        <w:pStyle w:val="Akapitzlist"/>
        <w:numPr>
          <w:ilvl w:val="0"/>
          <w:numId w:val="12"/>
        </w:numPr>
        <w:tabs>
          <w:tab w:val="left" w:pos="2475"/>
        </w:tabs>
        <w:ind w:hanging="76"/>
        <w:jc w:val="both"/>
        <w:rPr>
          <w:u w:val="single"/>
        </w:rPr>
      </w:pPr>
      <w:r>
        <w:t xml:space="preserve"> </w:t>
      </w:r>
      <w:r w:rsidR="00DA2392" w:rsidRPr="00336EC2">
        <w:t xml:space="preserve"> </w:t>
      </w:r>
      <w:r>
        <w:t>w</w:t>
      </w:r>
      <w:r w:rsidRPr="001E5599">
        <w:rPr>
          <w:rFonts w:eastAsia="Calibri"/>
          <w:lang w:eastAsia="en-US"/>
        </w:rPr>
        <w:t xml:space="preserve"> ramach dostawy zestawów komputerowych stacjonarnych, komputerów, laptopów, serwerów, drukarek, urządzeń wielofunkcyjnych, monitorów interaktywnych, routerów, </w:t>
      </w:r>
      <w:proofErr w:type="spellStart"/>
      <w:r w:rsidRPr="001E5599">
        <w:rPr>
          <w:rFonts w:eastAsia="Calibri"/>
          <w:lang w:eastAsia="en-US"/>
        </w:rPr>
        <w:t>storage</w:t>
      </w:r>
      <w:proofErr w:type="spellEnd"/>
      <w:r w:rsidRPr="001E5599">
        <w:rPr>
          <w:rFonts w:eastAsia="Calibri"/>
          <w:lang w:eastAsia="en-US"/>
        </w:rPr>
        <w:t xml:space="preserve"> oraz </w:t>
      </w:r>
      <w:proofErr w:type="spellStart"/>
      <w:r w:rsidRPr="001E5599">
        <w:rPr>
          <w:rFonts w:eastAsia="Calibri"/>
          <w:lang w:eastAsia="en-US"/>
        </w:rPr>
        <w:t>ups</w:t>
      </w:r>
      <w:proofErr w:type="spellEnd"/>
      <w:r w:rsidRPr="001E5599">
        <w:rPr>
          <w:rFonts w:eastAsia="Calibri"/>
          <w:lang w:eastAsia="en-US"/>
        </w:rPr>
        <w:t>-ów</w:t>
      </w:r>
      <w:r w:rsidRPr="001E5599">
        <w:rPr>
          <w:rFonts w:eastAsia="Calibri"/>
          <w:b/>
          <w:lang w:eastAsia="en-US"/>
        </w:rPr>
        <w:t xml:space="preserve"> </w:t>
      </w:r>
      <w:r w:rsidRPr="001E5599">
        <w:t>dokona</w:t>
      </w:r>
      <w:r>
        <w:t>ć</w:t>
      </w:r>
      <w:r w:rsidRPr="001E5599">
        <w:t xml:space="preserve"> dostawy urządzeń do lokalizacji wskazanej przez Zamawiającego w jego siedzibie</w:t>
      </w:r>
      <w:r>
        <w:t>, rozpakować</w:t>
      </w:r>
      <w:r w:rsidRPr="001E5599">
        <w:t>, podłączy</w:t>
      </w:r>
      <w:r>
        <w:t xml:space="preserve">ć, wstępnie skonfigurować                         </w:t>
      </w:r>
      <w:r w:rsidRPr="001E5599">
        <w:t xml:space="preserve"> i uruchomi</w:t>
      </w:r>
      <w:r>
        <w:t>ć</w:t>
      </w:r>
      <w:r w:rsidRPr="001E5599">
        <w:t>. Wymagane przeprowadzenie szkolenia w siedzibie Zamawiającego</w:t>
      </w:r>
      <w:r>
        <w:t xml:space="preserve">                             </w:t>
      </w:r>
      <w:r w:rsidRPr="001E5599">
        <w:t xml:space="preserve"> z konfiguracji i obsługi monitorów interaktywnych</w:t>
      </w:r>
      <w:r w:rsidRPr="001E55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5599">
        <w:rPr>
          <w:rFonts w:eastAsia="Calibri"/>
          <w:sz w:val="22"/>
          <w:szCs w:val="22"/>
          <w:lang w:eastAsia="en-US"/>
        </w:rPr>
        <w:t xml:space="preserve">dla 3 grup w wymiarze 8h lekcyjnych dla każdej z grupy przez producenta oferowanego oprogramowania do tablic interaktywnych oraz </w:t>
      </w:r>
      <w:r w:rsidRPr="001E5599">
        <w:lastRenderedPageBreak/>
        <w:t xml:space="preserve">wstępne szkolenie z </w:t>
      </w:r>
      <w:proofErr w:type="spellStart"/>
      <w:r w:rsidRPr="001E5599">
        <w:t>MacOS</w:t>
      </w:r>
      <w:proofErr w:type="spellEnd"/>
      <w:r w:rsidRPr="001E5599">
        <w:t xml:space="preserve"> w siedzibie Zamawiającego w wymiarze 3h lekcyjnych (laptop typ 3).</w:t>
      </w:r>
    </w:p>
    <w:p w:rsidR="001E5599" w:rsidRDefault="001E5599" w:rsidP="00FD6EE0">
      <w:pPr>
        <w:pStyle w:val="Akapitzlist"/>
        <w:numPr>
          <w:ilvl w:val="0"/>
          <w:numId w:val="12"/>
        </w:numPr>
        <w:spacing w:before="100" w:beforeAutospacing="1" w:after="100" w:afterAutospacing="1"/>
        <w:ind w:left="180"/>
        <w:jc w:val="both"/>
        <w:rPr>
          <w:rFonts w:eastAsia="Calibri"/>
          <w:lang w:eastAsia="en-US"/>
        </w:rPr>
      </w:pPr>
      <w:r w:rsidRPr="001E5599">
        <w:rPr>
          <w:rFonts w:eastAsia="Calibri"/>
          <w:lang w:eastAsia="en-US"/>
        </w:rPr>
        <w:t xml:space="preserve">W ramach dostawy serwera, </w:t>
      </w:r>
      <w:proofErr w:type="spellStart"/>
      <w:r w:rsidRPr="001E5599">
        <w:rPr>
          <w:rFonts w:eastAsia="Calibri"/>
          <w:lang w:eastAsia="en-US"/>
        </w:rPr>
        <w:t>storage</w:t>
      </w:r>
      <w:proofErr w:type="spellEnd"/>
      <w:r w:rsidRPr="001E5599">
        <w:rPr>
          <w:rFonts w:eastAsia="Calibri"/>
          <w:lang w:eastAsia="en-US"/>
        </w:rPr>
        <w:t xml:space="preserve"> i przełączników Wykonawca przeprowadzi szkolenie                   w języku polskim w siedzibie Zamawiającego w zakresie:</w:t>
      </w:r>
    </w:p>
    <w:p w:rsidR="001E5599" w:rsidRDefault="001E5599" w:rsidP="001E5599">
      <w:pPr>
        <w:pStyle w:val="Akapitzlist"/>
        <w:spacing w:before="100" w:beforeAutospacing="1" w:after="100" w:afterAutospacing="1"/>
        <w:ind w:left="181"/>
        <w:jc w:val="both"/>
        <w:rPr>
          <w:rFonts w:eastAsia="Calibri"/>
          <w:lang w:eastAsia="en-US"/>
        </w:rPr>
      </w:pPr>
      <w:r w:rsidRPr="001E5599">
        <w:rPr>
          <w:rFonts w:eastAsia="Calibri"/>
          <w:lang w:eastAsia="en-US"/>
        </w:rPr>
        <w:t>- konfiguracja serwera,</w:t>
      </w:r>
    </w:p>
    <w:p w:rsidR="001E5599" w:rsidRDefault="001E5599" w:rsidP="001E5599">
      <w:pPr>
        <w:pStyle w:val="Akapitzlist"/>
        <w:spacing w:before="100" w:beforeAutospacing="1" w:after="100" w:afterAutospacing="1"/>
        <w:ind w:left="181"/>
        <w:jc w:val="both"/>
        <w:rPr>
          <w:rFonts w:eastAsia="Calibri"/>
          <w:lang w:eastAsia="en-US"/>
        </w:rPr>
      </w:pPr>
      <w:r w:rsidRPr="001E5599">
        <w:rPr>
          <w:rFonts w:eastAsia="Calibri"/>
          <w:lang w:eastAsia="en-US"/>
        </w:rPr>
        <w:t xml:space="preserve">- konfiguracja </w:t>
      </w:r>
      <w:proofErr w:type="spellStart"/>
      <w:r w:rsidRPr="001E5599">
        <w:rPr>
          <w:rFonts w:eastAsia="Calibri"/>
          <w:lang w:eastAsia="en-US"/>
        </w:rPr>
        <w:t>storage</w:t>
      </w:r>
      <w:proofErr w:type="spellEnd"/>
      <w:r w:rsidRPr="001E5599">
        <w:rPr>
          <w:rFonts w:eastAsia="Calibri"/>
          <w:lang w:eastAsia="en-US"/>
        </w:rPr>
        <w:t>,</w:t>
      </w:r>
    </w:p>
    <w:p w:rsidR="001E5599" w:rsidRDefault="001E5599" w:rsidP="001E5599">
      <w:pPr>
        <w:pStyle w:val="Akapitzlist"/>
        <w:spacing w:before="100" w:beforeAutospacing="1" w:after="100" w:afterAutospacing="1"/>
        <w:ind w:left="181"/>
        <w:jc w:val="both"/>
        <w:rPr>
          <w:rFonts w:eastAsia="Calibri"/>
          <w:lang w:eastAsia="en-US"/>
        </w:rPr>
      </w:pPr>
      <w:r w:rsidRPr="001E5599">
        <w:rPr>
          <w:rFonts w:eastAsia="Calibri"/>
          <w:lang w:eastAsia="en-US"/>
        </w:rPr>
        <w:t>- administracja serwerem,</w:t>
      </w:r>
    </w:p>
    <w:p w:rsidR="001E5599" w:rsidRDefault="001E5599" w:rsidP="001E5599">
      <w:pPr>
        <w:pStyle w:val="Akapitzlist"/>
        <w:spacing w:before="100" w:beforeAutospacing="1" w:after="100" w:afterAutospacing="1"/>
        <w:ind w:left="181"/>
        <w:jc w:val="both"/>
        <w:rPr>
          <w:rFonts w:eastAsia="Calibri"/>
          <w:lang w:eastAsia="en-US"/>
        </w:rPr>
      </w:pPr>
      <w:r w:rsidRPr="001E5599">
        <w:rPr>
          <w:rFonts w:eastAsia="Calibri"/>
          <w:lang w:eastAsia="en-US"/>
        </w:rPr>
        <w:t xml:space="preserve">- administracja </w:t>
      </w:r>
      <w:proofErr w:type="spellStart"/>
      <w:r w:rsidRPr="001E5599">
        <w:rPr>
          <w:rFonts w:eastAsia="Calibri"/>
          <w:lang w:eastAsia="en-US"/>
        </w:rPr>
        <w:t>storage</w:t>
      </w:r>
      <w:proofErr w:type="spellEnd"/>
      <w:r w:rsidRPr="001E5599">
        <w:rPr>
          <w:rFonts w:eastAsia="Calibri"/>
          <w:lang w:eastAsia="en-US"/>
        </w:rPr>
        <w:t>,</w:t>
      </w:r>
    </w:p>
    <w:p w:rsidR="001E5599" w:rsidRDefault="001E5599" w:rsidP="001E5599">
      <w:pPr>
        <w:pStyle w:val="Akapitzlist"/>
        <w:spacing w:before="100" w:beforeAutospacing="1" w:after="100" w:afterAutospacing="1"/>
        <w:ind w:left="181"/>
        <w:jc w:val="both"/>
        <w:rPr>
          <w:rFonts w:eastAsia="Calibri"/>
          <w:lang w:eastAsia="en-US"/>
        </w:rPr>
      </w:pPr>
      <w:r w:rsidRPr="001E5599">
        <w:rPr>
          <w:rFonts w:eastAsia="Calibri"/>
          <w:lang w:eastAsia="en-US"/>
        </w:rPr>
        <w:t>- konfiguracja i obsługa przełączników.</w:t>
      </w:r>
    </w:p>
    <w:p w:rsidR="001E5599" w:rsidRDefault="001E5599" w:rsidP="001E5599">
      <w:pPr>
        <w:pStyle w:val="Akapitzlist"/>
        <w:spacing w:before="100" w:beforeAutospacing="1" w:after="100" w:afterAutospacing="1"/>
        <w:ind w:left="181"/>
        <w:jc w:val="both"/>
        <w:rPr>
          <w:rFonts w:eastAsia="Calibri"/>
          <w:lang w:eastAsia="en-US"/>
        </w:rPr>
      </w:pPr>
      <w:r w:rsidRPr="001E5599">
        <w:rPr>
          <w:rFonts w:eastAsia="Calibri"/>
          <w:lang w:eastAsia="en-US"/>
        </w:rPr>
        <w:t>- pełne wdrożenie oprogramowania do backupu wraz z opracowaniem scenariuszy działania dostosowanych do posiadanego środowiska wirtualnego i fizycznego ogłaszającego.</w:t>
      </w:r>
    </w:p>
    <w:p w:rsidR="001E5599" w:rsidRPr="001E5599" w:rsidRDefault="001E5599" w:rsidP="001E5599">
      <w:pPr>
        <w:pStyle w:val="Akapitzlist"/>
        <w:spacing w:before="100" w:beforeAutospacing="1" w:after="100" w:afterAutospacing="1"/>
        <w:ind w:left="181"/>
        <w:jc w:val="both"/>
        <w:rPr>
          <w:rFonts w:eastAsia="Calibri"/>
          <w:lang w:eastAsia="en-US"/>
        </w:rPr>
      </w:pPr>
      <w:r w:rsidRPr="001E5599">
        <w:rPr>
          <w:rFonts w:eastAsia="Calibri"/>
          <w:lang w:eastAsia="en-US"/>
        </w:rPr>
        <w:t xml:space="preserve">W ramach szkolenia muszą zostać również przedstawione – zaprezentowane scenariusze diagnostyczne i scenariusze aktualizacji. </w:t>
      </w:r>
    </w:p>
    <w:p w:rsidR="00D03B0C" w:rsidRPr="00274B7B" w:rsidRDefault="00D03B0C" w:rsidP="00FD6EE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274B7B">
        <w:t>Wykonawca nie może przenieść na osobę trzecią praw i obowiązków wynikających</w:t>
      </w:r>
      <w:r>
        <w:t xml:space="preserve">                      </w:t>
      </w:r>
      <w:r w:rsidRPr="00274B7B">
        <w:t xml:space="preserve"> z Umowy,</w:t>
      </w:r>
      <w:r>
        <w:t xml:space="preserve"> </w:t>
      </w:r>
      <w:r w:rsidRPr="00274B7B">
        <w:t xml:space="preserve">w całości lub w części. Wykonawca może jednak dokonać cesji wierzytelności  </w:t>
      </w:r>
      <w:r>
        <w:t xml:space="preserve">               </w:t>
      </w:r>
      <w:r w:rsidRPr="00274B7B">
        <w:t>o zapłatę ceny za dostarczone Towary lub przenieść obowiązek zapłaty kar umownych oraz odszkodowań należnych Zamawiającemu, za uprzednią zgodą Zamawiającego wyrażoną na piśmie.</w:t>
      </w:r>
    </w:p>
    <w:p w:rsidR="00D03B0C" w:rsidRPr="00274B7B" w:rsidRDefault="00D03B0C" w:rsidP="00D03B0C">
      <w:pPr>
        <w:widowControl w:val="0"/>
        <w:ind w:left="426" w:hanging="426"/>
        <w:jc w:val="center"/>
        <w:rPr>
          <w:b/>
        </w:rPr>
      </w:pPr>
    </w:p>
    <w:p w:rsidR="00D03B0C" w:rsidRPr="00274B7B" w:rsidRDefault="00D03B0C" w:rsidP="00D03B0C">
      <w:pPr>
        <w:widowControl w:val="0"/>
        <w:ind w:left="426" w:hanging="426"/>
        <w:jc w:val="center"/>
        <w:rPr>
          <w:b/>
        </w:rPr>
      </w:pPr>
      <w:r w:rsidRPr="00274B7B">
        <w:rPr>
          <w:b/>
        </w:rPr>
        <w:sym w:font="Arial" w:char="00A7"/>
      </w:r>
      <w:r w:rsidRPr="00274B7B">
        <w:rPr>
          <w:b/>
        </w:rPr>
        <w:t xml:space="preserve"> </w:t>
      </w:r>
      <w:r w:rsidR="00E27498">
        <w:rPr>
          <w:b/>
        </w:rPr>
        <w:t>7</w:t>
      </w:r>
    </w:p>
    <w:p w:rsidR="00D03B0C" w:rsidRPr="00274B7B" w:rsidRDefault="00D03B0C" w:rsidP="00D03B0C">
      <w:pPr>
        <w:widowControl w:val="0"/>
        <w:ind w:left="426" w:hanging="426"/>
        <w:jc w:val="center"/>
        <w:rPr>
          <w:b/>
        </w:rPr>
      </w:pPr>
    </w:p>
    <w:p w:rsidR="00D03B0C" w:rsidRPr="00274B7B" w:rsidRDefault="00D03B0C" w:rsidP="00FD6EE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74B7B">
        <w:t>Wykonawca udziela Zamawiającemu gwarancji jakości na cały przedmiot umowy.</w:t>
      </w:r>
    </w:p>
    <w:p w:rsidR="00D03B0C" w:rsidRPr="00274B7B" w:rsidRDefault="00D03B0C" w:rsidP="00FD6EE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74B7B">
        <w:t xml:space="preserve">Na sprzęt komputerowy okres gwarancji jakości ustala się na </w:t>
      </w:r>
      <w:r w:rsidR="00E27498">
        <w:t>okres</w:t>
      </w:r>
      <w:r>
        <w:t xml:space="preserve"> wskazany                           w opisie przedmiotu zamówienia stanowiącym załącznik do niniejszej umowy</w:t>
      </w:r>
      <w:r w:rsidRPr="00274B7B">
        <w:t xml:space="preserve">, licząc od daty podpisania bezusterkowego protokołu przekazania do </w:t>
      </w:r>
      <w:r>
        <w:t>Zam</w:t>
      </w:r>
      <w:r w:rsidRPr="00274B7B">
        <w:t>a</w:t>
      </w:r>
      <w:r>
        <w:t>wiającego</w:t>
      </w:r>
      <w:r w:rsidRPr="00274B7B">
        <w:t xml:space="preserve"> przedmiotu umowy.</w:t>
      </w:r>
    </w:p>
    <w:p w:rsidR="00D03B0C" w:rsidRPr="00274B7B" w:rsidRDefault="00D03B0C" w:rsidP="00FD6E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4B7B">
        <w:t xml:space="preserve">W ramach przedmiotowej gwarancji Wykonawca pokrywa koszty napraw przedmiotu umowy oraz koszty wymiany wadliwych elementów lub zestawów, jeżeli zajdzie taka konieczność. Wszelkie koszty z tym związane jak koszty transportu, ubezpieczenia, koszty robocizny oraz ewentualne koszty podróży i pobytu specjalistów Wykonawcy </w:t>
      </w:r>
      <w:r>
        <w:t xml:space="preserve"> </w:t>
      </w:r>
      <w:r w:rsidRPr="00274B7B">
        <w:t>w Karkonoskiej Państwowej Szkole Wyższej poniesie Wykonawca.</w:t>
      </w:r>
    </w:p>
    <w:p w:rsidR="00D03B0C" w:rsidRPr="00274B7B" w:rsidRDefault="00D03B0C" w:rsidP="00FD6E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4B7B">
        <w:t>Dla oryginalnych elementów dostarczonych w miejsce wadliwych obowiązuje nowy okres gwarancyjny.</w:t>
      </w:r>
    </w:p>
    <w:p w:rsidR="00D03B0C" w:rsidRPr="00274B7B" w:rsidRDefault="00D03B0C" w:rsidP="00FD6E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4B7B">
        <w:t>Serwis gwarancyjny Wykonawcy w przypadku potrzeby powinien zgłosić się w siedzibie Zamawiającego do końca następnego dnia roboczego od zgłoszenia awarii.</w:t>
      </w:r>
    </w:p>
    <w:p w:rsidR="00D03B0C" w:rsidRDefault="00D03B0C" w:rsidP="00FD6EE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4B7B">
        <w:t>W przypadku naprawy trwającej dłużej niż trzy dni zapewniony zostanie Zamawiającemu sprzęt zastępczy, nie gorszej jakości niż naprawiany, od czwartego dnia na koszt Wykonawcy.</w:t>
      </w:r>
    </w:p>
    <w:p w:rsidR="00E27498" w:rsidRDefault="00E27498" w:rsidP="00FD6EE0">
      <w:pPr>
        <w:pStyle w:val="Akapitzlist"/>
        <w:numPr>
          <w:ilvl w:val="0"/>
          <w:numId w:val="15"/>
        </w:numPr>
        <w:jc w:val="both"/>
      </w:pPr>
      <w:r>
        <w:t>Wykonawca udziela rękojmi na przedmiot zamówienia na okres 12 miesięcy dla wszystkich części – liczony od daty pisemnego odbioru przedmiotu zamówienia przez obie strony.</w:t>
      </w:r>
    </w:p>
    <w:p w:rsidR="00D03B0C" w:rsidRPr="00274B7B" w:rsidRDefault="00D03B0C" w:rsidP="00D03B0C">
      <w:pPr>
        <w:widowControl w:val="0"/>
        <w:jc w:val="center"/>
        <w:rPr>
          <w:b/>
        </w:rPr>
      </w:pPr>
    </w:p>
    <w:p w:rsidR="00D03B0C" w:rsidRPr="00274B7B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sym w:font="Arial" w:char="00A7"/>
      </w:r>
      <w:r w:rsidR="00E27498">
        <w:rPr>
          <w:b/>
        </w:rPr>
        <w:t xml:space="preserve"> 8</w:t>
      </w:r>
    </w:p>
    <w:p w:rsidR="00D03B0C" w:rsidRPr="00274B7B" w:rsidRDefault="00D03B0C" w:rsidP="00D03B0C">
      <w:pPr>
        <w:widowControl w:val="0"/>
        <w:jc w:val="center"/>
        <w:rPr>
          <w:b/>
        </w:rPr>
      </w:pPr>
    </w:p>
    <w:p w:rsidR="00D03B0C" w:rsidRPr="00274B7B" w:rsidRDefault="00D03B0C" w:rsidP="00FD6E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74B7B">
        <w:t>Reprezentantem Wykonawcy w czasie realizacji zamówienia będzie …………………….</w:t>
      </w:r>
      <w:r w:rsidRPr="00274B7B">
        <w:rPr>
          <w:b/>
        </w:rPr>
        <w:t xml:space="preserve">  tel.  ……………………..</w:t>
      </w:r>
    </w:p>
    <w:p w:rsidR="00D03B0C" w:rsidRPr="00274B7B" w:rsidRDefault="00D03B0C" w:rsidP="00FD6E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74B7B">
        <w:t xml:space="preserve">Pracownikiem nadzorującym ze strony Zamawiającego będzie </w:t>
      </w:r>
      <w:r w:rsidRPr="00274B7B">
        <w:rPr>
          <w:b/>
        </w:rPr>
        <w:t>……………………..</w:t>
      </w:r>
    </w:p>
    <w:p w:rsidR="00D03B0C" w:rsidRPr="00050E7E" w:rsidRDefault="00D03B0C" w:rsidP="00FD6E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274B7B">
        <w:t>Wykonawca zobowiązuje się do współpracy z pracownikiem wymienionym w pkt.2</w:t>
      </w:r>
    </w:p>
    <w:p w:rsidR="00D03B0C" w:rsidRPr="00274B7B" w:rsidRDefault="00D03B0C" w:rsidP="00D03B0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03B0C" w:rsidRDefault="00D03B0C" w:rsidP="00D03B0C">
      <w:pPr>
        <w:widowControl w:val="0"/>
        <w:ind w:left="283"/>
        <w:rPr>
          <w:b/>
        </w:rPr>
      </w:pPr>
    </w:p>
    <w:p w:rsidR="00933A26" w:rsidRDefault="00933A26" w:rsidP="00D03B0C">
      <w:pPr>
        <w:widowControl w:val="0"/>
        <w:ind w:left="283"/>
        <w:rPr>
          <w:b/>
        </w:rPr>
      </w:pPr>
    </w:p>
    <w:p w:rsidR="004F3AB8" w:rsidRPr="00274B7B" w:rsidRDefault="004F3AB8" w:rsidP="00D03B0C">
      <w:pPr>
        <w:widowControl w:val="0"/>
        <w:ind w:left="283"/>
        <w:rPr>
          <w:b/>
        </w:rPr>
      </w:pPr>
    </w:p>
    <w:p w:rsidR="00D03B0C" w:rsidRPr="00274B7B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sym w:font="Arial" w:char="00A7"/>
      </w:r>
      <w:r w:rsidRPr="00274B7B">
        <w:rPr>
          <w:b/>
        </w:rPr>
        <w:t xml:space="preserve"> </w:t>
      </w:r>
      <w:r w:rsidR="00E27498">
        <w:rPr>
          <w:b/>
        </w:rPr>
        <w:t>9</w:t>
      </w:r>
    </w:p>
    <w:p w:rsidR="00D03B0C" w:rsidRPr="00274B7B" w:rsidRDefault="00D03B0C" w:rsidP="00D03B0C">
      <w:pPr>
        <w:widowControl w:val="0"/>
        <w:jc w:val="center"/>
        <w:rPr>
          <w:b/>
        </w:rPr>
      </w:pP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360" w:right="6" w:hanging="337"/>
        <w:jc w:val="both"/>
        <w:rPr>
          <w:color w:val="000000"/>
          <w:spacing w:val="-1"/>
        </w:rPr>
      </w:pPr>
      <w:r w:rsidRPr="00274B7B">
        <w:rPr>
          <w:b/>
          <w:color w:val="000000"/>
          <w:spacing w:val="-1"/>
        </w:rPr>
        <w:t>1.</w:t>
      </w:r>
      <w:r w:rsidRPr="00274B7B">
        <w:rPr>
          <w:color w:val="000000"/>
          <w:spacing w:val="-1"/>
        </w:rPr>
        <w:t xml:space="preserve"> Wykonawca zapłaci Zamawiającemu karę umowną: 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360" w:right="6" w:hanging="517"/>
        <w:jc w:val="both"/>
        <w:rPr>
          <w:b/>
          <w:color w:val="000000"/>
        </w:rPr>
      </w:pPr>
      <w:r w:rsidRPr="00274B7B">
        <w:rPr>
          <w:b/>
          <w:color w:val="000000"/>
          <w:spacing w:val="-1"/>
        </w:rPr>
        <w:lastRenderedPageBreak/>
        <w:t xml:space="preserve">    a)</w:t>
      </w:r>
      <w:r w:rsidRPr="00274B7B">
        <w:rPr>
          <w:color w:val="000000"/>
          <w:spacing w:val="-1"/>
        </w:rPr>
        <w:t xml:space="preserve"> za odstąpienie od umowy przez Zamawiającego </w:t>
      </w:r>
      <w:r w:rsidRPr="00274B7B">
        <w:rPr>
          <w:color w:val="000000"/>
        </w:rPr>
        <w:t>z przyczyn, za które ponosi odpowiedzialność Wykonawca - w wysokości 10% wynagrodze</w:t>
      </w:r>
      <w:r w:rsidRPr="00274B7B">
        <w:rPr>
          <w:color w:val="000000"/>
        </w:rPr>
        <w:softHyphen/>
        <w:t xml:space="preserve">nia umownego o którym mowa, 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360" w:right="6" w:hanging="180"/>
        <w:jc w:val="both"/>
        <w:rPr>
          <w:color w:val="000000"/>
        </w:rPr>
      </w:pPr>
      <w:r w:rsidRPr="00274B7B">
        <w:rPr>
          <w:b/>
          <w:color w:val="000000"/>
        </w:rPr>
        <w:t xml:space="preserve">b) </w:t>
      </w:r>
      <w:r w:rsidRPr="00274B7B">
        <w:rPr>
          <w:color w:val="000000"/>
        </w:rPr>
        <w:t xml:space="preserve"> za zwłokę w oddaniu określonego w umowie </w:t>
      </w:r>
      <w:r w:rsidRPr="00274B7B">
        <w:rPr>
          <w:color w:val="000000"/>
          <w:spacing w:val="-2"/>
        </w:rPr>
        <w:t>pr</w:t>
      </w:r>
      <w:r>
        <w:rPr>
          <w:color w:val="000000"/>
          <w:spacing w:val="-2"/>
        </w:rPr>
        <w:t xml:space="preserve">zedmiotu odbioru - w wysokości </w:t>
      </w:r>
      <w:r w:rsidRPr="00274B7B">
        <w:rPr>
          <w:color w:val="000000"/>
          <w:spacing w:val="-2"/>
        </w:rPr>
        <w:t>1 %  warto</w:t>
      </w:r>
      <w:r w:rsidRPr="00274B7B">
        <w:rPr>
          <w:color w:val="000000"/>
          <w:spacing w:val="-2"/>
        </w:rPr>
        <w:softHyphen/>
      </w:r>
      <w:r w:rsidRPr="00274B7B">
        <w:rPr>
          <w:color w:val="000000"/>
        </w:rPr>
        <w:t xml:space="preserve">ści </w:t>
      </w:r>
      <w:r w:rsidRPr="00274B7B">
        <w:rPr>
          <w:color w:val="000000"/>
          <w:spacing w:val="-2"/>
        </w:rPr>
        <w:t xml:space="preserve">wynagrodzenia, o którym mowa w </w:t>
      </w:r>
      <w:r w:rsidRPr="00274B7B">
        <w:rPr>
          <w:bCs/>
          <w:color w:val="000000"/>
        </w:rPr>
        <w:t>§ 3 pkt.1 umowy</w:t>
      </w:r>
      <w:r w:rsidRPr="00274B7B">
        <w:rPr>
          <w:b/>
          <w:color w:val="000000"/>
        </w:rPr>
        <w:t>,</w:t>
      </w:r>
      <w:r w:rsidRPr="00274B7B">
        <w:rPr>
          <w:color w:val="000000"/>
          <w:spacing w:val="-2"/>
        </w:rPr>
        <w:t xml:space="preserve"> </w:t>
      </w:r>
      <w:r w:rsidRPr="00274B7B">
        <w:rPr>
          <w:color w:val="000000"/>
        </w:rPr>
        <w:t>za każdy dzień zwłoki, jednakże nie więcej niż 20% wartości przedmiotu odbioru,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360" w:right="6" w:hanging="180"/>
        <w:jc w:val="both"/>
      </w:pPr>
      <w:r w:rsidRPr="00274B7B">
        <w:rPr>
          <w:b/>
          <w:color w:val="000000"/>
        </w:rPr>
        <w:t>c)</w:t>
      </w:r>
      <w:r w:rsidRPr="00274B7B">
        <w:rPr>
          <w:color w:val="000000"/>
        </w:rPr>
        <w:t xml:space="preserve">  za zwłokę w usunięciu wad stwierdzonych</w:t>
      </w:r>
      <w:r>
        <w:rPr>
          <w:color w:val="000000"/>
        </w:rPr>
        <w:t xml:space="preserve"> przy odbiorze - w wysokości 1</w:t>
      </w:r>
      <w:r w:rsidRPr="00274B7B">
        <w:rPr>
          <w:color w:val="000000"/>
        </w:rPr>
        <w:t>% wartości przed</w:t>
      </w:r>
      <w:r w:rsidRPr="00274B7B">
        <w:rPr>
          <w:color w:val="000000"/>
        </w:rPr>
        <w:softHyphen/>
        <w:t xml:space="preserve">miotu odbioru  za każdy dzień zwłoki, liczonej od dnia wyznaczonego na usunięcie </w:t>
      </w:r>
      <w:r w:rsidRPr="00274B7B">
        <w:rPr>
          <w:color w:val="000000"/>
          <w:spacing w:val="-2"/>
        </w:rPr>
        <w:t>wad,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6" w:hanging="408"/>
        <w:jc w:val="both"/>
      </w:pPr>
      <w:r w:rsidRPr="00274B7B">
        <w:rPr>
          <w:b/>
          <w:color w:val="000000"/>
          <w:spacing w:val="-1"/>
        </w:rPr>
        <w:t>2.</w:t>
      </w:r>
      <w:r w:rsidRPr="00274B7B">
        <w:rPr>
          <w:color w:val="000000"/>
          <w:spacing w:val="-1"/>
        </w:rPr>
        <w:t xml:space="preserve"> Zamawiający zapłaci Wykonawcy karę umowną za </w:t>
      </w:r>
      <w:r w:rsidRPr="00274B7B">
        <w:rPr>
          <w:color w:val="000000"/>
        </w:rPr>
        <w:t>odstąpienie od umowy przez Wykonawcę z przy</w:t>
      </w:r>
      <w:r w:rsidRPr="00274B7B">
        <w:rPr>
          <w:color w:val="000000"/>
        </w:rPr>
        <w:softHyphen/>
        <w:t>czyn, za które ponosi odpowiedzialność Zamawia</w:t>
      </w:r>
      <w:r w:rsidRPr="00274B7B">
        <w:rPr>
          <w:color w:val="000000"/>
        </w:rPr>
        <w:softHyphen/>
      </w:r>
      <w:r w:rsidRPr="00274B7B">
        <w:rPr>
          <w:color w:val="000000"/>
          <w:spacing w:val="-1"/>
        </w:rPr>
        <w:t>jący, w wysokości 10% wynagrodzenia umownego</w:t>
      </w:r>
      <w:r w:rsidRPr="00274B7B">
        <w:rPr>
          <w:color w:val="000000"/>
        </w:rPr>
        <w:t>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46" w:hanging="420"/>
        <w:jc w:val="both"/>
      </w:pPr>
      <w:r w:rsidRPr="00274B7B">
        <w:rPr>
          <w:b/>
          <w:color w:val="000000"/>
          <w:spacing w:val="-2"/>
        </w:rPr>
        <w:t>3.</w:t>
      </w:r>
      <w:r w:rsidRPr="00274B7B">
        <w:rPr>
          <w:color w:val="000000"/>
          <w:spacing w:val="-2"/>
        </w:rPr>
        <w:t xml:space="preserve"> Strony zastrzegają sobie prawo do dochodzenia od</w:t>
      </w:r>
      <w:r w:rsidRPr="00274B7B">
        <w:rPr>
          <w:color w:val="000000"/>
          <w:spacing w:val="-2"/>
        </w:rPr>
        <w:softHyphen/>
      </w:r>
      <w:r w:rsidRPr="00274B7B">
        <w:rPr>
          <w:color w:val="000000"/>
        </w:rPr>
        <w:t>szkodowania uzupełniającego przenoszącego wy</w:t>
      </w:r>
      <w:r w:rsidRPr="00274B7B">
        <w:rPr>
          <w:color w:val="000000"/>
        </w:rPr>
        <w:softHyphen/>
        <w:t xml:space="preserve">sokość kar umownych do wysokości rzeczywiście </w:t>
      </w:r>
      <w:r w:rsidRPr="00274B7B">
        <w:rPr>
          <w:color w:val="000000"/>
          <w:spacing w:val="-1"/>
        </w:rPr>
        <w:t>poniesionej szkody.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8" w:hanging="426"/>
        <w:jc w:val="both"/>
      </w:pPr>
      <w:r w:rsidRPr="00274B7B">
        <w:rPr>
          <w:b/>
          <w:color w:val="000000"/>
        </w:rPr>
        <w:t>4.</w:t>
      </w:r>
      <w:r w:rsidRPr="00274B7B">
        <w:rPr>
          <w:color w:val="000000"/>
        </w:rPr>
        <w:t xml:space="preserve">  W przypadku uzgodnienia zmiany terminów reali</w:t>
      </w:r>
      <w:r w:rsidRPr="00274B7B">
        <w:rPr>
          <w:color w:val="000000"/>
        </w:rPr>
        <w:softHyphen/>
        <w:t>zacji kara umowna będzie</w:t>
      </w:r>
      <w:r>
        <w:rPr>
          <w:color w:val="000000"/>
        </w:rPr>
        <w:t xml:space="preserve"> liczona</w:t>
      </w:r>
      <w:r w:rsidRPr="00274B7B">
        <w:rPr>
          <w:color w:val="000000"/>
        </w:rPr>
        <w:t xml:space="preserve"> od nowych termi</w:t>
      </w:r>
      <w:r w:rsidRPr="00274B7B">
        <w:rPr>
          <w:color w:val="000000"/>
        </w:rPr>
        <w:softHyphen/>
      </w:r>
      <w:r w:rsidRPr="00274B7B">
        <w:rPr>
          <w:color w:val="000000"/>
          <w:spacing w:val="-2"/>
        </w:rPr>
        <w:t>nów.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5" w:right="12" w:hanging="412"/>
        <w:jc w:val="both"/>
      </w:pPr>
      <w:r w:rsidRPr="00274B7B">
        <w:rPr>
          <w:b/>
          <w:color w:val="000000"/>
          <w:spacing w:val="-1"/>
        </w:rPr>
        <w:t>5.</w:t>
      </w:r>
      <w:r w:rsidRPr="00274B7B">
        <w:rPr>
          <w:color w:val="000000"/>
          <w:spacing w:val="-1"/>
        </w:rPr>
        <w:t xml:space="preserve">   Wykonawca nie może odmówić usunięcia wad, bez </w:t>
      </w:r>
      <w:r w:rsidRPr="00274B7B">
        <w:rPr>
          <w:color w:val="000000"/>
        </w:rPr>
        <w:t xml:space="preserve">względu na wysokość związanych  </w:t>
      </w:r>
      <w:r>
        <w:rPr>
          <w:color w:val="000000"/>
        </w:rPr>
        <w:t xml:space="preserve">                  </w:t>
      </w:r>
      <w:r w:rsidRPr="00274B7B">
        <w:rPr>
          <w:color w:val="000000"/>
        </w:rPr>
        <w:t>z tym kosztów.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8" w:right="3" w:hanging="423"/>
        <w:jc w:val="both"/>
        <w:rPr>
          <w:b/>
        </w:rPr>
      </w:pPr>
      <w:r w:rsidRPr="00274B7B">
        <w:rPr>
          <w:b/>
          <w:color w:val="000000"/>
        </w:rPr>
        <w:t>6.</w:t>
      </w:r>
      <w:r w:rsidRPr="00274B7B">
        <w:rPr>
          <w:color w:val="000000"/>
        </w:rPr>
        <w:t xml:space="preserve">  Zamawiający może usunąć, w zastępstwie Wyko</w:t>
      </w:r>
      <w:r w:rsidRPr="00274B7B">
        <w:rPr>
          <w:color w:val="000000"/>
        </w:rPr>
        <w:softHyphen/>
        <w:t>nawcy i na jego koszt, wady nieusunięte</w:t>
      </w:r>
      <w:r>
        <w:rPr>
          <w:color w:val="000000"/>
        </w:rPr>
        <w:t xml:space="preserve">                       </w:t>
      </w:r>
      <w:r w:rsidRPr="00274B7B">
        <w:rPr>
          <w:color w:val="000000"/>
        </w:rPr>
        <w:t xml:space="preserve"> w wyzna</w:t>
      </w:r>
      <w:r w:rsidRPr="00274B7B">
        <w:rPr>
          <w:color w:val="000000"/>
        </w:rPr>
        <w:softHyphen/>
      </w:r>
      <w:r w:rsidRPr="00274B7B">
        <w:rPr>
          <w:color w:val="000000"/>
          <w:spacing w:val="-1"/>
        </w:rPr>
        <w:t>czonym terminie.</w:t>
      </w:r>
    </w:p>
    <w:p w:rsidR="00D03B0C" w:rsidRPr="00274B7B" w:rsidRDefault="00D03B0C" w:rsidP="00D03B0C">
      <w:pPr>
        <w:widowControl w:val="0"/>
        <w:ind w:right="-352"/>
        <w:jc w:val="center"/>
        <w:rPr>
          <w:b/>
        </w:rPr>
      </w:pPr>
      <w:r w:rsidRPr="00274B7B">
        <w:rPr>
          <w:b/>
        </w:rPr>
        <w:sym w:font="Arial" w:char="00A7"/>
      </w:r>
      <w:r>
        <w:rPr>
          <w:b/>
        </w:rPr>
        <w:t xml:space="preserve"> </w:t>
      </w:r>
      <w:r w:rsidR="00E27498">
        <w:rPr>
          <w:b/>
        </w:rPr>
        <w:t>10</w:t>
      </w:r>
    </w:p>
    <w:p w:rsidR="00D03B0C" w:rsidRPr="00274B7B" w:rsidRDefault="00D03B0C" w:rsidP="00D03B0C">
      <w:pPr>
        <w:widowControl w:val="0"/>
        <w:ind w:right="-352"/>
        <w:jc w:val="center"/>
        <w:rPr>
          <w:b/>
        </w:rPr>
      </w:pPr>
    </w:p>
    <w:p w:rsidR="00D03B0C" w:rsidRPr="00274B7B" w:rsidRDefault="00D03B0C" w:rsidP="00D03B0C">
      <w:pPr>
        <w:spacing w:after="120"/>
        <w:jc w:val="both"/>
      </w:pPr>
      <w:r w:rsidRPr="00274B7B">
        <w:rPr>
          <w:b/>
        </w:rPr>
        <w:t>1.</w:t>
      </w:r>
      <w:r w:rsidRPr="00274B7B">
        <w:t xml:space="preserve"> Strony zastrzegają sobie prawo do odszkodowania uzupełniającego, przewyższającego     wysokość kar umownych do wysokości rzeczywiście poniesionej  szkody.</w:t>
      </w:r>
    </w:p>
    <w:p w:rsidR="00D03B0C" w:rsidRPr="00274B7B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t xml:space="preserve">      </w:t>
      </w:r>
    </w:p>
    <w:p w:rsidR="00D03B0C" w:rsidRPr="00274B7B" w:rsidRDefault="00D03B0C" w:rsidP="00D03B0C">
      <w:pPr>
        <w:widowControl w:val="0"/>
        <w:jc w:val="center"/>
        <w:rPr>
          <w:b/>
        </w:rPr>
      </w:pPr>
      <w:r w:rsidRPr="00274B7B">
        <w:rPr>
          <w:b/>
        </w:rPr>
        <w:t xml:space="preserve">  </w:t>
      </w: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 w:rsidR="00E27498">
        <w:rPr>
          <w:b/>
        </w:rPr>
        <w:t>1</w:t>
      </w:r>
    </w:p>
    <w:p w:rsidR="00D03B0C" w:rsidRPr="00274B7B" w:rsidRDefault="00D03B0C" w:rsidP="00D03B0C">
      <w:pPr>
        <w:widowControl w:val="0"/>
        <w:jc w:val="center"/>
        <w:rPr>
          <w:b/>
        </w:rPr>
      </w:pPr>
    </w:p>
    <w:p w:rsidR="00D03B0C" w:rsidRPr="00274B7B" w:rsidRDefault="00D03B0C" w:rsidP="00FD6EE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74B7B">
        <w:t xml:space="preserve">W sprawach nie uregulowanych niniejszą umową mają zastosowanie przepisy Kodeksu Cywilnego </w:t>
      </w:r>
    </w:p>
    <w:p w:rsidR="00D03B0C" w:rsidRPr="00274B7B" w:rsidRDefault="00D03B0C" w:rsidP="00D03B0C">
      <w:pPr>
        <w:widowControl w:val="0"/>
        <w:ind w:left="180" w:hanging="180"/>
        <w:jc w:val="both"/>
      </w:pPr>
      <w:r w:rsidRPr="00274B7B">
        <w:rPr>
          <w:b/>
        </w:rPr>
        <w:t xml:space="preserve">2.  </w:t>
      </w:r>
      <w:r w:rsidRPr="00274B7B">
        <w:t>Strony   postanawiają,  że   oprócz   wypadków   wymienionych   w    tytule    XV   Kodeksu     Cywilnego    przysługuje   im   prawo   odstąpienia od umowy w następujących  wypadkach:</w:t>
      </w:r>
    </w:p>
    <w:p w:rsidR="00D03B0C" w:rsidRPr="00274B7B" w:rsidRDefault="00D03B0C" w:rsidP="00D03B0C">
      <w:pPr>
        <w:widowControl w:val="0"/>
        <w:jc w:val="both"/>
      </w:pPr>
      <w:r w:rsidRPr="00274B7B">
        <w:rPr>
          <w:b/>
        </w:rPr>
        <w:t xml:space="preserve">    a)</w:t>
      </w:r>
      <w:r w:rsidRPr="00274B7B">
        <w:t xml:space="preserve"> Zamawiający może odstąpić od umowy, jeżeli :</w:t>
      </w:r>
    </w:p>
    <w:p w:rsidR="00D03B0C" w:rsidRPr="00274B7B" w:rsidRDefault="00D03B0C" w:rsidP="00D03B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274B7B">
        <w:t xml:space="preserve">        -   zostanie wydany nakaz zajęcia majątku Wykonawcy,</w:t>
      </w:r>
    </w:p>
    <w:p w:rsidR="00D03B0C" w:rsidRPr="00274B7B" w:rsidRDefault="00D03B0C" w:rsidP="00D03B0C">
      <w:pPr>
        <w:widowControl w:val="0"/>
        <w:jc w:val="both"/>
      </w:pPr>
      <w:r w:rsidRPr="00274B7B">
        <w:t xml:space="preserve">        </w:t>
      </w:r>
      <w:r>
        <w:t>- W</w:t>
      </w:r>
      <w:r w:rsidRPr="00274B7B">
        <w:t xml:space="preserve">ykonawca przerwał realizację dostawy i nie realizuje jej przez okres 1 tygodnia, </w:t>
      </w:r>
      <w:r w:rsidRPr="00274B7B">
        <w:br/>
        <w:t xml:space="preserve">           pomimo pisemn</w:t>
      </w:r>
      <w:r>
        <w:t>ego wezwania Zamawiającego do jej</w:t>
      </w:r>
      <w:r w:rsidRPr="00274B7B">
        <w:t xml:space="preserve"> wznowienia,</w:t>
      </w:r>
    </w:p>
    <w:p w:rsidR="00D03B0C" w:rsidRPr="00274B7B" w:rsidRDefault="00D03B0C" w:rsidP="00D03B0C">
      <w:pPr>
        <w:widowControl w:val="0"/>
        <w:ind w:left="283" w:hanging="283"/>
        <w:jc w:val="both"/>
      </w:pPr>
      <w:r w:rsidRPr="00274B7B">
        <w:t xml:space="preserve">        -  wykonawca bez uzasadnionych przyczyn nie rozpoczął realizacji zamówienia,</w:t>
      </w:r>
    </w:p>
    <w:p w:rsidR="00D03B0C" w:rsidRPr="00274B7B" w:rsidRDefault="00D03B0C" w:rsidP="00D03B0C">
      <w:pPr>
        <w:widowControl w:val="0"/>
        <w:ind w:left="540" w:hanging="540"/>
        <w:jc w:val="both"/>
      </w:pPr>
      <w:r w:rsidRPr="00274B7B">
        <w:t xml:space="preserve">        - jeżeli Wykonawca nie wykonuje dostawy zgodnie z  umową lub też  nienależycie  wykonuje swoje zobowiązania umowne,</w:t>
      </w:r>
    </w:p>
    <w:p w:rsidR="00D03B0C" w:rsidRPr="00274B7B" w:rsidRDefault="00D03B0C" w:rsidP="00D03B0C">
      <w:pPr>
        <w:widowControl w:val="0"/>
        <w:jc w:val="both"/>
      </w:pPr>
      <w:r w:rsidRPr="00274B7B">
        <w:rPr>
          <w:b/>
        </w:rPr>
        <w:t xml:space="preserve">     b)</w:t>
      </w:r>
      <w:r w:rsidRPr="00274B7B">
        <w:t xml:space="preserve"> Wykonawca może odstąpić od umowy, jeżeli :</w:t>
      </w:r>
    </w:p>
    <w:p w:rsidR="00D03B0C" w:rsidRPr="00274B7B" w:rsidRDefault="00D03B0C" w:rsidP="00D03B0C">
      <w:pPr>
        <w:widowControl w:val="0"/>
        <w:ind w:left="540" w:hanging="540"/>
        <w:jc w:val="both"/>
      </w:pPr>
      <w:r w:rsidRPr="00274B7B">
        <w:t xml:space="preserve">        - Zamawiający   odmawia   bez   uzasadnionych   przyczyn   odbioru  elementów dostawy.</w:t>
      </w:r>
    </w:p>
    <w:p w:rsidR="00D03B0C" w:rsidRPr="00274B7B" w:rsidRDefault="00D03B0C" w:rsidP="00D03B0C">
      <w:pPr>
        <w:widowControl w:val="0"/>
        <w:jc w:val="both"/>
      </w:pPr>
      <w:r w:rsidRPr="00274B7B">
        <w:rPr>
          <w:b/>
        </w:rPr>
        <w:t>3.</w:t>
      </w:r>
      <w:r w:rsidRPr="00274B7B">
        <w:t xml:space="preserve">   Odstąpienie od umowy wymaga  formy  pisemnej  z  podaniem uzasadnienia.</w:t>
      </w:r>
    </w:p>
    <w:p w:rsidR="00D03B0C" w:rsidRPr="00274B7B" w:rsidRDefault="00D03B0C" w:rsidP="00D03B0C">
      <w:pPr>
        <w:widowControl w:val="0"/>
        <w:ind w:left="180" w:hanging="180"/>
        <w:jc w:val="both"/>
      </w:pPr>
      <w:r w:rsidRPr="00274B7B">
        <w:rPr>
          <w:b/>
        </w:rPr>
        <w:t>4</w:t>
      </w:r>
      <w:r w:rsidRPr="00274B7B">
        <w:t>.   W razie odstąpienia od umowy z przyczyn, za które Wykonawca nie odpowiada,</w:t>
      </w:r>
    </w:p>
    <w:p w:rsidR="00D03B0C" w:rsidRPr="00274B7B" w:rsidRDefault="00D03B0C" w:rsidP="00D03B0C">
      <w:pPr>
        <w:widowControl w:val="0"/>
        <w:ind w:left="180" w:hanging="180"/>
        <w:jc w:val="both"/>
      </w:pPr>
      <w:r w:rsidRPr="00274B7B">
        <w:t xml:space="preserve">      Zamawiający jest  zobowiązany do dokonania odbioru dostawy na dzień  odstąpienia  oraz </w:t>
      </w:r>
    </w:p>
    <w:p w:rsidR="00D03B0C" w:rsidRDefault="00D03B0C" w:rsidP="00D03B0C">
      <w:pPr>
        <w:widowControl w:val="0"/>
        <w:ind w:left="180" w:hanging="180"/>
        <w:jc w:val="both"/>
      </w:pPr>
      <w:r w:rsidRPr="00274B7B">
        <w:rPr>
          <w:b/>
        </w:rPr>
        <w:t xml:space="preserve">     </w:t>
      </w:r>
      <w:r w:rsidRPr="00274B7B">
        <w:t xml:space="preserve"> zapłaty wynagrodzenia należnego z tytułu wykonania części umowy.</w:t>
      </w:r>
    </w:p>
    <w:p w:rsidR="00D03B0C" w:rsidRDefault="00D03B0C" w:rsidP="00D03B0C">
      <w:pPr>
        <w:widowControl w:val="0"/>
        <w:ind w:left="180" w:hanging="180"/>
        <w:jc w:val="both"/>
      </w:pPr>
    </w:p>
    <w:p w:rsidR="00D03B0C" w:rsidRDefault="00D03B0C" w:rsidP="00D03B0C">
      <w:pPr>
        <w:widowControl w:val="0"/>
        <w:ind w:left="180" w:hanging="180"/>
        <w:jc w:val="both"/>
      </w:pPr>
    </w:p>
    <w:p w:rsidR="00D03B0C" w:rsidRPr="00274B7B" w:rsidRDefault="00D03B0C" w:rsidP="00D03B0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    </w:t>
      </w: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 w:rsidR="00E27498">
        <w:rPr>
          <w:b/>
        </w:rPr>
        <w:t>2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D03B0C" w:rsidRDefault="00D03B0C" w:rsidP="00D03B0C">
      <w:pPr>
        <w:spacing w:after="120"/>
        <w:jc w:val="both"/>
      </w:pPr>
      <w:r w:rsidRPr="00274B7B">
        <w:t>Żadna ze Stron bez uzyskania pisemnej zgody drugiej Strony nie ma prawa  dokonać  sprzedaży swej wierzytelności.</w:t>
      </w:r>
    </w:p>
    <w:p w:rsidR="00EC0802" w:rsidRPr="00274B7B" w:rsidRDefault="00EC0802" w:rsidP="00D03B0C">
      <w:pPr>
        <w:spacing w:after="120"/>
        <w:jc w:val="both"/>
        <w:rPr>
          <w:b/>
        </w:rPr>
      </w:pPr>
    </w:p>
    <w:p w:rsidR="00D03B0C" w:rsidRPr="00274B7B" w:rsidRDefault="00D03B0C" w:rsidP="00D03B0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    </w:t>
      </w:r>
      <w:r w:rsidRPr="00274B7B">
        <w:rPr>
          <w:b/>
        </w:rPr>
        <w:sym w:font="Arial" w:char="00A7"/>
      </w:r>
      <w:r>
        <w:rPr>
          <w:b/>
        </w:rPr>
        <w:t xml:space="preserve"> 1</w:t>
      </w:r>
      <w:r w:rsidR="00E27498">
        <w:rPr>
          <w:b/>
        </w:rPr>
        <w:t>3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933A26" w:rsidRPr="00933A26" w:rsidRDefault="00933A26" w:rsidP="00FD6EE0">
      <w:pPr>
        <w:numPr>
          <w:ilvl w:val="0"/>
          <w:numId w:val="24"/>
        </w:numPr>
        <w:tabs>
          <w:tab w:val="left" w:pos="9639"/>
        </w:tabs>
        <w:spacing w:after="160" w:line="259" w:lineRule="auto"/>
        <w:ind w:left="426" w:right="69" w:hanging="426"/>
        <w:jc w:val="both"/>
        <w:rPr>
          <w:color w:val="000000"/>
        </w:rPr>
      </w:pPr>
      <w:r w:rsidRPr="00933A26">
        <w:rPr>
          <w:color w:val="000000"/>
        </w:rPr>
        <w:lastRenderedPageBreak/>
        <w:t>Zakazuje się zmian postanowień zawartej umowy w stosunku do treści oferty, na podstawie kt</w:t>
      </w:r>
      <w:r>
        <w:rPr>
          <w:color w:val="000000"/>
        </w:rPr>
        <w:t>órej dokonano wyboru Wykonawcy.</w:t>
      </w:r>
    </w:p>
    <w:p w:rsidR="00933A26" w:rsidRPr="00933A26" w:rsidRDefault="00933A26" w:rsidP="00FD6EE0">
      <w:pPr>
        <w:numPr>
          <w:ilvl w:val="0"/>
          <w:numId w:val="24"/>
        </w:numPr>
        <w:tabs>
          <w:tab w:val="left" w:pos="9639"/>
        </w:tabs>
        <w:suppressAutoHyphens/>
        <w:spacing w:after="160" w:line="259" w:lineRule="auto"/>
        <w:ind w:left="426" w:right="69" w:hanging="426"/>
        <w:contextualSpacing/>
        <w:jc w:val="both"/>
        <w:rPr>
          <w:color w:val="000000"/>
        </w:rPr>
      </w:pPr>
      <w:r w:rsidRPr="00933A26">
        <w:rPr>
          <w:color w:val="000000"/>
        </w:rPr>
        <w:t>Nie stanowią zmiany umowy w rozumieniu art. 144</w:t>
      </w:r>
      <w:r w:rsidRPr="00933A26">
        <w:rPr>
          <w:bCs/>
          <w:color w:val="000000"/>
        </w:rPr>
        <w:t xml:space="preserve"> </w:t>
      </w:r>
      <w:proofErr w:type="spellStart"/>
      <w:r w:rsidRPr="00933A26">
        <w:rPr>
          <w:bCs/>
          <w:color w:val="000000"/>
        </w:rPr>
        <w:t>Pzp</w:t>
      </w:r>
      <w:proofErr w:type="spellEnd"/>
      <w:r w:rsidRPr="00933A26">
        <w:rPr>
          <w:bCs/>
          <w:color w:val="000000"/>
        </w:rPr>
        <w:t xml:space="preserve"> </w:t>
      </w:r>
      <w:r w:rsidRPr="00933A26">
        <w:rPr>
          <w:color w:val="000000"/>
        </w:rPr>
        <w:t xml:space="preserve">następujące wypadki, które wymagają jedynie poinformowania drugiej Strony w formie pisemnej z 3 (trzy) dniowym wyprzedzeniem: </w:t>
      </w:r>
    </w:p>
    <w:p w:rsidR="00933A26" w:rsidRPr="00933A26" w:rsidRDefault="00933A26" w:rsidP="00FD6EE0">
      <w:pPr>
        <w:numPr>
          <w:ilvl w:val="0"/>
          <w:numId w:val="25"/>
        </w:numPr>
        <w:tabs>
          <w:tab w:val="left" w:pos="9639"/>
        </w:tabs>
        <w:spacing w:after="160" w:line="259" w:lineRule="auto"/>
        <w:ind w:left="851" w:right="69" w:hanging="425"/>
        <w:contextualSpacing/>
        <w:jc w:val="both"/>
        <w:rPr>
          <w:color w:val="000000"/>
        </w:rPr>
      </w:pPr>
      <w:r w:rsidRPr="00933A26">
        <w:rPr>
          <w:color w:val="000000"/>
        </w:rPr>
        <w:t xml:space="preserve">zmiana danych teleadresowych Stron; </w:t>
      </w:r>
    </w:p>
    <w:p w:rsidR="00933A26" w:rsidRPr="00933A26" w:rsidRDefault="00933A26" w:rsidP="00FD6EE0">
      <w:pPr>
        <w:numPr>
          <w:ilvl w:val="0"/>
          <w:numId w:val="25"/>
        </w:numPr>
        <w:tabs>
          <w:tab w:val="left" w:pos="9639"/>
        </w:tabs>
        <w:spacing w:after="160" w:line="259" w:lineRule="auto"/>
        <w:ind w:left="851" w:right="69" w:hanging="425"/>
        <w:contextualSpacing/>
        <w:jc w:val="both"/>
        <w:rPr>
          <w:color w:val="000000"/>
        </w:rPr>
      </w:pPr>
      <w:r w:rsidRPr="00933A26">
        <w:rPr>
          <w:color w:val="000000"/>
        </w:rPr>
        <w:t xml:space="preserve">zmiana danych rejestrowych Stron; </w:t>
      </w:r>
    </w:p>
    <w:p w:rsidR="00933A26" w:rsidRPr="00933A26" w:rsidRDefault="00933A26" w:rsidP="00FD6EE0">
      <w:pPr>
        <w:numPr>
          <w:ilvl w:val="0"/>
          <w:numId w:val="25"/>
        </w:numPr>
        <w:tabs>
          <w:tab w:val="left" w:pos="9639"/>
        </w:tabs>
        <w:spacing w:after="160" w:line="259" w:lineRule="auto"/>
        <w:ind w:left="851" w:right="69" w:hanging="425"/>
        <w:contextualSpacing/>
        <w:jc w:val="both"/>
        <w:rPr>
          <w:color w:val="000000"/>
        </w:rPr>
      </w:pPr>
      <w:r w:rsidRPr="00933A26">
        <w:rPr>
          <w:color w:val="000000"/>
        </w:rPr>
        <w:t>zmiana sposobu prowadzenia korespondencji pomiędzy Stronami.</w:t>
      </w:r>
    </w:p>
    <w:p w:rsidR="00933A26" w:rsidRDefault="00D03B0C" w:rsidP="00D03B0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</w:t>
      </w:r>
    </w:p>
    <w:p w:rsidR="00D03B0C" w:rsidRDefault="00D03B0C" w:rsidP="00933A26">
      <w:pPr>
        <w:widowControl w:val="0"/>
        <w:jc w:val="center"/>
        <w:rPr>
          <w:b/>
        </w:rPr>
      </w:pP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 w:rsidR="00E27498">
        <w:rPr>
          <w:b/>
        </w:rPr>
        <w:t>4</w:t>
      </w:r>
    </w:p>
    <w:p w:rsidR="00933A26" w:rsidRPr="00274B7B" w:rsidRDefault="00933A26" w:rsidP="00933A26">
      <w:pPr>
        <w:widowControl w:val="0"/>
        <w:jc w:val="center"/>
        <w:rPr>
          <w:b/>
        </w:rPr>
      </w:pP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contextualSpacing/>
        <w:jc w:val="both"/>
        <w:rPr>
          <w:lang w:eastAsia="ar-SA"/>
        </w:rPr>
      </w:pPr>
      <w:r w:rsidRPr="00933A26">
        <w:rPr>
          <w:lang w:eastAsia="ar-SA"/>
        </w:rPr>
        <w:t>W związku z dostępem Wykonawcy do danych osobowych administrowanych przez Karkonoską Państwową</w:t>
      </w:r>
      <w:r>
        <w:rPr>
          <w:lang w:eastAsia="ar-SA"/>
        </w:rPr>
        <w:t xml:space="preserve"> Szkołę Wyższą w Jeleniej Górze</w:t>
      </w:r>
      <w:r w:rsidRPr="00933A26">
        <w:rPr>
          <w:lang w:eastAsia="ar-SA"/>
        </w:rPr>
        <w:t xml:space="preserve">, w oparciu o art. 31 Ustawy z dnia 29 sierpnia 1997 r. o ochronie danych osobowych, a po dniu 25 maja 2018r. 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lub RODO) Karkonoska Państwowa Szkoła Wyższa w Jeleniej Górze, będąc Administratorem Danych, powierza Wykonawcy przetwarzanie danych w zakresie w szczególności: imię, nazwisko, adres zameldowania, PESEL uczestników,  </w:t>
      </w:r>
      <w:r w:rsidR="004F3AB8">
        <w:rPr>
          <w:lang w:eastAsia="ar-SA"/>
        </w:rPr>
        <w:t xml:space="preserve">                   </w:t>
      </w:r>
      <w:r w:rsidRPr="00933A26">
        <w:rPr>
          <w:lang w:eastAsia="ar-SA"/>
        </w:rPr>
        <w:t xml:space="preserve">w celu związanym z realizacją usług będących przedmiotem umowy.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Przetwarzanie danych będzie polegać na wykonywaniu operacji związanych z realizacją przedmiotu umowy/faktycznym dostępie do danych w trakcie realizacji czynności zleconych przez Zamawiającego.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Wszelkie prawa do baz danych osobowych, do których uzyska dostęp Wykonawca przysługują Karkonoskiej Państwowej Szkole Wyższej w Jeleniej Górze. Wykonawca nie jest uprawniony do przetwarzania jakichkolwiek danych, których dotyczy niniejsza umowa po zakończeniu jej obowiązywania, zaś w przypadku pozyskania w trakcie realizacji umowy danych zobowiązany jest do ich zwrotu Karkonoskiej Państwowej Szkole Wyższej w Jeleniej Górze lub niezwłocznego, trwałego, protokolarnego zniszczenia oraz przekazania protokołu Karkonoskiej Państwowej Szkole Wyższej w Jeleniej Górze. 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Wykonawca zobowiązuje się przetwarzać powierzone dane wyłącznie w zakresie i celu oraz na polecenie Karkonoskiej Państwowej Szkoły Wyższej w Jeleniej Górze wyrażone  szczegółowo w niniejszej umowie oraz nie wykorzystywać baz danych osobowych i zawartych w nich informacji, do celów innych niż wynikające z umowy. Wszelkie dodatkowe czynności dotyczące przetwarzania danych mogą być wykonywane wyłącznie na udokumentowane polecenie Uniwersytetu reprezentowanego przez upoważnione osoby.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W ramach realizacji zleconych czynności, </w:t>
      </w:r>
      <w:r w:rsidRPr="00933A26">
        <w:rPr>
          <w:b/>
          <w:lang w:eastAsia="ar-SA"/>
        </w:rPr>
        <w:t>niezależnie</w:t>
      </w:r>
      <w:r w:rsidRPr="00933A26">
        <w:rPr>
          <w:lang w:eastAsia="ar-SA"/>
        </w:rPr>
        <w:t xml:space="preserve"> od sposobu ich świadczenia Wykonawca zobowiązuje się do przestrzegania postanowień przepisów prawa wskazanych w ust. 1, w tym do dnia 25 maja 2018r. Ustawy o ochronie danych osobowych, o której mowa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1024), zaś po wskazanej powyżej dacie RODO, w zakresie przetwarzania danych osobowych, w szczególności w zakresie zastosowania środków technicznych i organizacyjnych niezbędnych do zabezpieczenia zbiorów danych osobowych przed ich udostępnieniem osobom nieupoważnionym, zabraniem przez osobę nieuprawnioną, przetwarzaniem z naruszeniem ustawy oraz zmianą, utratą, uszkodzeniem lub zni</w:t>
      </w:r>
      <w:r>
        <w:rPr>
          <w:lang w:eastAsia="ar-SA"/>
        </w:rPr>
        <w:t>szczeniem, a także wspierania Uczelni</w:t>
      </w:r>
      <w:r w:rsidRPr="00933A26">
        <w:rPr>
          <w:lang w:eastAsia="ar-SA"/>
        </w:rPr>
        <w:t xml:space="preserve"> jako administratora danych w prawidłowej realizacji wymogów przepisów prawa powszechnego, w tym uprawnień podmiotu, których dane dotyczą.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lastRenderedPageBreak/>
        <w:t xml:space="preserve">Wykonawca zobowiązuje się do zachowania w tajemnicy danych osobowych, do których uzyska dostęp w związku z realizacją zleconych czynności, przy czym stan tajemnicy obowiązuje zarówno w trakcie trwania umowy, jak i po jej ustaniu.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Wykonawca zobowiązuje się do samodzielnego wykonania przedmiotu umowy i zapewnia, że powierzone do przetwarzania dane osobowe, nie będą dostępne dla większej liczby pracowników Wykonawcy niż to jest niezbędne do właściwego wykonywania postanowień umowy.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Karkonoska Państwowa Szkoła Wyższa w Jeleniej Górze uprawnia Wykonawcę do realizacji procesu zarządzania uprawnieniami do przetwarzania danych osobowych, których jest administratorem, w stosunku do podległych pracowników, jednocześnie Wykonawca gwarantuje, że dostęp do danych osobowych będą posiadali jedynie upoważnieni pracownicy, którzy zostaną poinformowani o zobowiązaniach wynikających z postanowień niniejszej umowy.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Wykonawca zobowiązuje się do nadzoru nad osobami uprawnionymi do dostępu do powierzonych danych osobowych oraz prowadzenia ewidencji tych osób zawierającej, co najmniej:</w:t>
      </w:r>
    </w:p>
    <w:p w:rsidR="00933A26" w:rsidRPr="00933A26" w:rsidRDefault="00933A26" w:rsidP="00FD6EE0">
      <w:pPr>
        <w:numPr>
          <w:ilvl w:val="1"/>
          <w:numId w:val="22"/>
        </w:numPr>
        <w:tabs>
          <w:tab w:val="left" w:pos="567"/>
        </w:tabs>
        <w:suppressAutoHyphens/>
        <w:ind w:left="284" w:firstLine="0"/>
        <w:jc w:val="both"/>
        <w:rPr>
          <w:lang w:eastAsia="ar-SA"/>
        </w:rPr>
      </w:pPr>
      <w:r w:rsidRPr="00933A26">
        <w:rPr>
          <w:lang w:eastAsia="ar-SA"/>
        </w:rPr>
        <w:t xml:space="preserve">imię i nazwisko osoby upoważnionej, </w:t>
      </w:r>
    </w:p>
    <w:p w:rsidR="00933A26" w:rsidRPr="00933A26" w:rsidRDefault="00933A26" w:rsidP="00FD6EE0">
      <w:pPr>
        <w:numPr>
          <w:ilvl w:val="1"/>
          <w:numId w:val="22"/>
        </w:numPr>
        <w:tabs>
          <w:tab w:val="left" w:pos="567"/>
        </w:tabs>
        <w:suppressAutoHyphens/>
        <w:ind w:left="284" w:firstLine="0"/>
        <w:jc w:val="both"/>
        <w:rPr>
          <w:lang w:eastAsia="ar-SA"/>
        </w:rPr>
      </w:pPr>
      <w:r w:rsidRPr="00933A26">
        <w:rPr>
          <w:lang w:eastAsia="ar-SA"/>
        </w:rPr>
        <w:t xml:space="preserve">datę nadania i ustania oraz zakres upoważnienia do przetwarzania danych osobowych, </w:t>
      </w:r>
    </w:p>
    <w:p w:rsidR="00933A26" w:rsidRPr="00933A26" w:rsidRDefault="00933A26" w:rsidP="00FD6EE0">
      <w:pPr>
        <w:numPr>
          <w:ilvl w:val="1"/>
          <w:numId w:val="22"/>
        </w:numPr>
        <w:suppressAutoHyphens/>
        <w:ind w:left="567" w:hanging="283"/>
        <w:jc w:val="both"/>
        <w:rPr>
          <w:lang w:eastAsia="ar-SA"/>
        </w:rPr>
      </w:pPr>
      <w:r w:rsidRPr="00933A26">
        <w:rPr>
          <w:lang w:eastAsia="ar-SA"/>
        </w:rPr>
        <w:t>identyfikator osoby upoważnionej.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Wykonawca jest odpowiedzialny za przestrzeganie przepisów i unormowań z zakresu ochrony danych przez wszystkich swoich pracowników i ponosi odpowiedzialność za działania swoich pracowników jak za własne.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Wykonawca ponosi odpowiedzialność z tytułu szkody wyrządzonej Karkonoskiej Państwowej Szkole Wyższej w Jeleniej Górze w wyniku niewykonania lub nienależytego wykonania zobowiązań wynikających z umowy lub braku należytej staranności w trakcie realizacji tych zobowiązań.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Jeżeli w związku z przetwarzaniem danych osobowych przez Wykonawcę, Karkonoska Państwowa Szkoła Wyższa w Jeleniej Górze będzie zobowiązana naprawić szkody osobom trzecim wynikające z naruszenia unormowań ust. 5, w szczególności w zakresie zabezpieczenia, czy wykorzystywania danych osobowych lub też poniesie inne sankcje określone przepisami prawa będące następstwem przetwarzania danych przez Wykonawcę lub nieprawidłowości w realizacji nałożonych na nią unormowaniami RODO lub niniejszej umowy obowiązków Wykonawca jest obowiązany zapłacić Karkonoskiej Państwowej Szkole Wyższej w Jeleniej Górze odszkodowanie rekompensujące poniesioną przez niego szkodę. </w:t>
      </w:r>
    </w:p>
    <w:p w:rsidR="00933A26" w:rsidRP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 xml:space="preserve">W przypadku wystąpienia okoliczności uzasadniających  przekazanie lub ujawnienie danych osobowych uprawnionym na mocy prawa instytucjom Wykonawca zobowiązany jest niezwłocznie (nie później niż w ciągu 1 dnia roboczego) przekazać Karkonoskiej Państwowej Szkole Wyższej w Jeleniej Górze zawiadomienie o zakresie i warunkach ujawnienia takiej informacji. Adekwatnie w Karkonoskiej Państwowej Szkole Wyższej w Jeleniej Górze ciągu jednego dnia roboczego Wykonawca zobowiązany jest do zgłoszenia Karkonoskiej Państwowej Szkole Wyższej w Jeleniej Górze wszelkich przypadków naruszeń w zakresie ochrony danych osobowych oraz udzielenia wsparcia w prowadzonych przez Karkonoską Państwową Szkołę Wyższą w Jeleniej Górze czynnościach związanych z naruszeniem. </w:t>
      </w:r>
    </w:p>
    <w:p w:rsidR="00933A26" w:rsidRDefault="00933A26" w:rsidP="00FD6EE0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lang w:eastAsia="ar-SA"/>
        </w:rPr>
      </w:pPr>
      <w:r w:rsidRPr="00933A26">
        <w:rPr>
          <w:lang w:eastAsia="ar-SA"/>
        </w:rPr>
        <w:t>Karkonoska Państwowa Szkoła Wyższa w Jeleniej Górze ma prawo nadzoru i kontroli w zakresie przestrzegania przez Wykonawcę unormowań umowy oraz przepisów prawa z zakresu ochrony danych osobowych.</w:t>
      </w:r>
    </w:p>
    <w:p w:rsidR="0041705C" w:rsidRDefault="0041705C" w:rsidP="0041705C">
      <w:pPr>
        <w:tabs>
          <w:tab w:val="left" w:pos="0"/>
        </w:tabs>
        <w:suppressAutoHyphens/>
        <w:jc w:val="both"/>
        <w:rPr>
          <w:lang w:eastAsia="ar-SA"/>
        </w:rPr>
      </w:pPr>
    </w:p>
    <w:p w:rsidR="0041705C" w:rsidRDefault="0041705C" w:rsidP="0041705C">
      <w:pPr>
        <w:tabs>
          <w:tab w:val="left" w:pos="0"/>
        </w:tabs>
        <w:suppressAutoHyphens/>
        <w:jc w:val="both"/>
        <w:rPr>
          <w:lang w:eastAsia="ar-SA"/>
        </w:rPr>
      </w:pPr>
    </w:p>
    <w:p w:rsidR="0041705C" w:rsidRDefault="0041705C" w:rsidP="0041705C">
      <w:pPr>
        <w:tabs>
          <w:tab w:val="left" w:pos="0"/>
        </w:tabs>
        <w:suppressAutoHyphens/>
        <w:jc w:val="both"/>
        <w:rPr>
          <w:lang w:eastAsia="ar-SA"/>
        </w:rPr>
      </w:pPr>
    </w:p>
    <w:p w:rsidR="004F3AB8" w:rsidRDefault="004F3AB8" w:rsidP="0041705C">
      <w:pPr>
        <w:tabs>
          <w:tab w:val="left" w:pos="0"/>
        </w:tabs>
        <w:suppressAutoHyphens/>
        <w:jc w:val="both"/>
        <w:rPr>
          <w:lang w:eastAsia="ar-SA"/>
        </w:rPr>
      </w:pPr>
    </w:p>
    <w:p w:rsidR="0041705C" w:rsidRPr="00933A26" w:rsidRDefault="0041705C" w:rsidP="0041705C">
      <w:pPr>
        <w:tabs>
          <w:tab w:val="left" w:pos="0"/>
        </w:tabs>
        <w:suppressAutoHyphens/>
        <w:jc w:val="both"/>
        <w:rPr>
          <w:lang w:eastAsia="ar-SA"/>
        </w:rPr>
      </w:pPr>
    </w:p>
    <w:p w:rsidR="0041705C" w:rsidRPr="00274B7B" w:rsidRDefault="0041705C" w:rsidP="0041705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  </w:t>
      </w: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>
        <w:rPr>
          <w:b/>
        </w:rPr>
        <w:t>5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435" w:hanging="420"/>
        <w:jc w:val="both"/>
      </w:pPr>
      <w:r w:rsidRPr="00274B7B">
        <w:rPr>
          <w:b/>
          <w:color w:val="000000"/>
        </w:rPr>
        <w:lastRenderedPageBreak/>
        <w:t>1.</w:t>
      </w:r>
      <w:r w:rsidRPr="00274B7B">
        <w:rPr>
          <w:color w:val="000000"/>
        </w:rPr>
        <w:t xml:space="preserve">  Ewentualne spory, wynikłe w związku z realizacją przedmiotu umowy, strony zobowiązują się rozwią</w:t>
      </w:r>
      <w:r w:rsidRPr="00274B7B">
        <w:rPr>
          <w:color w:val="000000"/>
        </w:rPr>
        <w:softHyphen/>
        <w:t>zywać na drodze wspólnych negocjacji, a w przy</w:t>
      </w:r>
      <w:r w:rsidRPr="00274B7B">
        <w:rPr>
          <w:color w:val="000000"/>
        </w:rPr>
        <w:softHyphen/>
        <w:t>padku niemożności ustalenia kompromisu spory będą rozstrzygane przez Sąd właści</w:t>
      </w:r>
      <w:r w:rsidRPr="00274B7B">
        <w:rPr>
          <w:color w:val="000000"/>
        </w:rPr>
        <w:softHyphen/>
        <w:t>wy dla siedziby Zamawiającego.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540" w:right="6" w:hanging="540"/>
        <w:jc w:val="both"/>
        <w:rPr>
          <w:color w:val="000000"/>
        </w:rPr>
      </w:pPr>
      <w:r w:rsidRPr="00274B7B">
        <w:rPr>
          <w:b/>
          <w:color w:val="000000"/>
        </w:rPr>
        <w:t>2.</w:t>
      </w:r>
      <w:r w:rsidRPr="00274B7B">
        <w:rPr>
          <w:color w:val="000000"/>
        </w:rPr>
        <w:t xml:space="preserve">    W sprawach, których nie reguluje niniejsza umowa, będą miały zastosowanie odpowiednie przepisy Ko</w:t>
      </w:r>
      <w:r w:rsidRPr="00274B7B">
        <w:rPr>
          <w:color w:val="000000"/>
        </w:rPr>
        <w:softHyphen/>
        <w:t>deksu cywilnego</w:t>
      </w:r>
      <w:r>
        <w:rPr>
          <w:color w:val="000000"/>
        </w:rPr>
        <w:t>.</w:t>
      </w:r>
    </w:p>
    <w:p w:rsidR="00D03B0C" w:rsidRPr="00274B7B" w:rsidRDefault="00D03B0C" w:rsidP="00D03B0C">
      <w:pPr>
        <w:shd w:val="clear" w:color="auto" w:fill="FFFFFF"/>
        <w:autoSpaceDE w:val="0"/>
        <w:autoSpaceDN w:val="0"/>
        <w:adjustRightInd w:val="0"/>
        <w:ind w:left="540" w:right="20" w:hanging="540"/>
        <w:jc w:val="both"/>
      </w:pPr>
      <w:r w:rsidRPr="00274B7B">
        <w:rPr>
          <w:b/>
          <w:color w:val="000000"/>
        </w:rPr>
        <w:t>3.</w:t>
      </w:r>
      <w:r w:rsidRPr="00274B7B">
        <w:rPr>
          <w:color w:val="000000"/>
        </w:rPr>
        <w:t xml:space="preserve">   </w:t>
      </w:r>
      <w:r w:rsidRPr="00274B7B">
        <w:t>Załączniki stanowiące integralną częścią umowy:</w:t>
      </w:r>
    </w:p>
    <w:p w:rsidR="00D03B0C" w:rsidRPr="00274B7B" w:rsidRDefault="00D03B0C" w:rsidP="00FD6EE0">
      <w:pPr>
        <w:numPr>
          <w:ilvl w:val="1"/>
          <w:numId w:val="11"/>
        </w:numPr>
        <w:tabs>
          <w:tab w:val="num" w:pos="720"/>
        </w:tabs>
        <w:ind w:left="720" w:hanging="360"/>
        <w:jc w:val="both"/>
      </w:pPr>
      <w:r>
        <w:t>Oferta Wykonawcy</w:t>
      </w:r>
      <w:r w:rsidRPr="00274B7B">
        <w:t>,</w:t>
      </w:r>
    </w:p>
    <w:p w:rsidR="00D03B0C" w:rsidRDefault="00D03B0C" w:rsidP="00FD6EE0">
      <w:pPr>
        <w:numPr>
          <w:ilvl w:val="1"/>
          <w:numId w:val="11"/>
        </w:numPr>
        <w:tabs>
          <w:tab w:val="num" w:pos="720"/>
        </w:tabs>
        <w:ind w:left="720" w:hanging="360"/>
        <w:jc w:val="both"/>
      </w:pPr>
      <w:r>
        <w:t>Formularz Cenowy,</w:t>
      </w:r>
    </w:p>
    <w:p w:rsidR="00D03B0C" w:rsidRPr="00274B7B" w:rsidRDefault="00D03B0C" w:rsidP="00FD6EE0">
      <w:pPr>
        <w:numPr>
          <w:ilvl w:val="1"/>
          <w:numId w:val="11"/>
        </w:numPr>
        <w:tabs>
          <w:tab w:val="num" w:pos="720"/>
        </w:tabs>
        <w:ind w:left="720" w:hanging="360"/>
        <w:jc w:val="both"/>
      </w:pPr>
      <w:r>
        <w:t>Opis przedmiotu zamówienia.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D03B0C" w:rsidRPr="00274B7B" w:rsidRDefault="00D03B0C" w:rsidP="00D03B0C">
      <w:pPr>
        <w:widowControl w:val="0"/>
        <w:jc w:val="both"/>
        <w:rPr>
          <w:b/>
        </w:rPr>
      </w:pPr>
      <w:r w:rsidRPr="00274B7B">
        <w:rPr>
          <w:b/>
        </w:rPr>
        <w:t xml:space="preserve">                                                                             </w:t>
      </w:r>
      <w:r w:rsidRPr="00274B7B">
        <w:rPr>
          <w:b/>
        </w:rPr>
        <w:sym w:font="Arial" w:char="00A7"/>
      </w:r>
      <w:r w:rsidRPr="00274B7B">
        <w:rPr>
          <w:b/>
        </w:rPr>
        <w:t xml:space="preserve"> 1</w:t>
      </w:r>
      <w:r w:rsidR="0041705C">
        <w:rPr>
          <w:b/>
        </w:rPr>
        <w:t>6</w:t>
      </w:r>
    </w:p>
    <w:p w:rsidR="00D03B0C" w:rsidRPr="00274B7B" w:rsidRDefault="00D03B0C" w:rsidP="00D03B0C">
      <w:pPr>
        <w:widowControl w:val="0"/>
        <w:jc w:val="both"/>
        <w:rPr>
          <w:b/>
        </w:rPr>
      </w:pPr>
    </w:p>
    <w:p w:rsidR="00D03B0C" w:rsidRPr="00274B7B" w:rsidRDefault="00D03B0C" w:rsidP="00D03B0C">
      <w:pPr>
        <w:widowControl w:val="0"/>
        <w:jc w:val="both"/>
      </w:pPr>
      <w:r w:rsidRPr="00274B7B">
        <w:t>Umowę niniejszą sporządzono w trzech jednobrzmiących egzemplarzach, jeden dla Wykonawcy</w:t>
      </w:r>
      <w:r>
        <w:t xml:space="preserve">  </w:t>
      </w:r>
      <w:r w:rsidRPr="00274B7B">
        <w:t>a dwa dla Zamawiającego.</w:t>
      </w:r>
    </w:p>
    <w:p w:rsidR="00D03B0C" w:rsidRPr="00274B7B" w:rsidRDefault="00D03B0C" w:rsidP="00D03B0C">
      <w:pPr>
        <w:widowControl w:val="0"/>
        <w:jc w:val="both"/>
      </w:pPr>
    </w:p>
    <w:p w:rsidR="00D03B0C" w:rsidRPr="00274B7B" w:rsidRDefault="00D03B0C" w:rsidP="00D03B0C">
      <w:pPr>
        <w:widowControl w:val="0"/>
        <w:jc w:val="both"/>
      </w:pPr>
    </w:p>
    <w:p w:rsidR="00D03B0C" w:rsidRPr="00274B7B" w:rsidRDefault="00D03B0C" w:rsidP="00D03B0C">
      <w:pPr>
        <w:jc w:val="both"/>
        <w:rPr>
          <w:b/>
        </w:rPr>
      </w:pPr>
      <w:r w:rsidRPr="00274B7B">
        <w:rPr>
          <w:b/>
        </w:rPr>
        <w:t xml:space="preserve"> </w:t>
      </w:r>
    </w:p>
    <w:p w:rsidR="00D03B0C" w:rsidRPr="00274B7B" w:rsidRDefault="00D03B0C" w:rsidP="00D03B0C">
      <w:pPr>
        <w:jc w:val="both"/>
        <w:rPr>
          <w:b/>
        </w:rPr>
      </w:pPr>
    </w:p>
    <w:p w:rsidR="00D03B0C" w:rsidRPr="00274B7B" w:rsidRDefault="00D03B0C" w:rsidP="00D03B0C">
      <w:pPr>
        <w:jc w:val="both"/>
        <w:rPr>
          <w:b/>
        </w:rPr>
      </w:pPr>
      <w:r w:rsidRPr="00274B7B">
        <w:rPr>
          <w:b/>
        </w:rPr>
        <w:t xml:space="preserve"> WYKONAWCA               </w:t>
      </w:r>
      <w:r w:rsidRPr="00274B7B">
        <w:rPr>
          <w:b/>
        </w:rPr>
        <w:tab/>
      </w:r>
      <w:r w:rsidRPr="00274B7B">
        <w:rPr>
          <w:b/>
        </w:rPr>
        <w:tab/>
        <w:t xml:space="preserve">                                      </w:t>
      </w:r>
      <w:r w:rsidRPr="00274B7B">
        <w:rPr>
          <w:b/>
        </w:rPr>
        <w:tab/>
        <w:t xml:space="preserve">        ZAMAWIAJĄCY</w:t>
      </w:r>
    </w:p>
    <w:p w:rsidR="00D03B0C" w:rsidRPr="00274B7B" w:rsidRDefault="00D03B0C" w:rsidP="00D03B0C">
      <w:pPr>
        <w:jc w:val="both"/>
      </w:pPr>
    </w:p>
    <w:p w:rsidR="00D03B0C" w:rsidRPr="00274B7B" w:rsidRDefault="00D03B0C" w:rsidP="00D03B0C">
      <w:pPr>
        <w:spacing w:before="120"/>
        <w:ind w:right="34"/>
        <w:jc w:val="both"/>
        <w:rPr>
          <w:b/>
        </w:rPr>
      </w:pPr>
    </w:p>
    <w:p w:rsidR="00D03B0C" w:rsidRDefault="00D03B0C" w:rsidP="00D03B0C">
      <w:pPr>
        <w:ind w:left="6372"/>
      </w:pPr>
      <w:r>
        <w:t xml:space="preserve">        </w:t>
      </w:r>
    </w:p>
    <w:p w:rsidR="003A2BDE" w:rsidRPr="00611554" w:rsidRDefault="003A2BDE" w:rsidP="00D03B0C">
      <w:pPr>
        <w:widowControl w:val="0"/>
        <w:tabs>
          <w:tab w:val="num" w:pos="284"/>
        </w:tabs>
        <w:ind w:left="284" w:hanging="284"/>
        <w:jc w:val="center"/>
        <w:rPr>
          <w:sz w:val="22"/>
          <w:szCs w:val="22"/>
        </w:rPr>
      </w:pPr>
    </w:p>
    <w:sectPr w:rsidR="003A2BDE" w:rsidRPr="00611554" w:rsidSect="00D46952">
      <w:headerReference w:type="default" r:id="rId10"/>
      <w:footerReference w:type="default" r:id="rId11"/>
      <w:pgSz w:w="11906" w:h="16838"/>
      <w:pgMar w:top="568" w:right="1133" w:bottom="1417" w:left="1418" w:header="142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97" w:rsidRDefault="00DC3B97" w:rsidP="001966E0">
      <w:r>
        <w:separator/>
      </w:r>
    </w:p>
  </w:endnote>
  <w:endnote w:type="continuationSeparator" w:id="0">
    <w:p w:rsidR="00DC3B97" w:rsidRDefault="00DC3B97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4897"/>
      <w:docPartObj>
        <w:docPartGallery w:val="Page Numbers (Bottom of Page)"/>
        <w:docPartUnique/>
      </w:docPartObj>
    </w:sdtPr>
    <w:sdtEndPr/>
    <w:sdtContent>
      <w:p w:rsidR="00DA6E8C" w:rsidRDefault="00DA6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671">
          <w:rPr>
            <w:noProof/>
          </w:rPr>
          <w:t>24</w:t>
        </w:r>
        <w:r>
          <w:fldChar w:fldCharType="end"/>
        </w:r>
      </w:p>
    </w:sdtContent>
  </w:sdt>
  <w:p w:rsidR="00DA6E8C" w:rsidRDefault="00DA6E8C"/>
  <w:p w:rsidR="00DA6E8C" w:rsidRDefault="00DA6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97" w:rsidRDefault="00DC3B97" w:rsidP="001966E0">
      <w:r>
        <w:separator/>
      </w:r>
    </w:p>
  </w:footnote>
  <w:footnote w:type="continuationSeparator" w:id="0">
    <w:p w:rsidR="00DC3B97" w:rsidRDefault="00DC3B97" w:rsidP="0019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8C" w:rsidRDefault="00DA6E8C" w:rsidP="00A04604">
    <w:pPr>
      <w:pStyle w:val="Nagwek"/>
      <w:jc w:val="center"/>
    </w:pPr>
    <w:r>
      <w:tab/>
    </w:r>
  </w:p>
  <w:p w:rsidR="00DA6E8C" w:rsidRDefault="00DA6E8C" w:rsidP="00D636B6">
    <w:pPr>
      <w:tabs>
        <w:tab w:val="left" w:pos="1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3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01E97611"/>
    <w:multiLevelType w:val="hybridMultilevel"/>
    <w:tmpl w:val="95902972"/>
    <w:name w:val="WW8Num1232222322222222223"/>
    <w:lvl w:ilvl="0" w:tplc="B7BC5D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1163C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4289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3609E0"/>
    <w:multiLevelType w:val="singleLevel"/>
    <w:tmpl w:val="2EBAF31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">
    <w:nsid w:val="05083C1F"/>
    <w:multiLevelType w:val="hybridMultilevel"/>
    <w:tmpl w:val="50DC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A09B5"/>
    <w:multiLevelType w:val="hybridMultilevel"/>
    <w:tmpl w:val="0D141C1A"/>
    <w:name w:val="WW8Num1232222322222222223253"/>
    <w:lvl w:ilvl="0" w:tplc="EF2ADBBE">
      <w:start w:val="1"/>
      <w:numFmt w:val="lowerLetter"/>
      <w:lvlText w:val="%1 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25357D"/>
    <w:multiLevelType w:val="singleLevel"/>
    <w:tmpl w:val="743A4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091C1C25"/>
    <w:multiLevelType w:val="singleLevel"/>
    <w:tmpl w:val="743A4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0F7E0A85"/>
    <w:multiLevelType w:val="hybridMultilevel"/>
    <w:tmpl w:val="9F66A0CC"/>
    <w:name w:val="WW8Num123222232222222222325"/>
    <w:lvl w:ilvl="0" w:tplc="EF2ADBBE">
      <w:start w:val="1"/>
      <w:numFmt w:val="lowerLetter"/>
      <w:lvlText w:val="%1 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9C66A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DF7C9A"/>
    <w:multiLevelType w:val="hybridMultilevel"/>
    <w:tmpl w:val="29E46798"/>
    <w:lvl w:ilvl="0" w:tplc="FD901D3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181C3188"/>
    <w:multiLevelType w:val="hybridMultilevel"/>
    <w:tmpl w:val="BF4EB734"/>
    <w:name w:val="WW8Num123222232222222222"/>
    <w:lvl w:ilvl="0" w:tplc="FA401EF6">
      <w:numFmt w:val="none"/>
      <w:lvlText w:val=""/>
      <w:lvlJc w:val="left"/>
      <w:pPr>
        <w:tabs>
          <w:tab w:val="num" w:pos="360"/>
        </w:tabs>
      </w:pPr>
    </w:lvl>
    <w:lvl w:ilvl="1" w:tplc="076C2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48B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E3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2F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A06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66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C5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88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AF7818"/>
    <w:multiLevelType w:val="singleLevel"/>
    <w:tmpl w:val="038212B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18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9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154B9"/>
    <w:multiLevelType w:val="singleLevel"/>
    <w:tmpl w:val="743A4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7551F25"/>
    <w:multiLevelType w:val="hybridMultilevel"/>
    <w:tmpl w:val="11007BC2"/>
    <w:lvl w:ilvl="0" w:tplc="B8121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89475C"/>
    <w:multiLevelType w:val="hybridMultilevel"/>
    <w:tmpl w:val="BB72B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B1BF3"/>
    <w:multiLevelType w:val="multilevel"/>
    <w:tmpl w:val="308A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3"/>
      <w:lvlJc w:val="left"/>
      <w:pPr>
        <w:ind w:left="643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6C84E9A"/>
    <w:multiLevelType w:val="hybridMultilevel"/>
    <w:tmpl w:val="CD6A013C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3B003330"/>
    <w:multiLevelType w:val="multilevel"/>
    <w:tmpl w:val="D36A484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066BE7"/>
    <w:multiLevelType w:val="hybridMultilevel"/>
    <w:tmpl w:val="A62C9364"/>
    <w:name w:val="WW8Num333"/>
    <w:lvl w:ilvl="0" w:tplc="E8163458">
      <w:start w:val="1"/>
      <w:numFmt w:val="decimal"/>
      <w:lvlText w:val="%1)"/>
      <w:lvlJc w:val="left"/>
      <w:pPr>
        <w:tabs>
          <w:tab w:val="num" w:pos="1068"/>
        </w:tabs>
        <w:ind w:left="1060" w:hanging="352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3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9F3F08"/>
    <w:multiLevelType w:val="hybridMultilevel"/>
    <w:tmpl w:val="EED610D8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4AE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36">
    <w:nsid w:val="52485DC2"/>
    <w:multiLevelType w:val="hybridMultilevel"/>
    <w:tmpl w:val="BF9C65E8"/>
    <w:name w:val="WW8Num123222232222222222322"/>
    <w:lvl w:ilvl="0" w:tplc="D138E82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594851"/>
    <w:multiLevelType w:val="hybridMultilevel"/>
    <w:tmpl w:val="26421490"/>
    <w:lvl w:ilvl="0" w:tplc="11A2B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41146B"/>
    <w:multiLevelType w:val="hybridMultilevel"/>
    <w:tmpl w:val="10FE2592"/>
    <w:name w:val="WW8Num1232222322222222223222"/>
    <w:lvl w:ilvl="0" w:tplc="D91CA542">
      <w:start w:val="1"/>
      <w:numFmt w:val="lowerLetter"/>
      <w:lvlText w:val="%1 "/>
      <w:lvlJc w:val="left"/>
      <w:pPr>
        <w:tabs>
          <w:tab w:val="num" w:pos="2517"/>
        </w:tabs>
        <w:ind w:left="2880" w:hanging="2029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207946"/>
    <w:multiLevelType w:val="singleLevel"/>
    <w:tmpl w:val="989ACB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4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FA3FC5"/>
    <w:multiLevelType w:val="hybridMultilevel"/>
    <w:tmpl w:val="DBDE7BA2"/>
    <w:lvl w:ilvl="0" w:tplc="E256A3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1122FF6"/>
    <w:multiLevelType w:val="hybridMultilevel"/>
    <w:tmpl w:val="431608E6"/>
    <w:lvl w:ilvl="0" w:tplc="864C7C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1E83EA9"/>
    <w:multiLevelType w:val="hybridMultilevel"/>
    <w:tmpl w:val="FAB8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67EA3C5D"/>
    <w:multiLevelType w:val="hybridMultilevel"/>
    <w:tmpl w:val="AE685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3D043C"/>
    <w:multiLevelType w:val="hybridMultilevel"/>
    <w:tmpl w:val="7F7A0BA4"/>
    <w:name w:val="WW8Num12322223222222222232"/>
    <w:lvl w:ilvl="0" w:tplc="0882AF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D18D6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EA3F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437415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8C0194"/>
    <w:multiLevelType w:val="singleLevel"/>
    <w:tmpl w:val="F1BA0C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</w:rPr>
    </w:lvl>
  </w:abstractNum>
  <w:abstractNum w:abstractNumId="49">
    <w:nsid w:val="6EEA60F1"/>
    <w:multiLevelType w:val="hybridMultilevel"/>
    <w:tmpl w:val="0E645A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0320011"/>
    <w:multiLevelType w:val="multilevel"/>
    <w:tmpl w:val="5EF2C7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1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67776A"/>
    <w:multiLevelType w:val="hybridMultilevel"/>
    <w:tmpl w:val="DBDC118E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5"/>
  </w:num>
  <w:num w:numId="6">
    <w:abstractNumId w:val="53"/>
  </w:num>
  <w:num w:numId="7">
    <w:abstractNumId w:val="27"/>
  </w:num>
  <w:num w:numId="8">
    <w:abstractNumId w:val="19"/>
  </w:num>
  <w:num w:numId="9">
    <w:abstractNumId w:val="29"/>
  </w:num>
  <w:num w:numId="10">
    <w:abstractNumId w:val="39"/>
  </w:num>
  <w:num w:numId="11">
    <w:abstractNumId w:val="26"/>
  </w:num>
  <w:num w:numId="12">
    <w:abstractNumId w:val="50"/>
  </w:num>
  <w:num w:numId="13">
    <w:abstractNumId w:val="10"/>
  </w:num>
  <w:num w:numId="14">
    <w:abstractNumId w:val="7"/>
  </w:num>
  <w:num w:numId="15">
    <w:abstractNumId w:val="48"/>
  </w:num>
  <w:num w:numId="16">
    <w:abstractNumId w:val="20"/>
  </w:num>
  <w:num w:numId="17">
    <w:abstractNumId w:val="11"/>
  </w:num>
  <w:num w:numId="18">
    <w:abstractNumId w:val="24"/>
  </w:num>
  <w:num w:numId="19">
    <w:abstractNumId w:val="37"/>
  </w:num>
  <w:num w:numId="20">
    <w:abstractNumId w:val="46"/>
  </w:num>
  <w:num w:numId="21">
    <w:abstractNumId w:val="49"/>
  </w:num>
  <w:num w:numId="22">
    <w:abstractNumId w:val="44"/>
  </w:num>
  <w:num w:numId="23">
    <w:abstractNumId w:val="8"/>
  </w:num>
  <w:num w:numId="24">
    <w:abstractNumId w:val="17"/>
  </w:num>
  <w:num w:numId="25">
    <w:abstractNumId w:val="28"/>
  </w:num>
  <w:num w:numId="26">
    <w:abstractNumId w:val="13"/>
  </w:num>
  <w:num w:numId="27">
    <w:abstractNumId w:val="41"/>
  </w:num>
  <w:num w:numId="28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7"/>
    <w:rsid w:val="00001AC1"/>
    <w:rsid w:val="00007C5C"/>
    <w:rsid w:val="00010359"/>
    <w:rsid w:val="00010F25"/>
    <w:rsid w:val="000111D7"/>
    <w:rsid w:val="000120E6"/>
    <w:rsid w:val="00013922"/>
    <w:rsid w:val="00014816"/>
    <w:rsid w:val="00014F6B"/>
    <w:rsid w:val="00017FA1"/>
    <w:rsid w:val="000239D4"/>
    <w:rsid w:val="000244A1"/>
    <w:rsid w:val="0002452D"/>
    <w:rsid w:val="00024FC2"/>
    <w:rsid w:val="0003025A"/>
    <w:rsid w:val="00031362"/>
    <w:rsid w:val="00033973"/>
    <w:rsid w:val="000346B4"/>
    <w:rsid w:val="00040CDA"/>
    <w:rsid w:val="000441A2"/>
    <w:rsid w:val="00045665"/>
    <w:rsid w:val="00046CE9"/>
    <w:rsid w:val="000477BB"/>
    <w:rsid w:val="000477FD"/>
    <w:rsid w:val="00047869"/>
    <w:rsid w:val="00054B62"/>
    <w:rsid w:val="00056263"/>
    <w:rsid w:val="00056DFC"/>
    <w:rsid w:val="0005719B"/>
    <w:rsid w:val="00057399"/>
    <w:rsid w:val="00060256"/>
    <w:rsid w:val="00061E8C"/>
    <w:rsid w:val="00066264"/>
    <w:rsid w:val="00070C97"/>
    <w:rsid w:val="00076ED4"/>
    <w:rsid w:val="00080AA5"/>
    <w:rsid w:val="000828D3"/>
    <w:rsid w:val="00083873"/>
    <w:rsid w:val="000853F0"/>
    <w:rsid w:val="0009367A"/>
    <w:rsid w:val="0009535D"/>
    <w:rsid w:val="000A0048"/>
    <w:rsid w:val="000A0FBD"/>
    <w:rsid w:val="000A1983"/>
    <w:rsid w:val="000A2116"/>
    <w:rsid w:val="000A4187"/>
    <w:rsid w:val="000A4914"/>
    <w:rsid w:val="000A5B51"/>
    <w:rsid w:val="000A6322"/>
    <w:rsid w:val="000A64E2"/>
    <w:rsid w:val="000A732C"/>
    <w:rsid w:val="000A7DF7"/>
    <w:rsid w:val="000B21AC"/>
    <w:rsid w:val="000B26A5"/>
    <w:rsid w:val="000B26AD"/>
    <w:rsid w:val="000B2ABB"/>
    <w:rsid w:val="000B4A79"/>
    <w:rsid w:val="000B5D27"/>
    <w:rsid w:val="000B689F"/>
    <w:rsid w:val="000B73B5"/>
    <w:rsid w:val="000C4B49"/>
    <w:rsid w:val="000C6F9B"/>
    <w:rsid w:val="000C7367"/>
    <w:rsid w:val="000C7C8F"/>
    <w:rsid w:val="000D044F"/>
    <w:rsid w:val="000D0921"/>
    <w:rsid w:val="000D0C01"/>
    <w:rsid w:val="000D2FAF"/>
    <w:rsid w:val="000D6B22"/>
    <w:rsid w:val="000E1011"/>
    <w:rsid w:val="000F125F"/>
    <w:rsid w:val="000F30A2"/>
    <w:rsid w:val="000F3F45"/>
    <w:rsid w:val="000F4183"/>
    <w:rsid w:val="000F43F8"/>
    <w:rsid w:val="000F7C7E"/>
    <w:rsid w:val="00103494"/>
    <w:rsid w:val="00104F7A"/>
    <w:rsid w:val="00106332"/>
    <w:rsid w:val="00106701"/>
    <w:rsid w:val="00106FEA"/>
    <w:rsid w:val="00113C04"/>
    <w:rsid w:val="00115E18"/>
    <w:rsid w:val="00116C74"/>
    <w:rsid w:val="001172CA"/>
    <w:rsid w:val="00117C94"/>
    <w:rsid w:val="00121994"/>
    <w:rsid w:val="00121B9D"/>
    <w:rsid w:val="00123E8C"/>
    <w:rsid w:val="00125012"/>
    <w:rsid w:val="00133C3E"/>
    <w:rsid w:val="00141116"/>
    <w:rsid w:val="00141DF2"/>
    <w:rsid w:val="00143460"/>
    <w:rsid w:val="00144AB2"/>
    <w:rsid w:val="00151047"/>
    <w:rsid w:val="00170F66"/>
    <w:rsid w:val="00172728"/>
    <w:rsid w:val="0017654C"/>
    <w:rsid w:val="00177A3A"/>
    <w:rsid w:val="00180D3E"/>
    <w:rsid w:val="00181029"/>
    <w:rsid w:val="00181D60"/>
    <w:rsid w:val="00183CC8"/>
    <w:rsid w:val="001929D2"/>
    <w:rsid w:val="001948A5"/>
    <w:rsid w:val="001966E0"/>
    <w:rsid w:val="001A06B7"/>
    <w:rsid w:val="001A2419"/>
    <w:rsid w:val="001A2BB4"/>
    <w:rsid w:val="001A6079"/>
    <w:rsid w:val="001A7E27"/>
    <w:rsid w:val="001B1304"/>
    <w:rsid w:val="001B3284"/>
    <w:rsid w:val="001B4DA8"/>
    <w:rsid w:val="001B62B4"/>
    <w:rsid w:val="001B77A0"/>
    <w:rsid w:val="001C16CC"/>
    <w:rsid w:val="001C2137"/>
    <w:rsid w:val="001C596B"/>
    <w:rsid w:val="001C5D1D"/>
    <w:rsid w:val="001C659E"/>
    <w:rsid w:val="001C7B2E"/>
    <w:rsid w:val="001D1077"/>
    <w:rsid w:val="001D1312"/>
    <w:rsid w:val="001D2032"/>
    <w:rsid w:val="001D52FE"/>
    <w:rsid w:val="001D5DA5"/>
    <w:rsid w:val="001E0D97"/>
    <w:rsid w:val="001E3FEC"/>
    <w:rsid w:val="001E4D95"/>
    <w:rsid w:val="001E5599"/>
    <w:rsid w:val="001F281A"/>
    <w:rsid w:val="001F67A7"/>
    <w:rsid w:val="0020114D"/>
    <w:rsid w:val="002011C2"/>
    <w:rsid w:val="002017B3"/>
    <w:rsid w:val="002046D2"/>
    <w:rsid w:val="0020572B"/>
    <w:rsid w:val="002060D2"/>
    <w:rsid w:val="00206344"/>
    <w:rsid w:val="0021371A"/>
    <w:rsid w:val="00213EC9"/>
    <w:rsid w:val="00214319"/>
    <w:rsid w:val="0021468D"/>
    <w:rsid w:val="00215976"/>
    <w:rsid w:val="0021657C"/>
    <w:rsid w:val="00220A47"/>
    <w:rsid w:val="00222203"/>
    <w:rsid w:val="002253DB"/>
    <w:rsid w:val="00226DA1"/>
    <w:rsid w:val="002312EE"/>
    <w:rsid w:val="00233D65"/>
    <w:rsid w:val="0023680C"/>
    <w:rsid w:val="00236C75"/>
    <w:rsid w:val="00240DE0"/>
    <w:rsid w:val="00243B17"/>
    <w:rsid w:val="00243BBF"/>
    <w:rsid w:val="00244CDD"/>
    <w:rsid w:val="00245B78"/>
    <w:rsid w:val="00251006"/>
    <w:rsid w:val="00251416"/>
    <w:rsid w:val="00252C8D"/>
    <w:rsid w:val="00253C2B"/>
    <w:rsid w:val="00256774"/>
    <w:rsid w:val="00260ACC"/>
    <w:rsid w:val="00263EE7"/>
    <w:rsid w:val="00264D2A"/>
    <w:rsid w:val="002676BB"/>
    <w:rsid w:val="002725E5"/>
    <w:rsid w:val="0028119C"/>
    <w:rsid w:val="0028136D"/>
    <w:rsid w:val="00281C1C"/>
    <w:rsid w:val="00284EAE"/>
    <w:rsid w:val="002862A4"/>
    <w:rsid w:val="002917F6"/>
    <w:rsid w:val="00296C21"/>
    <w:rsid w:val="002A189F"/>
    <w:rsid w:val="002A40B3"/>
    <w:rsid w:val="002A4F2E"/>
    <w:rsid w:val="002A5814"/>
    <w:rsid w:val="002A6CC0"/>
    <w:rsid w:val="002A72F2"/>
    <w:rsid w:val="002A7354"/>
    <w:rsid w:val="002A7927"/>
    <w:rsid w:val="002B20BB"/>
    <w:rsid w:val="002B2EB8"/>
    <w:rsid w:val="002B372F"/>
    <w:rsid w:val="002B3F30"/>
    <w:rsid w:val="002B4ACD"/>
    <w:rsid w:val="002B5427"/>
    <w:rsid w:val="002B5710"/>
    <w:rsid w:val="002C08C6"/>
    <w:rsid w:val="002C5458"/>
    <w:rsid w:val="002C6B49"/>
    <w:rsid w:val="002C79E1"/>
    <w:rsid w:val="002C7BE5"/>
    <w:rsid w:val="002D1B71"/>
    <w:rsid w:val="002D1F83"/>
    <w:rsid w:val="002D723B"/>
    <w:rsid w:val="002E2166"/>
    <w:rsid w:val="002E6568"/>
    <w:rsid w:val="002F7447"/>
    <w:rsid w:val="003016CC"/>
    <w:rsid w:val="00302BAA"/>
    <w:rsid w:val="003054F7"/>
    <w:rsid w:val="00307771"/>
    <w:rsid w:val="00311486"/>
    <w:rsid w:val="00315639"/>
    <w:rsid w:val="003201B1"/>
    <w:rsid w:val="0032041C"/>
    <w:rsid w:val="00327F80"/>
    <w:rsid w:val="00332E24"/>
    <w:rsid w:val="00333833"/>
    <w:rsid w:val="00336EC2"/>
    <w:rsid w:val="0033732E"/>
    <w:rsid w:val="00341378"/>
    <w:rsid w:val="00344D3E"/>
    <w:rsid w:val="003474A5"/>
    <w:rsid w:val="00350FD9"/>
    <w:rsid w:val="00351E92"/>
    <w:rsid w:val="00353BF8"/>
    <w:rsid w:val="0035479D"/>
    <w:rsid w:val="003556F6"/>
    <w:rsid w:val="00355D60"/>
    <w:rsid w:val="00361085"/>
    <w:rsid w:val="003649B9"/>
    <w:rsid w:val="003665A2"/>
    <w:rsid w:val="00367FD8"/>
    <w:rsid w:val="00373228"/>
    <w:rsid w:val="00374A2D"/>
    <w:rsid w:val="00374CA0"/>
    <w:rsid w:val="003768EC"/>
    <w:rsid w:val="0038327F"/>
    <w:rsid w:val="003839BB"/>
    <w:rsid w:val="003930C3"/>
    <w:rsid w:val="00394563"/>
    <w:rsid w:val="0039463D"/>
    <w:rsid w:val="00396AEC"/>
    <w:rsid w:val="003A0E95"/>
    <w:rsid w:val="003A18D4"/>
    <w:rsid w:val="003A18D5"/>
    <w:rsid w:val="003A26B9"/>
    <w:rsid w:val="003A2BDE"/>
    <w:rsid w:val="003A40D6"/>
    <w:rsid w:val="003A53C7"/>
    <w:rsid w:val="003B0337"/>
    <w:rsid w:val="003B7BC3"/>
    <w:rsid w:val="003C23A9"/>
    <w:rsid w:val="003C5E1B"/>
    <w:rsid w:val="003C6CCC"/>
    <w:rsid w:val="003C7CA9"/>
    <w:rsid w:val="003D2B03"/>
    <w:rsid w:val="003D3C7D"/>
    <w:rsid w:val="003D502D"/>
    <w:rsid w:val="003D52F8"/>
    <w:rsid w:val="003D727A"/>
    <w:rsid w:val="003E2B6B"/>
    <w:rsid w:val="003E361D"/>
    <w:rsid w:val="003F201D"/>
    <w:rsid w:val="003F2EB3"/>
    <w:rsid w:val="003F33BC"/>
    <w:rsid w:val="003F4981"/>
    <w:rsid w:val="00406076"/>
    <w:rsid w:val="00410000"/>
    <w:rsid w:val="00410E94"/>
    <w:rsid w:val="0041667F"/>
    <w:rsid w:val="0041705C"/>
    <w:rsid w:val="004213D3"/>
    <w:rsid w:val="004223BB"/>
    <w:rsid w:val="00424F62"/>
    <w:rsid w:val="004305DF"/>
    <w:rsid w:val="004318D8"/>
    <w:rsid w:val="00432434"/>
    <w:rsid w:val="00440B89"/>
    <w:rsid w:val="004420D5"/>
    <w:rsid w:val="0044397B"/>
    <w:rsid w:val="00443C0C"/>
    <w:rsid w:val="004459CF"/>
    <w:rsid w:val="00446E47"/>
    <w:rsid w:val="0045228E"/>
    <w:rsid w:val="004523D1"/>
    <w:rsid w:val="004532BE"/>
    <w:rsid w:val="00455303"/>
    <w:rsid w:val="00460CF7"/>
    <w:rsid w:val="004610E4"/>
    <w:rsid w:val="004613B0"/>
    <w:rsid w:val="00464112"/>
    <w:rsid w:val="00472380"/>
    <w:rsid w:val="004726EC"/>
    <w:rsid w:val="00473D24"/>
    <w:rsid w:val="00475403"/>
    <w:rsid w:val="0048473D"/>
    <w:rsid w:val="004848F4"/>
    <w:rsid w:val="00485535"/>
    <w:rsid w:val="00487430"/>
    <w:rsid w:val="00490A2E"/>
    <w:rsid w:val="00490B3F"/>
    <w:rsid w:val="004922B9"/>
    <w:rsid w:val="004A0573"/>
    <w:rsid w:val="004A1ACB"/>
    <w:rsid w:val="004A1C07"/>
    <w:rsid w:val="004A6794"/>
    <w:rsid w:val="004B0EF1"/>
    <w:rsid w:val="004B5014"/>
    <w:rsid w:val="004C0746"/>
    <w:rsid w:val="004C08D7"/>
    <w:rsid w:val="004C10F8"/>
    <w:rsid w:val="004C352B"/>
    <w:rsid w:val="004C5AAF"/>
    <w:rsid w:val="004D0B95"/>
    <w:rsid w:val="004D3DB0"/>
    <w:rsid w:val="004D672B"/>
    <w:rsid w:val="004E0244"/>
    <w:rsid w:val="004E213B"/>
    <w:rsid w:val="004E36F3"/>
    <w:rsid w:val="004E3E4B"/>
    <w:rsid w:val="004E7E51"/>
    <w:rsid w:val="004F08C8"/>
    <w:rsid w:val="004F212C"/>
    <w:rsid w:val="004F3AB8"/>
    <w:rsid w:val="004F6519"/>
    <w:rsid w:val="004F6AA0"/>
    <w:rsid w:val="005019E1"/>
    <w:rsid w:val="00506F1D"/>
    <w:rsid w:val="00507FB5"/>
    <w:rsid w:val="005102E3"/>
    <w:rsid w:val="005139BD"/>
    <w:rsid w:val="005157AA"/>
    <w:rsid w:val="005217C1"/>
    <w:rsid w:val="00530136"/>
    <w:rsid w:val="00530274"/>
    <w:rsid w:val="005337A0"/>
    <w:rsid w:val="00536D30"/>
    <w:rsid w:val="00536E8B"/>
    <w:rsid w:val="0054155D"/>
    <w:rsid w:val="00541A24"/>
    <w:rsid w:val="00542733"/>
    <w:rsid w:val="00543DE7"/>
    <w:rsid w:val="00543F96"/>
    <w:rsid w:val="00547053"/>
    <w:rsid w:val="00553AF8"/>
    <w:rsid w:val="00553B29"/>
    <w:rsid w:val="00553BAE"/>
    <w:rsid w:val="005553FC"/>
    <w:rsid w:val="00555E6B"/>
    <w:rsid w:val="00557203"/>
    <w:rsid w:val="0055771B"/>
    <w:rsid w:val="0056430D"/>
    <w:rsid w:val="00564A7A"/>
    <w:rsid w:val="00566188"/>
    <w:rsid w:val="00567635"/>
    <w:rsid w:val="005708BB"/>
    <w:rsid w:val="005708FB"/>
    <w:rsid w:val="00570C36"/>
    <w:rsid w:val="00572203"/>
    <w:rsid w:val="0057580B"/>
    <w:rsid w:val="00575DD6"/>
    <w:rsid w:val="00577F1B"/>
    <w:rsid w:val="00580F4F"/>
    <w:rsid w:val="0058296C"/>
    <w:rsid w:val="0058303D"/>
    <w:rsid w:val="00583DD8"/>
    <w:rsid w:val="005871DB"/>
    <w:rsid w:val="005908C2"/>
    <w:rsid w:val="0059229D"/>
    <w:rsid w:val="0059355F"/>
    <w:rsid w:val="00595A77"/>
    <w:rsid w:val="0059671A"/>
    <w:rsid w:val="00596C7D"/>
    <w:rsid w:val="00596EB1"/>
    <w:rsid w:val="005A3ECF"/>
    <w:rsid w:val="005A571A"/>
    <w:rsid w:val="005B0BB4"/>
    <w:rsid w:val="005B1B21"/>
    <w:rsid w:val="005B2E6E"/>
    <w:rsid w:val="005B6088"/>
    <w:rsid w:val="005D174B"/>
    <w:rsid w:val="005D744C"/>
    <w:rsid w:val="005E04FB"/>
    <w:rsid w:val="005E238E"/>
    <w:rsid w:val="005E272B"/>
    <w:rsid w:val="005E2D16"/>
    <w:rsid w:val="005E387B"/>
    <w:rsid w:val="005E4BFA"/>
    <w:rsid w:val="005E5948"/>
    <w:rsid w:val="005F0514"/>
    <w:rsid w:val="005F34F4"/>
    <w:rsid w:val="005F752E"/>
    <w:rsid w:val="0060029C"/>
    <w:rsid w:val="006013AE"/>
    <w:rsid w:val="006020DE"/>
    <w:rsid w:val="0060235A"/>
    <w:rsid w:val="00605800"/>
    <w:rsid w:val="00606A22"/>
    <w:rsid w:val="0061072E"/>
    <w:rsid w:val="00611554"/>
    <w:rsid w:val="00616F6C"/>
    <w:rsid w:val="00623B3F"/>
    <w:rsid w:val="00623DF4"/>
    <w:rsid w:val="0062465E"/>
    <w:rsid w:val="00627B62"/>
    <w:rsid w:val="0063038B"/>
    <w:rsid w:val="00632452"/>
    <w:rsid w:val="00633A91"/>
    <w:rsid w:val="00633C7A"/>
    <w:rsid w:val="006422A1"/>
    <w:rsid w:val="00646699"/>
    <w:rsid w:val="0064777D"/>
    <w:rsid w:val="00647D68"/>
    <w:rsid w:val="006518DB"/>
    <w:rsid w:val="006550C3"/>
    <w:rsid w:val="00656C3C"/>
    <w:rsid w:val="00661274"/>
    <w:rsid w:val="00665A31"/>
    <w:rsid w:val="0067432B"/>
    <w:rsid w:val="00680024"/>
    <w:rsid w:val="00680439"/>
    <w:rsid w:val="00682ABF"/>
    <w:rsid w:val="00685B75"/>
    <w:rsid w:val="00685D54"/>
    <w:rsid w:val="00686958"/>
    <w:rsid w:val="00687625"/>
    <w:rsid w:val="0069399D"/>
    <w:rsid w:val="00694E48"/>
    <w:rsid w:val="00696A63"/>
    <w:rsid w:val="00697784"/>
    <w:rsid w:val="00697EF0"/>
    <w:rsid w:val="006A1342"/>
    <w:rsid w:val="006A140D"/>
    <w:rsid w:val="006A4091"/>
    <w:rsid w:val="006A5EB1"/>
    <w:rsid w:val="006A6D7B"/>
    <w:rsid w:val="006A7AAC"/>
    <w:rsid w:val="006B1DD1"/>
    <w:rsid w:val="006B2108"/>
    <w:rsid w:val="006B66ED"/>
    <w:rsid w:val="006B7FD9"/>
    <w:rsid w:val="006C0B00"/>
    <w:rsid w:val="006C277A"/>
    <w:rsid w:val="006C3FA6"/>
    <w:rsid w:val="006C6637"/>
    <w:rsid w:val="006C6E26"/>
    <w:rsid w:val="006D08D7"/>
    <w:rsid w:val="006D0E02"/>
    <w:rsid w:val="006D1A1D"/>
    <w:rsid w:val="006D5722"/>
    <w:rsid w:val="006D6D4C"/>
    <w:rsid w:val="006D78C4"/>
    <w:rsid w:val="006E4E51"/>
    <w:rsid w:val="006E6EE0"/>
    <w:rsid w:val="006F2D21"/>
    <w:rsid w:val="006F2E17"/>
    <w:rsid w:val="006F4813"/>
    <w:rsid w:val="006F4F02"/>
    <w:rsid w:val="00701169"/>
    <w:rsid w:val="00714B7C"/>
    <w:rsid w:val="00715D9B"/>
    <w:rsid w:val="007177A1"/>
    <w:rsid w:val="00720CEE"/>
    <w:rsid w:val="007218EE"/>
    <w:rsid w:val="0072252E"/>
    <w:rsid w:val="007237F4"/>
    <w:rsid w:val="00723A85"/>
    <w:rsid w:val="007241B4"/>
    <w:rsid w:val="00725029"/>
    <w:rsid w:val="00734BE8"/>
    <w:rsid w:val="00743E99"/>
    <w:rsid w:val="00746306"/>
    <w:rsid w:val="0074758B"/>
    <w:rsid w:val="007536CF"/>
    <w:rsid w:val="007547A5"/>
    <w:rsid w:val="0076097A"/>
    <w:rsid w:val="007610B3"/>
    <w:rsid w:val="007615D1"/>
    <w:rsid w:val="0076382F"/>
    <w:rsid w:val="007675E6"/>
    <w:rsid w:val="0077073D"/>
    <w:rsid w:val="007739C3"/>
    <w:rsid w:val="00773DEE"/>
    <w:rsid w:val="00773F2B"/>
    <w:rsid w:val="00774F6A"/>
    <w:rsid w:val="00783D3B"/>
    <w:rsid w:val="0078788E"/>
    <w:rsid w:val="00791061"/>
    <w:rsid w:val="00792740"/>
    <w:rsid w:val="00792E99"/>
    <w:rsid w:val="0079643F"/>
    <w:rsid w:val="007973BB"/>
    <w:rsid w:val="00797744"/>
    <w:rsid w:val="007B0490"/>
    <w:rsid w:val="007B4B48"/>
    <w:rsid w:val="007B5366"/>
    <w:rsid w:val="007B6434"/>
    <w:rsid w:val="007C5AC7"/>
    <w:rsid w:val="007C7DCE"/>
    <w:rsid w:val="007D2F50"/>
    <w:rsid w:val="007D61D1"/>
    <w:rsid w:val="007D657B"/>
    <w:rsid w:val="007E049D"/>
    <w:rsid w:val="007E257B"/>
    <w:rsid w:val="007E306A"/>
    <w:rsid w:val="007E5082"/>
    <w:rsid w:val="007F0BE3"/>
    <w:rsid w:val="007F3BB0"/>
    <w:rsid w:val="007F6214"/>
    <w:rsid w:val="007F7087"/>
    <w:rsid w:val="00804D9D"/>
    <w:rsid w:val="00805E73"/>
    <w:rsid w:val="00810EF6"/>
    <w:rsid w:val="00811C3F"/>
    <w:rsid w:val="008145C2"/>
    <w:rsid w:val="00815E2F"/>
    <w:rsid w:val="0081697F"/>
    <w:rsid w:val="00817A26"/>
    <w:rsid w:val="00825508"/>
    <w:rsid w:val="00825F41"/>
    <w:rsid w:val="008337D5"/>
    <w:rsid w:val="00833F76"/>
    <w:rsid w:val="00835DB8"/>
    <w:rsid w:val="008436ED"/>
    <w:rsid w:val="00844F5B"/>
    <w:rsid w:val="00845AFD"/>
    <w:rsid w:val="00851133"/>
    <w:rsid w:val="00851555"/>
    <w:rsid w:val="0085193D"/>
    <w:rsid w:val="008546C1"/>
    <w:rsid w:val="00854CFC"/>
    <w:rsid w:val="00855A77"/>
    <w:rsid w:val="008601AA"/>
    <w:rsid w:val="008610C4"/>
    <w:rsid w:val="00861F1F"/>
    <w:rsid w:val="0086415D"/>
    <w:rsid w:val="00864A3B"/>
    <w:rsid w:val="00871D35"/>
    <w:rsid w:val="0087329F"/>
    <w:rsid w:val="0087680B"/>
    <w:rsid w:val="008771D0"/>
    <w:rsid w:val="0088031E"/>
    <w:rsid w:val="008817FA"/>
    <w:rsid w:val="00883004"/>
    <w:rsid w:val="008853C6"/>
    <w:rsid w:val="00890DE8"/>
    <w:rsid w:val="00890E7F"/>
    <w:rsid w:val="008913A7"/>
    <w:rsid w:val="00895A1B"/>
    <w:rsid w:val="008963A3"/>
    <w:rsid w:val="00897610"/>
    <w:rsid w:val="008A1C2E"/>
    <w:rsid w:val="008A3333"/>
    <w:rsid w:val="008A5CDA"/>
    <w:rsid w:val="008A6009"/>
    <w:rsid w:val="008B41F4"/>
    <w:rsid w:val="008B58FE"/>
    <w:rsid w:val="008C15B0"/>
    <w:rsid w:val="008C37F4"/>
    <w:rsid w:val="008C4088"/>
    <w:rsid w:val="008C52DB"/>
    <w:rsid w:val="008C6F68"/>
    <w:rsid w:val="008C720C"/>
    <w:rsid w:val="008C7345"/>
    <w:rsid w:val="008C7363"/>
    <w:rsid w:val="008D2211"/>
    <w:rsid w:val="008D47B2"/>
    <w:rsid w:val="008E21EB"/>
    <w:rsid w:val="008E2731"/>
    <w:rsid w:val="008E6CAF"/>
    <w:rsid w:val="008E7951"/>
    <w:rsid w:val="008F0EF8"/>
    <w:rsid w:val="008F2D3C"/>
    <w:rsid w:val="008F3A01"/>
    <w:rsid w:val="008F4315"/>
    <w:rsid w:val="008F554D"/>
    <w:rsid w:val="00907686"/>
    <w:rsid w:val="00910200"/>
    <w:rsid w:val="009119EA"/>
    <w:rsid w:val="00912A49"/>
    <w:rsid w:val="00915144"/>
    <w:rsid w:val="009153DE"/>
    <w:rsid w:val="00916793"/>
    <w:rsid w:val="009167B2"/>
    <w:rsid w:val="00921DB9"/>
    <w:rsid w:val="00922A44"/>
    <w:rsid w:val="00923306"/>
    <w:rsid w:val="00923C17"/>
    <w:rsid w:val="0092512C"/>
    <w:rsid w:val="00927008"/>
    <w:rsid w:val="00930B74"/>
    <w:rsid w:val="00933439"/>
    <w:rsid w:val="009335A8"/>
    <w:rsid w:val="00933A26"/>
    <w:rsid w:val="00937E80"/>
    <w:rsid w:val="0094065A"/>
    <w:rsid w:val="00940BAD"/>
    <w:rsid w:val="00943DA7"/>
    <w:rsid w:val="009440E9"/>
    <w:rsid w:val="00945261"/>
    <w:rsid w:val="00945C32"/>
    <w:rsid w:val="009532B4"/>
    <w:rsid w:val="009615D6"/>
    <w:rsid w:val="00964BDB"/>
    <w:rsid w:val="0096652B"/>
    <w:rsid w:val="009665A0"/>
    <w:rsid w:val="00967042"/>
    <w:rsid w:val="00967F37"/>
    <w:rsid w:val="00971E82"/>
    <w:rsid w:val="00984DD4"/>
    <w:rsid w:val="00984E24"/>
    <w:rsid w:val="00986E5A"/>
    <w:rsid w:val="009900DE"/>
    <w:rsid w:val="009904F9"/>
    <w:rsid w:val="009906FD"/>
    <w:rsid w:val="009914ED"/>
    <w:rsid w:val="009917F2"/>
    <w:rsid w:val="00992FC6"/>
    <w:rsid w:val="009950A6"/>
    <w:rsid w:val="009958AA"/>
    <w:rsid w:val="009A041C"/>
    <w:rsid w:val="009A054E"/>
    <w:rsid w:val="009A129A"/>
    <w:rsid w:val="009A2754"/>
    <w:rsid w:val="009A32FD"/>
    <w:rsid w:val="009A39EC"/>
    <w:rsid w:val="009A4247"/>
    <w:rsid w:val="009A4F85"/>
    <w:rsid w:val="009A5262"/>
    <w:rsid w:val="009A5F87"/>
    <w:rsid w:val="009B0485"/>
    <w:rsid w:val="009B3FA9"/>
    <w:rsid w:val="009B4143"/>
    <w:rsid w:val="009C087C"/>
    <w:rsid w:val="009C0D17"/>
    <w:rsid w:val="009C30FD"/>
    <w:rsid w:val="009C40C0"/>
    <w:rsid w:val="009D1053"/>
    <w:rsid w:val="009D1D2F"/>
    <w:rsid w:val="009D5FA3"/>
    <w:rsid w:val="009D7C17"/>
    <w:rsid w:val="009E1286"/>
    <w:rsid w:val="009E46F8"/>
    <w:rsid w:val="009E7402"/>
    <w:rsid w:val="009F0984"/>
    <w:rsid w:val="009F1497"/>
    <w:rsid w:val="009F1904"/>
    <w:rsid w:val="009F2DC3"/>
    <w:rsid w:val="009F40A3"/>
    <w:rsid w:val="009F533E"/>
    <w:rsid w:val="009F631A"/>
    <w:rsid w:val="00A0011D"/>
    <w:rsid w:val="00A00802"/>
    <w:rsid w:val="00A00BCC"/>
    <w:rsid w:val="00A02C38"/>
    <w:rsid w:val="00A04604"/>
    <w:rsid w:val="00A11C63"/>
    <w:rsid w:val="00A11F5E"/>
    <w:rsid w:val="00A12A18"/>
    <w:rsid w:val="00A13792"/>
    <w:rsid w:val="00A14377"/>
    <w:rsid w:val="00A16136"/>
    <w:rsid w:val="00A21E2A"/>
    <w:rsid w:val="00A22A5D"/>
    <w:rsid w:val="00A22CED"/>
    <w:rsid w:val="00A24E5B"/>
    <w:rsid w:val="00A26FE7"/>
    <w:rsid w:val="00A2740D"/>
    <w:rsid w:val="00A34F01"/>
    <w:rsid w:val="00A36E11"/>
    <w:rsid w:val="00A37226"/>
    <w:rsid w:val="00A40FF1"/>
    <w:rsid w:val="00A41AFC"/>
    <w:rsid w:val="00A4336A"/>
    <w:rsid w:val="00A45175"/>
    <w:rsid w:val="00A46936"/>
    <w:rsid w:val="00A46B88"/>
    <w:rsid w:val="00A50B21"/>
    <w:rsid w:val="00A524B6"/>
    <w:rsid w:val="00A5361D"/>
    <w:rsid w:val="00A55F5F"/>
    <w:rsid w:val="00A621EB"/>
    <w:rsid w:val="00A6280F"/>
    <w:rsid w:val="00A642E7"/>
    <w:rsid w:val="00A648FA"/>
    <w:rsid w:val="00A6757C"/>
    <w:rsid w:val="00A74CB4"/>
    <w:rsid w:val="00A754EE"/>
    <w:rsid w:val="00A811CB"/>
    <w:rsid w:val="00A81304"/>
    <w:rsid w:val="00A85098"/>
    <w:rsid w:val="00A8657E"/>
    <w:rsid w:val="00A8702D"/>
    <w:rsid w:val="00A87E86"/>
    <w:rsid w:val="00A907F8"/>
    <w:rsid w:val="00A92E55"/>
    <w:rsid w:val="00A93E61"/>
    <w:rsid w:val="00A96529"/>
    <w:rsid w:val="00A97762"/>
    <w:rsid w:val="00A97D58"/>
    <w:rsid w:val="00A97E24"/>
    <w:rsid w:val="00AA07B9"/>
    <w:rsid w:val="00AA170F"/>
    <w:rsid w:val="00AA1A54"/>
    <w:rsid w:val="00AA24EF"/>
    <w:rsid w:val="00AA4C7A"/>
    <w:rsid w:val="00AA531D"/>
    <w:rsid w:val="00AA5BF7"/>
    <w:rsid w:val="00AA6F09"/>
    <w:rsid w:val="00AA7E23"/>
    <w:rsid w:val="00AC044C"/>
    <w:rsid w:val="00AC3BC5"/>
    <w:rsid w:val="00AC6F75"/>
    <w:rsid w:val="00AD32A0"/>
    <w:rsid w:val="00AD3F44"/>
    <w:rsid w:val="00AD75F7"/>
    <w:rsid w:val="00AE13C6"/>
    <w:rsid w:val="00AE3E01"/>
    <w:rsid w:val="00AE4C2A"/>
    <w:rsid w:val="00AE5837"/>
    <w:rsid w:val="00AE5FFB"/>
    <w:rsid w:val="00AF1B94"/>
    <w:rsid w:val="00AF660F"/>
    <w:rsid w:val="00B04FAB"/>
    <w:rsid w:val="00B06E7E"/>
    <w:rsid w:val="00B10C7D"/>
    <w:rsid w:val="00B12A07"/>
    <w:rsid w:val="00B12A76"/>
    <w:rsid w:val="00B142CE"/>
    <w:rsid w:val="00B16C93"/>
    <w:rsid w:val="00B17528"/>
    <w:rsid w:val="00B22947"/>
    <w:rsid w:val="00B22C46"/>
    <w:rsid w:val="00B24EAB"/>
    <w:rsid w:val="00B26496"/>
    <w:rsid w:val="00B266F1"/>
    <w:rsid w:val="00B26BD5"/>
    <w:rsid w:val="00B30146"/>
    <w:rsid w:val="00B301FC"/>
    <w:rsid w:val="00B322A0"/>
    <w:rsid w:val="00B375C1"/>
    <w:rsid w:val="00B376D3"/>
    <w:rsid w:val="00B530A4"/>
    <w:rsid w:val="00B536E4"/>
    <w:rsid w:val="00B56E7A"/>
    <w:rsid w:val="00B6231A"/>
    <w:rsid w:val="00B62717"/>
    <w:rsid w:val="00B70FB9"/>
    <w:rsid w:val="00B71198"/>
    <w:rsid w:val="00B712AC"/>
    <w:rsid w:val="00B73398"/>
    <w:rsid w:val="00B73B25"/>
    <w:rsid w:val="00B82B51"/>
    <w:rsid w:val="00B84074"/>
    <w:rsid w:val="00B84DE9"/>
    <w:rsid w:val="00B862F8"/>
    <w:rsid w:val="00B91052"/>
    <w:rsid w:val="00B93588"/>
    <w:rsid w:val="00B93F02"/>
    <w:rsid w:val="00B941F7"/>
    <w:rsid w:val="00B958E7"/>
    <w:rsid w:val="00B96775"/>
    <w:rsid w:val="00BA3EFB"/>
    <w:rsid w:val="00BA6BCB"/>
    <w:rsid w:val="00BA7808"/>
    <w:rsid w:val="00BA7ACF"/>
    <w:rsid w:val="00BA7E71"/>
    <w:rsid w:val="00BC38CD"/>
    <w:rsid w:val="00BC47CE"/>
    <w:rsid w:val="00BC4A31"/>
    <w:rsid w:val="00BC5246"/>
    <w:rsid w:val="00BC5C3C"/>
    <w:rsid w:val="00BC630E"/>
    <w:rsid w:val="00BC63D0"/>
    <w:rsid w:val="00BC7C0C"/>
    <w:rsid w:val="00BC7D54"/>
    <w:rsid w:val="00BD03A3"/>
    <w:rsid w:val="00BD2F6E"/>
    <w:rsid w:val="00BD3606"/>
    <w:rsid w:val="00BD44B8"/>
    <w:rsid w:val="00BD5DA9"/>
    <w:rsid w:val="00BE30E9"/>
    <w:rsid w:val="00BE4F10"/>
    <w:rsid w:val="00BE5BE9"/>
    <w:rsid w:val="00BE6DD2"/>
    <w:rsid w:val="00BE7325"/>
    <w:rsid w:val="00BE7412"/>
    <w:rsid w:val="00BF0C1D"/>
    <w:rsid w:val="00BF1DF9"/>
    <w:rsid w:val="00BF55AB"/>
    <w:rsid w:val="00C01DBC"/>
    <w:rsid w:val="00C02AA7"/>
    <w:rsid w:val="00C03AD8"/>
    <w:rsid w:val="00C052B1"/>
    <w:rsid w:val="00C06224"/>
    <w:rsid w:val="00C075EF"/>
    <w:rsid w:val="00C12C5C"/>
    <w:rsid w:val="00C1602C"/>
    <w:rsid w:val="00C17C03"/>
    <w:rsid w:val="00C17C59"/>
    <w:rsid w:val="00C212AB"/>
    <w:rsid w:val="00C23EB4"/>
    <w:rsid w:val="00C25DE2"/>
    <w:rsid w:val="00C26543"/>
    <w:rsid w:val="00C26D73"/>
    <w:rsid w:val="00C27909"/>
    <w:rsid w:val="00C3201C"/>
    <w:rsid w:val="00C346DF"/>
    <w:rsid w:val="00C35FEB"/>
    <w:rsid w:val="00C37B0D"/>
    <w:rsid w:val="00C42C89"/>
    <w:rsid w:val="00C43C6B"/>
    <w:rsid w:val="00C47326"/>
    <w:rsid w:val="00C50176"/>
    <w:rsid w:val="00C51333"/>
    <w:rsid w:val="00C53A40"/>
    <w:rsid w:val="00C54448"/>
    <w:rsid w:val="00C607FE"/>
    <w:rsid w:val="00C6312E"/>
    <w:rsid w:val="00C632AF"/>
    <w:rsid w:val="00C64B4C"/>
    <w:rsid w:val="00C6648A"/>
    <w:rsid w:val="00C707E5"/>
    <w:rsid w:val="00C75DE2"/>
    <w:rsid w:val="00C77E77"/>
    <w:rsid w:val="00C80A20"/>
    <w:rsid w:val="00C827F9"/>
    <w:rsid w:val="00C840F4"/>
    <w:rsid w:val="00C84A77"/>
    <w:rsid w:val="00C856AB"/>
    <w:rsid w:val="00C91637"/>
    <w:rsid w:val="00C9283B"/>
    <w:rsid w:val="00C940A5"/>
    <w:rsid w:val="00C97A28"/>
    <w:rsid w:val="00CA3A0B"/>
    <w:rsid w:val="00CA5BBD"/>
    <w:rsid w:val="00CA622C"/>
    <w:rsid w:val="00CB5DE6"/>
    <w:rsid w:val="00CB70FE"/>
    <w:rsid w:val="00CC245C"/>
    <w:rsid w:val="00CC42D4"/>
    <w:rsid w:val="00CC4EF1"/>
    <w:rsid w:val="00CC58D5"/>
    <w:rsid w:val="00CC6C8D"/>
    <w:rsid w:val="00CD1894"/>
    <w:rsid w:val="00CD362C"/>
    <w:rsid w:val="00CE34E1"/>
    <w:rsid w:val="00CE4AE2"/>
    <w:rsid w:val="00CF0422"/>
    <w:rsid w:val="00CF37B4"/>
    <w:rsid w:val="00CF6BB9"/>
    <w:rsid w:val="00CF6D36"/>
    <w:rsid w:val="00D01E17"/>
    <w:rsid w:val="00D02638"/>
    <w:rsid w:val="00D0283E"/>
    <w:rsid w:val="00D031F5"/>
    <w:rsid w:val="00D03B0C"/>
    <w:rsid w:val="00D06149"/>
    <w:rsid w:val="00D15F3A"/>
    <w:rsid w:val="00D16FCB"/>
    <w:rsid w:val="00D170F7"/>
    <w:rsid w:val="00D22C96"/>
    <w:rsid w:val="00D2541B"/>
    <w:rsid w:val="00D26B7D"/>
    <w:rsid w:val="00D27E81"/>
    <w:rsid w:val="00D30085"/>
    <w:rsid w:val="00D32AA9"/>
    <w:rsid w:val="00D36324"/>
    <w:rsid w:val="00D401DB"/>
    <w:rsid w:val="00D45768"/>
    <w:rsid w:val="00D46952"/>
    <w:rsid w:val="00D5107C"/>
    <w:rsid w:val="00D53F74"/>
    <w:rsid w:val="00D551FE"/>
    <w:rsid w:val="00D55C18"/>
    <w:rsid w:val="00D570FD"/>
    <w:rsid w:val="00D636B6"/>
    <w:rsid w:val="00D63EDB"/>
    <w:rsid w:val="00D654D7"/>
    <w:rsid w:val="00D669DE"/>
    <w:rsid w:val="00D66D28"/>
    <w:rsid w:val="00D67100"/>
    <w:rsid w:val="00D708C0"/>
    <w:rsid w:val="00D75929"/>
    <w:rsid w:val="00D75F82"/>
    <w:rsid w:val="00D803D1"/>
    <w:rsid w:val="00D83ED3"/>
    <w:rsid w:val="00D868B3"/>
    <w:rsid w:val="00D87819"/>
    <w:rsid w:val="00D87B17"/>
    <w:rsid w:val="00D9052C"/>
    <w:rsid w:val="00D91F92"/>
    <w:rsid w:val="00D971F1"/>
    <w:rsid w:val="00DA2392"/>
    <w:rsid w:val="00DA3863"/>
    <w:rsid w:val="00DA5AAA"/>
    <w:rsid w:val="00DA6E8C"/>
    <w:rsid w:val="00DB2B94"/>
    <w:rsid w:val="00DC0550"/>
    <w:rsid w:val="00DC3B97"/>
    <w:rsid w:val="00DC607E"/>
    <w:rsid w:val="00DD5AAB"/>
    <w:rsid w:val="00DD604A"/>
    <w:rsid w:val="00DE0F8A"/>
    <w:rsid w:val="00DE1333"/>
    <w:rsid w:val="00DE26F8"/>
    <w:rsid w:val="00DE36E3"/>
    <w:rsid w:val="00DE4D88"/>
    <w:rsid w:val="00DE62F1"/>
    <w:rsid w:val="00DF0020"/>
    <w:rsid w:val="00DF03EA"/>
    <w:rsid w:val="00DF04AC"/>
    <w:rsid w:val="00DF0E26"/>
    <w:rsid w:val="00DF3793"/>
    <w:rsid w:val="00DF4047"/>
    <w:rsid w:val="00DF4E85"/>
    <w:rsid w:val="00DF57E7"/>
    <w:rsid w:val="00DF5B5A"/>
    <w:rsid w:val="00DF6DE9"/>
    <w:rsid w:val="00E02468"/>
    <w:rsid w:val="00E03257"/>
    <w:rsid w:val="00E04ADB"/>
    <w:rsid w:val="00E0503E"/>
    <w:rsid w:val="00E05631"/>
    <w:rsid w:val="00E067D8"/>
    <w:rsid w:val="00E1008E"/>
    <w:rsid w:val="00E113E6"/>
    <w:rsid w:val="00E1213A"/>
    <w:rsid w:val="00E1534B"/>
    <w:rsid w:val="00E154DE"/>
    <w:rsid w:val="00E164E8"/>
    <w:rsid w:val="00E1683C"/>
    <w:rsid w:val="00E20EC9"/>
    <w:rsid w:val="00E2331A"/>
    <w:rsid w:val="00E23AAB"/>
    <w:rsid w:val="00E23E86"/>
    <w:rsid w:val="00E24D0E"/>
    <w:rsid w:val="00E25768"/>
    <w:rsid w:val="00E25836"/>
    <w:rsid w:val="00E25CF6"/>
    <w:rsid w:val="00E273E2"/>
    <w:rsid w:val="00E27498"/>
    <w:rsid w:val="00E326E6"/>
    <w:rsid w:val="00E3616B"/>
    <w:rsid w:val="00E40A44"/>
    <w:rsid w:val="00E424B0"/>
    <w:rsid w:val="00E425A7"/>
    <w:rsid w:val="00E428FD"/>
    <w:rsid w:val="00E45391"/>
    <w:rsid w:val="00E45F97"/>
    <w:rsid w:val="00E500D2"/>
    <w:rsid w:val="00E5281D"/>
    <w:rsid w:val="00E53BB0"/>
    <w:rsid w:val="00E66CA3"/>
    <w:rsid w:val="00E70A9B"/>
    <w:rsid w:val="00E73FB6"/>
    <w:rsid w:val="00E74855"/>
    <w:rsid w:val="00E75952"/>
    <w:rsid w:val="00E75E98"/>
    <w:rsid w:val="00E776D8"/>
    <w:rsid w:val="00E77C7E"/>
    <w:rsid w:val="00E826ED"/>
    <w:rsid w:val="00E845AE"/>
    <w:rsid w:val="00E84775"/>
    <w:rsid w:val="00E85184"/>
    <w:rsid w:val="00E86D0C"/>
    <w:rsid w:val="00E87264"/>
    <w:rsid w:val="00E906A0"/>
    <w:rsid w:val="00E90716"/>
    <w:rsid w:val="00E91D41"/>
    <w:rsid w:val="00E95E9F"/>
    <w:rsid w:val="00E96B46"/>
    <w:rsid w:val="00EA0D8B"/>
    <w:rsid w:val="00EA3204"/>
    <w:rsid w:val="00EB0B86"/>
    <w:rsid w:val="00EB22E0"/>
    <w:rsid w:val="00EB3342"/>
    <w:rsid w:val="00EB72FD"/>
    <w:rsid w:val="00EC0802"/>
    <w:rsid w:val="00EC1261"/>
    <w:rsid w:val="00EC1671"/>
    <w:rsid w:val="00EC4A35"/>
    <w:rsid w:val="00EC4D11"/>
    <w:rsid w:val="00EC5279"/>
    <w:rsid w:val="00EC6630"/>
    <w:rsid w:val="00EC6B8B"/>
    <w:rsid w:val="00ED08F8"/>
    <w:rsid w:val="00ED4D28"/>
    <w:rsid w:val="00ED72A8"/>
    <w:rsid w:val="00EE085C"/>
    <w:rsid w:val="00EE14CE"/>
    <w:rsid w:val="00EE25AF"/>
    <w:rsid w:val="00EE407F"/>
    <w:rsid w:val="00EE4653"/>
    <w:rsid w:val="00EE4781"/>
    <w:rsid w:val="00EE5481"/>
    <w:rsid w:val="00EE5691"/>
    <w:rsid w:val="00EF2606"/>
    <w:rsid w:val="00EF4AFC"/>
    <w:rsid w:val="00F02914"/>
    <w:rsid w:val="00F040B6"/>
    <w:rsid w:val="00F05681"/>
    <w:rsid w:val="00F06402"/>
    <w:rsid w:val="00F12C13"/>
    <w:rsid w:val="00F13E1C"/>
    <w:rsid w:val="00F203C7"/>
    <w:rsid w:val="00F205C1"/>
    <w:rsid w:val="00F2308C"/>
    <w:rsid w:val="00F2618C"/>
    <w:rsid w:val="00F26DA1"/>
    <w:rsid w:val="00F2716F"/>
    <w:rsid w:val="00F277CC"/>
    <w:rsid w:val="00F331DA"/>
    <w:rsid w:val="00F36B7E"/>
    <w:rsid w:val="00F4043A"/>
    <w:rsid w:val="00F42095"/>
    <w:rsid w:val="00F44FA0"/>
    <w:rsid w:val="00F45427"/>
    <w:rsid w:val="00F500E5"/>
    <w:rsid w:val="00F50FFD"/>
    <w:rsid w:val="00F51D81"/>
    <w:rsid w:val="00F52F72"/>
    <w:rsid w:val="00F54C6E"/>
    <w:rsid w:val="00F55C5B"/>
    <w:rsid w:val="00F56125"/>
    <w:rsid w:val="00F573C1"/>
    <w:rsid w:val="00F61141"/>
    <w:rsid w:val="00F61B20"/>
    <w:rsid w:val="00F6300E"/>
    <w:rsid w:val="00F67E4C"/>
    <w:rsid w:val="00F7072E"/>
    <w:rsid w:val="00F71C5B"/>
    <w:rsid w:val="00F71FF4"/>
    <w:rsid w:val="00F80AF1"/>
    <w:rsid w:val="00F84B9D"/>
    <w:rsid w:val="00F8554C"/>
    <w:rsid w:val="00F857CC"/>
    <w:rsid w:val="00F85E7A"/>
    <w:rsid w:val="00F952CF"/>
    <w:rsid w:val="00F95F91"/>
    <w:rsid w:val="00F97157"/>
    <w:rsid w:val="00F97CE4"/>
    <w:rsid w:val="00FA21E1"/>
    <w:rsid w:val="00FA2DE4"/>
    <w:rsid w:val="00FA2F2D"/>
    <w:rsid w:val="00FA5994"/>
    <w:rsid w:val="00FA74EC"/>
    <w:rsid w:val="00FB0966"/>
    <w:rsid w:val="00FB1105"/>
    <w:rsid w:val="00FB166C"/>
    <w:rsid w:val="00FB3E6A"/>
    <w:rsid w:val="00FB4990"/>
    <w:rsid w:val="00FB7525"/>
    <w:rsid w:val="00FB7C2A"/>
    <w:rsid w:val="00FC4298"/>
    <w:rsid w:val="00FD0221"/>
    <w:rsid w:val="00FD0E77"/>
    <w:rsid w:val="00FD13D0"/>
    <w:rsid w:val="00FD56D1"/>
    <w:rsid w:val="00FD6EE0"/>
    <w:rsid w:val="00FD7A1C"/>
    <w:rsid w:val="00FE0A88"/>
    <w:rsid w:val="00FE16D0"/>
    <w:rsid w:val="00FE2398"/>
    <w:rsid w:val="00FE5D3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5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50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2">
    <w:name w:val="FR2"/>
    <w:rsid w:val="00E0503E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C3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7329F"/>
    <w:rPr>
      <w:b/>
      <w:bCs/>
    </w:rPr>
  </w:style>
  <w:style w:type="table" w:customStyle="1" w:styleId="TableGrid">
    <w:name w:val="TableGrid"/>
    <w:rsid w:val="0087329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rsid w:val="00553A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53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5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50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2">
    <w:name w:val="FR2"/>
    <w:rsid w:val="00E0503E"/>
    <w:pPr>
      <w:widowControl w:val="0"/>
      <w:autoSpaceDE w:val="0"/>
      <w:autoSpaceDN w:val="0"/>
      <w:adjustRightInd w:val="0"/>
      <w:spacing w:before="280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C3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7329F"/>
    <w:rPr>
      <w:b/>
      <w:bCs/>
    </w:rPr>
  </w:style>
  <w:style w:type="table" w:customStyle="1" w:styleId="TableGrid">
    <w:name w:val="TableGrid"/>
    <w:rsid w:val="0087329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rsid w:val="00553A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53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3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58BB-5DAB-4E4A-9B39-7BACE836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7327</Words>
  <Characters>43965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Joanna Sztando</cp:lastModifiedBy>
  <cp:revision>3</cp:revision>
  <cp:lastPrinted>2019-06-19T08:54:00Z</cp:lastPrinted>
  <dcterms:created xsi:type="dcterms:W3CDTF">2019-06-18T08:53:00Z</dcterms:created>
  <dcterms:modified xsi:type="dcterms:W3CDTF">2019-06-19T08:54:00Z</dcterms:modified>
</cp:coreProperties>
</file>