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50" w:rsidRPr="003E2B6B" w:rsidRDefault="007D2F50" w:rsidP="003E2B6B">
      <w:pPr>
        <w:autoSpaceDE w:val="0"/>
        <w:autoSpaceDN w:val="0"/>
        <w:adjustRightInd w:val="0"/>
        <w:jc w:val="right"/>
        <w:rPr>
          <w:b/>
          <w:u w:val="single"/>
        </w:rPr>
      </w:pPr>
      <w:r w:rsidRPr="003E2B6B">
        <w:rPr>
          <w:b/>
          <w:u w:val="single"/>
        </w:rPr>
        <w:t>ZAŁĄCZNIK NR 1</w:t>
      </w:r>
    </w:p>
    <w:p w:rsidR="007D2F50" w:rsidRPr="003E2B6B" w:rsidRDefault="007D2F50" w:rsidP="003E2B6B">
      <w:pPr>
        <w:autoSpaceDE w:val="0"/>
        <w:autoSpaceDN w:val="0"/>
        <w:adjustRightInd w:val="0"/>
        <w:jc w:val="center"/>
        <w:rPr>
          <w:b/>
        </w:rPr>
      </w:pPr>
      <w:r w:rsidRPr="003E2B6B">
        <w:rPr>
          <w:b/>
        </w:rPr>
        <w:t xml:space="preserve">                                                                                                                 DO SIWZ</w:t>
      </w:r>
    </w:p>
    <w:p w:rsidR="005D174B" w:rsidRPr="003E2B6B" w:rsidRDefault="005D174B" w:rsidP="00AA1A5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170F7" w:rsidRPr="003E2B6B" w:rsidRDefault="00D170F7" w:rsidP="00AA1A54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E2B6B">
        <w:rPr>
          <w:b/>
        </w:rPr>
        <w:t>FORMULARZ OFERT</w:t>
      </w:r>
      <w:r w:rsidR="00C06224" w:rsidRPr="003E2B6B">
        <w:rPr>
          <w:b/>
        </w:rPr>
        <w:t>OW</w:t>
      </w:r>
      <w:r w:rsidRPr="003E2B6B">
        <w:rPr>
          <w:b/>
        </w:rPr>
        <w:t>Y</w:t>
      </w: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264D2A">
        <w:rPr>
          <w:sz w:val="22"/>
          <w:szCs w:val="22"/>
        </w:rPr>
        <w:t>............................dnia……………</w:t>
      </w:r>
    </w:p>
    <w:p w:rsidR="00D170F7" w:rsidRPr="00264D2A" w:rsidRDefault="00D170F7" w:rsidP="00680439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................................................</w:t>
      </w:r>
    </w:p>
    <w:p w:rsidR="00D170F7" w:rsidRPr="00264D2A" w:rsidRDefault="00627B62" w:rsidP="00680439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(pieczęć firmowa W</w:t>
      </w:r>
      <w:r w:rsidR="00D170F7" w:rsidRPr="00264D2A">
        <w:rPr>
          <w:sz w:val="22"/>
          <w:szCs w:val="22"/>
        </w:rPr>
        <w:t>ykonawcy)</w:t>
      </w:r>
    </w:p>
    <w:p w:rsidR="00DA6E8C" w:rsidRPr="00264D2A" w:rsidRDefault="00DA6E8C" w:rsidP="00AA1A5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AA531D" w:rsidRPr="003E2B6B" w:rsidRDefault="00AA531D" w:rsidP="00D0322C">
      <w:pPr>
        <w:autoSpaceDE w:val="0"/>
        <w:autoSpaceDN w:val="0"/>
        <w:adjustRightInd w:val="0"/>
        <w:ind w:left="4248"/>
        <w:contextualSpacing/>
        <w:rPr>
          <w:b/>
        </w:rPr>
      </w:pPr>
      <w:r w:rsidRPr="003E2B6B">
        <w:rPr>
          <w:b/>
        </w:rPr>
        <w:t>Karkonoska Państwowa Szkoła Wyższa</w:t>
      </w:r>
    </w:p>
    <w:p w:rsidR="00D170F7" w:rsidRPr="003E2B6B" w:rsidRDefault="00AA531D" w:rsidP="00D0322C">
      <w:pPr>
        <w:autoSpaceDE w:val="0"/>
        <w:autoSpaceDN w:val="0"/>
        <w:adjustRightInd w:val="0"/>
        <w:ind w:left="5670" w:hanging="560"/>
        <w:contextualSpacing/>
        <w:rPr>
          <w:b/>
        </w:rPr>
      </w:pPr>
      <w:r w:rsidRPr="003E2B6B">
        <w:rPr>
          <w:b/>
        </w:rPr>
        <w:t xml:space="preserve"> w Jeleniej Górze</w:t>
      </w:r>
    </w:p>
    <w:p w:rsidR="00D170F7" w:rsidRPr="003E2B6B" w:rsidRDefault="00D170F7" w:rsidP="00AA1A54">
      <w:pPr>
        <w:autoSpaceDE w:val="0"/>
        <w:autoSpaceDN w:val="0"/>
        <w:adjustRightInd w:val="0"/>
        <w:spacing w:line="360" w:lineRule="auto"/>
        <w:rPr>
          <w:b/>
        </w:rPr>
      </w:pPr>
    </w:p>
    <w:p w:rsidR="00D32AA9" w:rsidRPr="003E2B6B" w:rsidRDefault="00D170F7" w:rsidP="00D32AA9">
      <w:pPr>
        <w:suppressAutoHyphens/>
        <w:spacing w:line="360" w:lineRule="auto"/>
        <w:ind w:left="255"/>
        <w:jc w:val="both"/>
        <w:rPr>
          <w:b/>
        </w:rPr>
      </w:pPr>
      <w:r w:rsidRPr="003E2B6B">
        <w:t>Nawiązując do ogłoszenia o przetargu nieograniczonym nr</w:t>
      </w:r>
      <w:r w:rsidR="00EB72FD" w:rsidRPr="003E2B6B">
        <w:t xml:space="preserve"> </w:t>
      </w:r>
      <w:r w:rsidR="00D32AA9" w:rsidRPr="003E2B6B">
        <w:t>DAT</w:t>
      </w:r>
      <w:r w:rsidR="007D2F50" w:rsidRPr="003E2B6B">
        <w:t xml:space="preserve">- </w:t>
      </w:r>
      <w:r w:rsidR="00D32AA9" w:rsidRPr="003E2B6B">
        <w:t>2151-</w:t>
      </w:r>
      <w:r w:rsidR="00D0322C">
        <w:t>4</w:t>
      </w:r>
      <w:r w:rsidR="000477BB" w:rsidRPr="003E2B6B">
        <w:t>/</w:t>
      </w:r>
      <w:r w:rsidR="00B958E7" w:rsidRPr="003E2B6B">
        <w:t>1</w:t>
      </w:r>
      <w:r w:rsidR="00A55F5F">
        <w:t>9</w:t>
      </w:r>
      <w:r w:rsidR="00B958E7" w:rsidRPr="003E2B6B">
        <w:t xml:space="preserve"> na: </w:t>
      </w:r>
    </w:p>
    <w:p w:rsidR="007D2F50" w:rsidRDefault="00A87E86" w:rsidP="00A87E86">
      <w:pPr>
        <w:ind w:left="284" w:hanging="284"/>
        <w:jc w:val="both"/>
      </w:pPr>
      <w:r w:rsidRPr="00DE1333">
        <w:rPr>
          <w:b/>
        </w:rPr>
        <w:t xml:space="preserve">Dostawa </w:t>
      </w:r>
      <w:r w:rsidR="00106FEA">
        <w:rPr>
          <w:b/>
        </w:rPr>
        <w:t xml:space="preserve">wraz z montażem </w:t>
      </w:r>
      <w:r w:rsidR="00D0322C" w:rsidRPr="00D0322C">
        <w:rPr>
          <w:b/>
        </w:rPr>
        <w:t>sprzętu pomiarowego do pracowni fizjologii</w:t>
      </w:r>
      <w:r w:rsidR="00D0322C">
        <w:t xml:space="preserve"> </w:t>
      </w:r>
      <w:r w:rsidRPr="00DE1333">
        <w:rPr>
          <w:b/>
        </w:rPr>
        <w:t xml:space="preserve">dla Karkonoskiej Państwowej Szkoły Wyższej </w:t>
      </w:r>
      <w:r>
        <w:rPr>
          <w:b/>
        </w:rPr>
        <w:t xml:space="preserve"> </w:t>
      </w:r>
      <w:r w:rsidRPr="00DE1333">
        <w:rPr>
          <w:b/>
        </w:rPr>
        <w:t>w Jeleniej Górze</w:t>
      </w:r>
    </w:p>
    <w:p w:rsidR="004318D8" w:rsidRDefault="004318D8" w:rsidP="004318D8">
      <w:pPr>
        <w:ind w:left="284" w:hanging="284"/>
        <w:jc w:val="center"/>
        <w:rPr>
          <w:b/>
          <w:u w:val="single"/>
        </w:rPr>
      </w:pPr>
    </w:p>
    <w:p w:rsidR="005D174B" w:rsidRDefault="005D174B" w:rsidP="00AA1A5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……………………..</w:t>
      </w:r>
      <w:r w:rsidR="00B958E7" w:rsidRPr="00264D2A">
        <w:rPr>
          <w:sz w:val="22"/>
          <w:szCs w:val="22"/>
        </w:rPr>
        <w:t>……………………</w:t>
      </w:r>
      <w:r w:rsidR="005D174B">
        <w:rPr>
          <w:sz w:val="22"/>
          <w:szCs w:val="22"/>
        </w:rPr>
        <w:t>……………………..</w:t>
      </w:r>
      <w:r w:rsidR="00B958E7" w:rsidRPr="00264D2A">
        <w:rPr>
          <w:sz w:val="22"/>
          <w:szCs w:val="22"/>
        </w:rPr>
        <w:t>………………………………………</w:t>
      </w:r>
    </w:p>
    <w:p w:rsidR="005D174B" w:rsidRDefault="005D174B" w:rsidP="005D174B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Wykonawcy :</w:t>
      </w:r>
    </w:p>
    <w:p w:rsidR="00D170F7" w:rsidRPr="00264D2A" w:rsidRDefault="005D174B" w:rsidP="00AA1A54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="00D170F7" w:rsidRPr="00264D2A">
        <w:rPr>
          <w:sz w:val="22"/>
          <w:szCs w:val="22"/>
        </w:rPr>
        <w:t>…………</w:t>
      </w:r>
      <w:r w:rsidR="00B958E7" w:rsidRPr="00264D2A">
        <w:rPr>
          <w:sz w:val="22"/>
          <w:szCs w:val="22"/>
        </w:rPr>
        <w:t>……………..……………………………………………………………</w:t>
      </w:r>
    </w:p>
    <w:p w:rsidR="00D170F7" w:rsidRPr="00264D2A" w:rsidRDefault="00D170F7" w:rsidP="00AA1A54">
      <w:pPr>
        <w:tabs>
          <w:tab w:val="left" w:pos="0"/>
        </w:tabs>
        <w:spacing w:line="360" w:lineRule="auto"/>
        <w:jc w:val="center"/>
        <w:rPr>
          <w:i/>
          <w:sz w:val="18"/>
          <w:szCs w:val="18"/>
        </w:rPr>
      </w:pPr>
      <w:r w:rsidRPr="00264D2A">
        <w:rPr>
          <w:i/>
          <w:sz w:val="18"/>
          <w:szCs w:val="18"/>
        </w:rPr>
        <w:t>Należy wpisać informacje dotyczące wszystkich</w:t>
      </w:r>
      <w:r w:rsidR="00D803D1" w:rsidRPr="00264D2A">
        <w:rPr>
          <w:i/>
          <w:sz w:val="18"/>
          <w:szCs w:val="18"/>
        </w:rPr>
        <w:t xml:space="preserve"> Wykonawców</w:t>
      </w:r>
      <w:r w:rsidR="00D803D1" w:rsidRPr="00264D2A">
        <w:rPr>
          <w:sz w:val="18"/>
          <w:szCs w:val="18"/>
        </w:rPr>
        <w:t xml:space="preserve"> wspólnie ubiegających się o udzielenie zamówienia</w:t>
      </w:r>
      <w:r w:rsidRPr="00264D2A">
        <w:rPr>
          <w:i/>
          <w:sz w:val="18"/>
          <w:szCs w:val="18"/>
        </w:rPr>
        <w:t xml:space="preserve">, określając kto pełni rolę pełnomocnika </w:t>
      </w:r>
      <w:r w:rsidR="005D174B">
        <w:rPr>
          <w:i/>
          <w:sz w:val="18"/>
          <w:szCs w:val="18"/>
        </w:rPr>
        <w:t xml:space="preserve"> </w:t>
      </w:r>
      <w:r w:rsidRPr="00264D2A">
        <w:rPr>
          <w:i/>
          <w:sz w:val="18"/>
          <w:szCs w:val="18"/>
        </w:rPr>
        <w:t>(jeżeli dotyczy)</w:t>
      </w:r>
    </w:p>
    <w:p w:rsidR="003D5918" w:rsidRDefault="003D5918" w:rsidP="005D174B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</w:p>
    <w:p w:rsidR="005D174B" w:rsidRDefault="005D174B" w:rsidP="005D174B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 NIP …………….……</w:t>
      </w:r>
      <w:r>
        <w:rPr>
          <w:sz w:val="22"/>
          <w:szCs w:val="22"/>
        </w:rPr>
        <w:t>…</w:t>
      </w:r>
      <w:r w:rsidRPr="00264D2A">
        <w:rPr>
          <w:sz w:val="22"/>
          <w:szCs w:val="22"/>
        </w:rPr>
        <w:t>………REGON ………………</w:t>
      </w:r>
      <w:r>
        <w:rPr>
          <w:sz w:val="22"/>
          <w:szCs w:val="22"/>
        </w:rPr>
        <w:t>…</w:t>
      </w:r>
      <w:r w:rsidRPr="00264D2A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www ………………………..</w:t>
      </w:r>
    </w:p>
    <w:p w:rsidR="005D174B" w:rsidRPr="00264D2A" w:rsidRDefault="005D174B" w:rsidP="005D174B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 ……………………….. Fax ………………………………… e-mail ……………………….</w:t>
      </w:r>
    </w:p>
    <w:p w:rsidR="00D170F7" w:rsidRPr="003E2B6B" w:rsidRDefault="005D174B" w:rsidP="007E257B">
      <w:pPr>
        <w:tabs>
          <w:tab w:val="left" w:pos="0"/>
          <w:tab w:val="left" w:pos="720"/>
        </w:tabs>
        <w:suppressAutoHyphens/>
        <w:jc w:val="both"/>
        <w:rPr>
          <w:lang w:eastAsia="ar-SA"/>
        </w:rPr>
      </w:pPr>
      <w:r w:rsidRPr="003E2B6B">
        <w:rPr>
          <w:lang w:eastAsia="ar-SA"/>
        </w:rPr>
        <w:t>Nazwiska osób po stronie Wykonawcy uprawnionych do jego reprezentowania przy sporządzaniu niniejszej oferty:</w:t>
      </w:r>
    </w:p>
    <w:p w:rsidR="00D170F7" w:rsidRPr="003E2B6B" w:rsidRDefault="00D170F7" w:rsidP="003E2B6B">
      <w:pPr>
        <w:tabs>
          <w:tab w:val="left" w:pos="0"/>
          <w:tab w:val="left" w:pos="720"/>
        </w:tabs>
        <w:jc w:val="center"/>
      </w:pPr>
      <w:r w:rsidRPr="003E2B6B">
        <w:t>……………………………</w:t>
      </w:r>
      <w:r w:rsidR="00A87E86">
        <w:t>……………..……………………………………………………</w:t>
      </w:r>
    </w:p>
    <w:p w:rsidR="00B301FC" w:rsidRDefault="00E66AB6" w:rsidP="003E2B6B">
      <w:pPr>
        <w:tabs>
          <w:tab w:val="left" w:pos="0"/>
          <w:tab w:val="left" w:pos="720"/>
        </w:tabs>
      </w:pPr>
      <w:r>
        <w:t>P</w:t>
      </w:r>
      <w:r w:rsidR="00D170F7" w:rsidRPr="003E2B6B">
        <w:t>o zapoznaniu się ze Specyfikacją Istotnych</w:t>
      </w:r>
      <w:r w:rsidR="00530136" w:rsidRPr="003E2B6B">
        <w:t xml:space="preserve"> Warunków Zamówienia oferuję</w:t>
      </w:r>
      <w:r w:rsidR="00B958E7" w:rsidRPr="003E2B6B">
        <w:t>:</w:t>
      </w:r>
    </w:p>
    <w:p w:rsidR="00A87E86" w:rsidRPr="003E2B6B" w:rsidRDefault="00A87E86" w:rsidP="003E2B6B">
      <w:pPr>
        <w:tabs>
          <w:tab w:val="left" w:pos="0"/>
          <w:tab w:val="left" w:pos="720"/>
        </w:tabs>
      </w:pPr>
    </w:p>
    <w:p w:rsidR="00BF1DF9" w:rsidRPr="00BF1DF9" w:rsidRDefault="007610B3" w:rsidP="00FD6EE0">
      <w:pPr>
        <w:pStyle w:val="Akapitzlist"/>
        <w:numPr>
          <w:ilvl w:val="0"/>
          <w:numId w:val="4"/>
        </w:numPr>
        <w:ind w:left="142" w:hanging="142"/>
        <w:jc w:val="both"/>
        <w:rPr>
          <w:bCs/>
          <w:i/>
        </w:rPr>
      </w:pPr>
      <w:r w:rsidRPr="003E2B6B">
        <w:t xml:space="preserve">Wykonanie przedmiotu zamówienia w zakresie objętym specyfikacją istotnych warunków zamówienia </w:t>
      </w:r>
      <w:r w:rsidRPr="003E2B6B">
        <w:rPr>
          <w:bCs/>
        </w:rPr>
        <w:t>za</w:t>
      </w:r>
      <w:r w:rsidR="00A87E86">
        <w:rPr>
          <w:bCs/>
        </w:rPr>
        <w:t>:</w:t>
      </w:r>
    </w:p>
    <w:p w:rsidR="007610B3" w:rsidRPr="00BF1DF9" w:rsidRDefault="007610B3" w:rsidP="00BF1DF9">
      <w:pPr>
        <w:pStyle w:val="Akapitzlist"/>
        <w:ind w:left="142"/>
        <w:jc w:val="both"/>
        <w:rPr>
          <w:bCs/>
          <w:i/>
        </w:rPr>
      </w:pPr>
      <w:r w:rsidRPr="00BF1DF9">
        <w:rPr>
          <w:b/>
          <w:bCs/>
        </w:rPr>
        <w:t xml:space="preserve">całkowitą </w:t>
      </w:r>
      <w:r w:rsidR="00220A47" w:rsidRPr="00BF1DF9">
        <w:rPr>
          <w:b/>
          <w:bCs/>
        </w:rPr>
        <w:t>cenę</w:t>
      </w:r>
      <w:r w:rsidRPr="00BF1DF9">
        <w:rPr>
          <w:b/>
          <w:bCs/>
        </w:rPr>
        <w:t xml:space="preserve"> brutto (netto + obowiązujący podatek VAT)  </w:t>
      </w:r>
      <w:r w:rsidR="00B322A0">
        <w:rPr>
          <w:b/>
          <w:bCs/>
        </w:rPr>
        <w:t>……………..</w:t>
      </w:r>
      <w:r w:rsidR="00F573C1" w:rsidRPr="00BF1DF9">
        <w:rPr>
          <w:b/>
        </w:rPr>
        <w:t>......</w:t>
      </w:r>
      <w:r w:rsidR="00B322A0">
        <w:rPr>
          <w:b/>
        </w:rPr>
        <w:t>......</w:t>
      </w:r>
      <w:r w:rsidR="00F573C1" w:rsidRPr="00BF1DF9">
        <w:rPr>
          <w:b/>
        </w:rPr>
        <w:t>.......</w:t>
      </w:r>
      <w:r w:rsidRPr="00BF1DF9">
        <w:rPr>
          <w:b/>
        </w:rPr>
        <w:t xml:space="preserve"> zł  </w:t>
      </w:r>
    </w:p>
    <w:p w:rsidR="007610B3" w:rsidRPr="003E2B6B" w:rsidRDefault="007610B3" w:rsidP="003E2B6B">
      <w:pPr>
        <w:ind w:left="142"/>
        <w:jc w:val="both"/>
      </w:pPr>
      <w:r w:rsidRPr="003E2B6B">
        <w:t>(słownie</w:t>
      </w:r>
      <w:r w:rsidR="00B322A0">
        <w:t xml:space="preserve"> złotych </w:t>
      </w:r>
      <w:r w:rsidR="007B0490" w:rsidRPr="003E2B6B">
        <w:t>**</w:t>
      </w:r>
      <w:r w:rsidR="004318D8">
        <w:t>:..................</w:t>
      </w:r>
      <w:r w:rsidRPr="003E2B6B">
        <w:t>................................</w:t>
      </w:r>
      <w:r w:rsidR="00B322A0">
        <w:t>........</w:t>
      </w:r>
      <w:r w:rsidRPr="003E2B6B">
        <w:t>....................</w:t>
      </w:r>
      <w:r w:rsidR="00B322A0">
        <w:t>..</w:t>
      </w:r>
      <w:r w:rsidRPr="003E2B6B">
        <w:t>....</w:t>
      </w:r>
      <w:r w:rsidR="003E2B6B">
        <w:t>..............................</w:t>
      </w:r>
      <w:r w:rsidRPr="003E2B6B">
        <w:t>)</w:t>
      </w:r>
    </w:p>
    <w:p w:rsidR="00B322A0" w:rsidRDefault="00B322A0" w:rsidP="00B322A0">
      <w:pPr>
        <w:tabs>
          <w:tab w:val="left" w:pos="426"/>
        </w:tabs>
        <w:spacing w:after="60" w:line="240" w:lineRule="exact"/>
        <w:ind w:left="142" w:right="45"/>
        <w:contextualSpacing/>
        <w:jc w:val="both"/>
      </w:pPr>
      <w:r>
        <w:t xml:space="preserve"> </w:t>
      </w:r>
      <w:r w:rsidRPr="00B322A0">
        <w:t xml:space="preserve">w tym należny podatek VAT ………..%  w wysokości …………………………………… </w:t>
      </w:r>
      <w:r>
        <w:t xml:space="preserve">           </w:t>
      </w:r>
      <w:r w:rsidRPr="00B322A0">
        <w:t xml:space="preserve">(słownie złotych: ………………………………………………..……………………… </w:t>
      </w:r>
      <w:r>
        <w:t>…</w:t>
      </w:r>
      <w:r w:rsidRPr="00B322A0">
        <w:t xml:space="preserve">.)   </w:t>
      </w:r>
    </w:p>
    <w:p w:rsidR="003D5918" w:rsidRDefault="003D5918" w:rsidP="00B322A0">
      <w:pPr>
        <w:tabs>
          <w:tab w:val="left" w:pos="426"/>
        </w:tabs>
        <w:spacing w:after="60" w:line="240" w:lineRule="exact"/>
        <w:ind w:left="142" w:right="45"/>
        <w:contextualSpacing/>
        <w:jc w:val="both"/>
      </w:pPr>
    </w:p>
    <w:p w:rsidR="003D5918" w:rsidRPr="003D5918" w:rsidRDefault="003D5918" w:rsidP="003D5918">
      <w:pPr>
        <w:spacing w:line="240" w:lineRule="exact"/>
        <w:ind w:left="426" w:hanging="426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4"/>
        <w:gridCol w:w="3082"/>
        <w:gridCol w:w="1227"/>
        <w:gridCol w:w="835"/>
        <w:gridCol w:w="1250"/>
        <w:gridCol w:w="1252"/>
        <w:gridCol w:w="1401"/>
      </w:tblGrid>
      <w:tr w:rsidR="003D5918" w:rsidRPr="003D5918" w:rsidTr="00F21893">
        <w:trPr>
          <w:cantSplit/>
          <w:trHeight w:hRule="exact" w:val="789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D5918" w:rsidRPr="003D5918" w:rsidRDefault="003D5918" w:rsidP="003D5918">
            <w:pPr>
              <w:snapToGrid w:val="0"/>
              <w:spacing w:line="240" w:lineRule="exact"/>
              <w:ind w:right="-257"/>
            </w:pPr>
            <w:r w:rsidRPr="003D5918">
              <w:t>Lp.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18" w:rsidRPr="003D5918" w:rsidRDefault="003D5918" w:rsidP="003D5918">
            <w:pPr>
              <w:keepNext/>
              <w:tabs>
                <w:tab w:val="left" w:pos="72"/>
                <w:tab w:val="left" w:pos="9072"/>
              </w:tabs>
              <w:snapToGrid w:val="0"/>
              <w:spacing w:line="240" w:lineRule="exact"/>
              <w:ind w:right="-86"/>
              <w:jc w:val="center"/>
              <w:outlineLvl w:val="2"/>
              <w:rPr>
                <w:bCs/>
              </w:rPr>
            </w:pPr>
            <w:r w:rsidRPr="003D5918">
              <w:t>Nazwa przedmiotu zamówienia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18" w:rsidRPr="003D5918" w:rsidRDefault="003D5918" w:rsidP="003D5918">
            <w:pPr>
              <w:tabs>
                <w:tab w:val="left" w:pos="175"/>
                <w:tab w:val="left" w:pos="9072"/>
              </w:tabs>
              <w:snapToGrid w:val="0"/>
              <w:spacing w:line="240" w:lineRule="exact"/>
              <w:ind w:left="-108" w:right="-132" w:hanging="161"/>
              <w:jc w:val="center"/>
            </w:pPr>
            <w:r w:rsidRPr="003D5918">
              <w:t>Cena jedn.</w:t>
            </w:r>
          </w:p>
          <w:p w:rsidR="003D5918" w:rsidRPr="003D5918" w:rsidRDefault="003D5918" w:rsidP="003D5918">
            <w:pPr>
              <w:tabs>
                <w:tab w:val="left" w:pos="175"/>
                <w:tab w:val="left" w:pos="9072"/>
              </w:tabs>
              <w:snapToGrid w:val="0"/>
              <w:spacing w:line="240" w:lineRule="exact"/>
              <w:ind w:left="-108" w:right="-132" w:hanging="161"/>
              <w:jc w:val="center"/>
            </w:pPr>
            <w:r w:rsidRPr="003D5918">
              <w:t>netto PLN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5918" w:rsidRPr="003D5918" w:rsidRDefault="003D5918" w:rsidP="003D5918">
            <w:pPr>
              <w:tabs>
                <w:tab w:val="left" w:pos="175"/>
                <w:tab w:val="left" w:pos="9072"/>
              </w:tabs>
              <w:snapToGrid w:val="0"/>
              <w:spacing w:line="240" w:lineRule="exact"/>
              <w:ind w:left="-84" w:right="-231" w:hanging="161"/>
              <w:jc w:val="center"/>
            </w:pPr>
            <w:r w:rsidRPr="003D5918">
              <w:t xml:space="preserve">Ilość </w:t>
            </w:r>
            <w:r w:rsidRPr="003D5918">
              <w:br/>
              <w:t>(szt.)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5918" w:rsidRPr="003D5918" w:rsidRDefault="003D5918" w:rsidP="003D5918">
            <w:pPr>
              <w:spacing w:line="240" w:lineRule="exact"/>
              <w:jc w:val="center"/>
            </w:pPr>
            <w:r w:rsidRPr="003D5918">
              <w:t>Wartość netto PLN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D5918" w:rsidRPr="003D5918" w:rsidRDefault="003D5918" w:rsidP="003D5918">
            <w:pPr>
              <w:spacing w:line="240" w:lineRule="exact"/>
              <w:ind w:left="-85" w:right="-95" w:hanging="39"/>
              <w:jc w:val="center"/>
            </w:pPr>
            <w:r w:rsidRPr="003D5918">
              <w:t>Stawka VAT</w:t>
            </w:r>
          </w:p>
          <w:p w:rsidR="003D5918" w:rsidRPr="003D5918" w:rsidRDefault="003D5918" w:rsidP="003D5918">
            <w:pPr>
              <w:spacing w:line="240" w:lineRule="exact"/>
              <w:ind w:left="-85" w:right="-95" w:hanging="39"/>
              <w:jc w:val="center"/>
            </w:pPr>
            <w:r w:rsidRPr="003D5918">
              <w:t>(podać w %)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18" w:rsidRPr="003D5918" w:rsidRDefault="003D5918" w:rsidP="003D5918">
            <w:pPr>
              <w:snapToGrid w:val="0"/>
              <w:spacing w:line="240" w:lineRule="exact"/>
              <w:ind w:right="-97"/>
              <w:jc w:val="center"/>
            </w:pPr>
            <w:r w:rsidRPr="003D5918">
              <w:t>Wartość</w:t>
            </w:r>
          </w:p>
          <w:p w:rsidR="003D5918" w:rsidRPr="003D5918" w:rsidRDefault="003D5918" w:rsidP="003D5918">
            <w:pPr>
              <w:snapToGrid w:val="0"/>
              <w:spacing w:line="240" w:lineRule="exact"/>
              <w:ind w:right="-97"/>
              <w:jc w:val="center"/>
            </w:pPr>
            <w:r w:rsidRPr="003D5918">
              <w:t>brutto PLN</w:t>
            </w:r>
          </w:p>
        </w:tc>
      </w:tr>
      <w:tr w:rsidR="003D5918" w:rsidRPr="003D5918" w:rsidTr="00F21893">
        <w:trPr>
          <w:cantSplit/>
          <w:trHeight w:hRule="exact" w:val="694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D5918" w:rsidRPr="003D5918" w:rsidRDefault="003D5918" w:rsidP="003D5918">
            <w:pPr>
              <w:tabs>
                <w:tab w:val="num" w:pos="928"/>
              </w:tabs>
              <w:snapToGrid w:val="0"/>
              <w:spacing w:line="240" w:lineRule="exact"/>
              <w:ind w:right="-255"/>
              <w:contextualSpacing/>
            </w:pPr>
            <w:r w:rsidRPr="003D5918">
              <w:t>1.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18" w:rsidRPr="003D5918" w:rsidRDefault="00F21893" w:rsidP="003D5918">
            <w:pPr>
              <w:keepNext/>
              <w:tabs>
                <w:tab w:val="left" w:pos="72"/>
                <w:tab w:val="left" w:pos="9072"/>
              </w:tabs>
              <w:snapToGrid w:val="0"/>
              <w:spacing w:line="240" w:lineRule="exact"/>
              <w:jc w:val="both"/>
              <w:outlineLvl w:val="2"/>
            </w:pPr>
            <w:r>
              <w:t>Bieżnia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18" w:rsidRPr="003D5918" w:rsidRDefault="003D5918" w:rsidP="003D5918">
            <w:pPr>
              <w:tabs>
                <w:tab w:val="left" w:pos="175"/>
                <w:tab w:val="left" w:pos="9072"/>
              </w:tabs>
              <w:snapToGrid w:val="0"/>
              <w:spacing w:line="240" w:lineRule="exact"/>
              <w:ind w:left="-108" w:right="-257"/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5918" w:rsidRPr="003D5918" w:rsidRDefault="003D5918" w:rsidP="003D5918">
            <w:pPr>
              <w:tabs>
                <w:tab w:val="left" w:pos="175"/>
                <w:tab w:val="left" w:pos="9072"/>
              </w:tabs>
              <w:snapToGrid w:val="0"/>
              <w:spacing w:line="240" w:lineRule="exact"/>
              <w:ind w:left="-108" w:right="-231"/>
              <w:jc w:val="center"/>
            </w:pPr>
            <w:r w:rsidRPr="003D5918">
              <w:t>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5918" w:rsidRPr="003D5918" w:rsidRDefault="003D5918" w:rsidP="003D5918">
            <w:pPr>
              <w:spacing w:line="240" w:lineRule="exact"/>
              <w:jc w:val="center"/>
            </w:pPr>
          </w:p>
          <w:p w:rsidR="003D5918" w:rsidRPr="003D5918" w:rsidRDefault="003D5918" w:rsidP="003D5918">
            <w:pPr>
              <w:spacing w:line="240" w:lineRule="exact"/>
              <w:jc w:val="center"/>
            </w:pPr>
          </w:p>
          <w:p w:rsidR="003D5918" w:rsidRPr="003D5918" w:rsidRDefault="003D5918" w:rsidP="003D5918">
            <w:pPr>
              <w:spacing w:line="240" w:lineRule="exact"/>
              <w:jc w:val="center"/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D5918" w:rsidRPr="003D5918" w:rsidRDefault="003D5918" w:rsidP="003D5918">
            <w:pPr>
              <w:spacing w:line="240" w:lineRule="exact"/>
              <w:ind w:right="-185"/>
              <w:jc w:val="center"/>
            </w:pPr>
          </w:p>
          <w:p w:rsidR="003D5918" w:rsidRPr="003D5918" w:rsidRDefault="003D5918" w:rsidP="003D5918">
            <w:pPr>
              <w:spacing w:line="240" w:lineRule="exact"/>
              <w:ind w:right="-185"/>
              <w:jc w:val="center"/>
            </w:pPr>
          </w:p>
          <w:p w:rsidR="003D5918" w:rsidRPr="003D5918" w:rsidRDefault="003D5918" w:rsidP="003D5918">
            <w:pPr>
              <w:spacing w:line="240" w:lineRule="exact"/>
              <w:ind w:right="-185"/>
              <w:jc w:val="center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18" w:rsidRPr="003D5918" w:rsidRDefault="003D5918" w:rsidP="003D5918">
            <w:pPr>
              <w:snapToGrid w:val="0"/>
              <w:spacing w:line="240" w:lineRule="exact"/>
              <w:ind w:right="-257"/>
              <w:jc w:val="center"/>
            </w:pPr>
          </w:p>
          <w:p w:rsidR="003D5918" w:rsidRPr="003D5918" w:rsidRDefault="003D5918" w:rsidP="003D5918">
            <w:pPr>
              <w:snapToGrid w:val="0"/>
              <w:spacing w:line="240" w:lineRule="exact"/>
              <w:ind w:right="-257"/>
              <w:jc w:val="center"/>
            </w:pPr>
          </w:p>
          <w:p w:rsidR="003D5918" w:rsidRPr="003D5918" w:rsidRDefault="003D5918" w:rsidP="003D5918">
            <w:pPr>
              <w:snapToGrid w:val="0"/>
              <w:spacing w:line="240" w:lineRule="exact"/>
              <w:ind w:right="-257"/>
              <w:jc w:val="center"/>
            </w:pPr>
          </w:p>
        </w:tc>
      </w:tr>
      <w:tr w:rsidR="003D5918" w:rsidRPr="003D5918" w:rsidTr="00F21893">
        <w:trPr>
          <w:cantSplit/>
          <w:trHeight w:hRule="exact" w:val="562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D5918" w:rsidRPr="003D5918" w:rsidRDefault="003D5918" w:rsidP="003D5918">
            <w:pPr>
              <w:tabs>
                <w:tab w:val="num" w:pos="928"/>
              </w:tabs>
              <w:snapToGrid w:val="0"/>
              <w:spacing w:line="240" w:lineRule="exact"/>
              <w:ind w:right="-255"/>
              <w:contextualSpacing/>
            </w:pPr>
            <w:r w:rsidRPr="003D5918">
              <w:t>2.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893" w:rsidRPr="00F21893" w:rsidRDefault="00F21893" w:rsidP="00F21893">
            <w:pPr>
              <w:keepNext/>
              <w:spacing w:after="60"/>
              <w:jc w:val="center"/>
              <w:outlineLvl w:val="0"/>
              <w:rPr>
                <w:kern w:val="32"/>
              </w:rPr>
            </w:pPr>
            <w:r w:rsidRPr="00F21893">
              <w:rPr>
                <w:kern w:val="32"/>
              </w:rPr>
              <w:t>Stacjonarny system do badań wydolności fizycznej</w:t>
            </w:r>
          </w:p>
          <w:p w:rsidR="003D5918" w:rsidRPr="003D5918" w:rsidRDefault="003D5918" w:rsidP="003D5918">
            <w:pPr>
              <w:keepNext/>
              <w:tabs>
                <w:tab w:val="left" w:pos="72"/>
                <w:tab w:val="left" w:pos="9072"/>
              </w:tabs>
              <w:snapToGrid w:val="0"/>
              <w:spacing w:line="240" w:lineRule="exact"/>
              <w:jc w:val="both"/>
              <w:outlineLvl w:val="2"/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18" w:rsidRPr="003D5918" w:rsidRDefault="003D5918" w:rsidP="003D5918">
            <w:pPr>
              <w:tabs>
                <w:tab w:val="left" w:pos="175"/>
                <w:tab w:val="left" w:pos="9072"/>
              </w:tabs>
              <w:snapToGrid w:val="0"/>
              <w:spacing w:line="240" w:lineRule="exact"/>
              <w:ind w:left="-108" w:right="-257"/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5918" w:rsidRPr="003D5918" w:rsidRDefault="003D5918" w:rsidP="003D5918">
            <w:pPr>
              <w:tabs>
                <w:tab w:val="left" w:pos="175"/>
                <w:tab w:val="left" w:pos="9072"/>
              </w:tabs>
              <w:snapToGrid w:val="0"/>
              <w:spacing w:line="240" w:lineRule="exact"/>
              <w:ind w:left="-108" w:right="-231"/>
              <w:jc w:val="center"/>
            </w:pPr>
            <w:r w:rsidRPr="003D5918">
              <w:t>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5918" w:rsidRPr="003D5918" w:rsidRDefault="003D5918" w:rsidP="003D5918">
            <w:pPr>
              <w:spacing w:line="240" w:lineRule="exact"/>
              <w:jc w:val="center"/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D5918" w:rsidRPr="003D5918" w:rsidRDefault="003D5918" w:rsidP="003D5918">
            <w:pPr>
              <w:spacing w:line="240" w:lineRule="exact"/>
              <w:ind w:right="-185"/>
              <w:jc w:val="center"/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18" w:rsidRPr="003D5918" w:rsidRDefault="003D5918" w:rsidP="003D5918">
            <w:pPr>
              <w:snapToGrid w:val="0"/>
              <w:spacing w:line="240" w:lineRule="exact"/>
              <w:ind w:right="-257"/>
              <w:jc w:val="center"/>
            </w:pPr>
          </w:p>
        </w:tc>
      </w:tr>
      <w:tr w:rsidR="003D5918" w:rsidRPr="003D5918" w:rsidTr="00F21893">
        <w:trPr>
          <w:cantSplit/>
          <w:trHeight w:hRule="exact" w:val="642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D5918" w:rsidRPr="003D5918" w:rsidRDefault="003D5918" w:rsidP="003D5918">
            <w:pPr>
              <w:tabs>
                <w:tab w:val="num" w:pos="928"/>
              </w:tabs>
              <w:snapToGrid w:val="0"/>
              <w:spacing w:line="240" w:lineRule="exact"/>
              <w:ind w:right="-255"/>
              <w:contextualSpacing/>
              <w:rPr>
                <w:color w:val="FF0000"/>
              </w:rPr>
            </w:pPr>
          </w:p>
        </w:tc>
        <w:tc>
          <w:tcPr>
            <w:tcW w:w="2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18" w:rsidRPr="003D5918" w:rsidRDefault="003D5918" w:rsidP="003D5918">
            <w:pPr>
              <w:snapToGrid w:val="0"/>
              <w:spacing w:line="240" w:lineRule="exact"/>
              <w:ind w:right="-257"/>
              <w:rPr>
                <w:sz w:val="22"/>
                <w:szCs w:val="22"/>
              </w:rPr>
            </w:pPr>
            <w:r w:rsidRPr="003D5918">
              <w:rPr>
                <w:sz w:val="22"/>
                <w:szCs w:val="22"/>
              </w:rPr>
              <w:t>Razem pozycje od 1 do 2 kwota brutto PLN</w:t>
            </w:r>
          </w:p>
        </w:tc>
        <w:tc>
          <w:tcPr>
            <w:tcW w:w="24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18" w:rsidRPr="003D5918" w:rsidRDefault="003D5918" w:rsidP="003D5918">
            <w:pPr>
              <w:snapToGrid w:val="0"/>
              <w:spacing w:line="240" w:lineRule="exact"/>
              <w:ind w:right="-257"/>
              <w:jc w:val="center"/>
            </w:pPr>
          </w:p>
          <w:p w:rsidR="003D5918" w:rsidRPr="003D5918" w:rsidRDefault="003D5918" w:rsidP="003D5918">
            <w:pPr>
              <w:snapToGrid w:val="0"/>
              <w:spacing w:line="240" w:lineRule="exact"/>
              <w:ind w:right="-257"/>
              <w:jc w:val="center"/>
            </w:pPr>
            <w:r w:rsidRPr="003D5918">
              <w:t>…………………………………………………</w:t>
            </w:r>
          </w:p>
          <w:p w:rsidR="003D5918" w:rsidRPr="003D5918" w:rsidRDefault="003D5918" w:rsidP="003D5918">
            <w:pPr>
              <w:snapToGrid w:val="0"/>
              <w:spacing w:line="240" w:lineRule="exact"/>
              <w:ind w:right="-257"/>
              <w:jc w:val="center"/>
            </w:pPr>
          </w:p>
        </w:tc>
      </w:tr>
    </w:tbl>
    <w:p w:rsidR="003D5918" w:rsidRPr="003D5918" w:rsidRDefault="003D5918" w:rsidP="003D5918">
      <w:pPr>
        <w:spacing w:line="240" w:lineRule="exact"/>
        <w:jc w:val="both"/>
        <w:rPr>
          <w:rFonts w:ascii="Verdana" w:hAnsi="Verdana"/>
          <w:sz w:val="18"/>
          <w:szCs w:val="18"/>
        </w:rPr>
      </w:pPr>
    </w:p>
    <w:p w:rsidR="003D5918" w:rsidRDefault="003D5918" w:rsidP="00B322A0">
      <w:pPr>
        <w:tabs>
          <w:tab w:val="left" w:pos="426"/>
        </w:tabs>
        <w:spacing w:after="60" w:line="240" w:lineRule="exact"/>
        <w:ind w:left="142" w:right="45"/>
        <w:contextualSpacing/>
        <w:jc w:val="both"/>
      </w:pPr>
    </w:p>
    <w:p w:rsidR="00530136" w:rsidRDefault="00530136" w:rsidP="00FD6EE0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ind w:left="142" w:hanging="142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lastRenderedPageBreak/>
        <w:t xml:space="preserve">Oświadczam, że zapoznałem się z treścią </w:t>
      </w:r>
      <w:r w:rsidR="007E257B">
        <w:rPr>
          <w:rFonts w:ascii="Times New Roman" w:eastAsia="Arial Unicode MS" w:hAnsi="Times New Roman"/>
          <w:sz w:val="22"/>
          <w:szCs w:val="22"/>
        </w:rPr>
        <w:t>SIWZ</w:t>
      </w:r>
      <w:r>
        <w:rPr>
          <w:rFonts w:ascii="Times New Roman" w:eastAsia="Arial Unicode MS" w:hAnsi="Times New Roman"/>
          <w:sz w:val="22"/>
          <w:szCs w:val="22"/>
        </w:rPr>
        <w:t xml:space="preserve"> i akceptuję jej postanowienia.</w:t>
      </w:r>
    </w:p>
    <w:p w:rsidR="00B84074" w:rsidRPr="003E2B6B" w:rsidRDefault="00B958E7" w:rsidP="00FD6EE0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142" w:hanging="142"/>
        <w:rPr>
          <w:rFonts w:ascii="Times New Roman" w:eastAsia="Arial Unicode MS" w:hAnsi="Times New Roman"/>
          <w:szCs w:val="24"/>
        </w:rPr>
      </w:pPr>
      <w:r w:rsidRPr="003E2B6B">
        <w:rPr>
          <w:rFonts w:ascii="Times New Roman" w:eastAsia="Arial Unicode MS" w:hAnsi="Times New Roman"/>
          <w:szCs w:val="24"/>
        </w:rPr>
        <w:t>Oferowana cena uwzględnia wszystkie koszty - wszystkie elementy niezbędne do pełnego zrealizowania zamówienia - zgodnie z zapisami SIWZ.</w:t>
      </w:r>
      <w:r w:rsidR="00C25DE2" w:rsidRPr="003E2B6B">
        <w:rPr>
          <w:rFonts w:ascii="Times New Roman" w:eastAsia="Arial Unicode MS" w:hAnsi="Times New Roman"/>
          <w:szCs w:val="24"/>
        </w:rPr>
        <w:t xml:space="preserve"> </w:t>
      </w:r>
      <w:r w:rsidR="00530136" w:rsidRPr="003E2B6B">
        <w:rPr>
          <w:rFonts w:ascii="Times New Roman" w:eastAsia="Arial Unicode MS" w:hAnsi="Times New Roman"/>
          <w:szCs w:val="24"/>
        </w:rPr>
        <w:t>Ż</w:t>
      </w:r>
      <w:r w:rsidRPr="003E2B6B">
        <w:rPr>
          <w:rFonts w:ascii="Times New Roman" w:hAnsi="Times New Roman"/>
          <w:szCs w:val="24"/>
        </w:rPr>
        <w:t>adne niedoszacowanie, pominięcie, brak rozpoznania przedmiotu zamówienia nie będzie podstawą do żądania zmiany ceny umowy określonej w ofercie.</w:t>
      </w:r>
    </w:p>
    <w:p w:rsidR="000B26A5" w:rsidRPr="004318D8" w:rsidRDefault="004318D8" w:rsidP="00FD6EE0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142" w:hanging="142"/>
        <w:rPr>
          <w:rFonts w:ascii="Times New Roman" w:hAnsi="Times New Roman"/>
          <w:szCs w:val="24"/>
        </w:rPr>
      </w:pPr>
      <w:r w:rsidRPr="004318D8">
        <w:rPr>
          <w:rFonts w:ascii="Times New Roman" w:hAnsi="Times New Roman"/>
          <w:szCs w:val="24"/>
        </w:rPr>
        <w:t>Okres czasu dostawy</w:t>
      </w:r>
      <w:r w:rsidR="00106FEA">
        <w:rPr>
          <w:rFonts w:ascii="Times New Roman" w:hAnsi="Times New Roman"/>
          <w:szCs w:val="24"/>
        </w:rPr>
        <w:t xml:space="preserve"> wraz z montażem</w:t>
      </w:r>
      <w:r w:rsidR="007E257B" w:rsidRPr="004318D8">
        <w:rPr>
          <w:rFonts w:ascii="Times New Roman" w:hAnsi="Times New Roman"/>
          <w:szCs w:val="24"/>
        </w:rPr>
        <w:t>:</w:t>
      </w:r>
      <w:r w:rsidR="000B26A5" w:rsidRPr="004318D8">
        <w:rPr>
          <w:rFonts w:ascii="Times New Roman" w:hAnsi="Times New Roman"/>
          <w:szCs w:val="24"/>
        </w:rPr>
        <w:t xml:space="preserve"> </w:t>
      </w:r>
      <w:r w:rsidRPr="004318D8">
        <w:rPr>
          <w:rFonts w:ascii="Times New Roman" w:hAnsi="Times New Roman"/>
          <w:szCs w:val="24"/>
        </w:rPr>
        <w:t>……………………</w:t>
      </w:r>
      <w:r w:rsidR="00106FEA">
        <w:rPr>
          <w:rFonts w:ascii="Times New Roman" w:hAnsi="Times New Roman"/>
          <w:szCs w:val="24"/>
        </w:rPr>
        <w:t xml:space="preserve">dni </w:t>
      </w:r>
      <w:r>
        <w:rPr>
          <w:rFonts w:ascii="Times New Roman" w:hAnsi="Times New Roman"/>
          <w:szCs w:val="24"/>
        </w:rPr>
        <w:t>od daty podpisania umowy.</w:t>
      </w:r>
    </w:p>
    <w:p w:rsidR="00BD3606" w:rsidRPr="004318D8" w:rsidRDefault="00530136" w:rsidP="00FD6EE0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142" w:hanging="142"/>
        <w:rPr>
          <w:rFonts w:ascii="Times New Roman" w:hAnsi="Times New Roman"/>
          <w:szCs w:val="24"/>
        </w:rPr>
      </w:pPr>
      <w:r w:rsidRPr="003E2B6B">
        <w:rPr>
          <w:rFonts w:ascii="Times New Roman" w:hAnsi="Times New Roman"/>
          <w:szCs w:val="24"/>
        </w:rPr>
        <w:t>Oświadczam, że zapoznałem się z</w:t>
      </w:r>
      <w:r w:rsidR="007E257B">
        <w:rPr>
          <w:rFonts w:ascii="Times New Roman" w:hAnsi="Times New Roman"/>
          <w:szCs w:val="24"/>
        </w:rPr>
        <w:t xml:space="preserve"> treścią wzoru umowy – zał. nr </w:t>
      </w:r>
      <w:r w:rsidR="004318D8">
        <w:rPr>
          <w:rFonts w:ascii="Times New Roman" w:hAnsi="Times New Roman"/>
          <w:szCs w:val="24"/>
        </w:rPr>
        <w:t>8</w:t>
      </w:r>
      <w:r w:rsidRPr="003E2B6B">
        <w:rPr>
          <w:rFonts w:ascii="Times New Roman" w:hAnsi="Times New Roman"/>
          <w:szCs w:val="24"/>
        </w:rPr>
        <w:t xml:space="preserve"> do </w:t>
      </w:r>
      <w:r w:rsidR="007E257B">
        <w:rPr>
          <w:rFonts w:ascii="Times New Roman" w:hAnsi="Times New Roman"/>
          <w:szCs w:val="24"/>
        </w:rPr>
        <w:t>SIWZ</w:t>
      </w:r>
      <w:r w:rsidRPr="003E2B6B">
        <w:rPr>
          <w:rFonts w:ascii="Times New Roman" w:hAnsi="Times New Roman"/>
          <w:szCs w:val="24"/>
        </w:rPr>
        <w:t xml:space="preserve"> i akceptuję jego postanowienia.</w:t>
      </w:r>
      <w:r w:rsidR="00B56E7A" w:rsidRPr="004318D8">
        <w:rPr>
          <w:rFonts w:ascii="Times New Roman" w:hAnsi="Times New Roman"/>
          <w:szCs w:val="24"/>
        </w:rPr>
        <w:t xml:space="preserve">                                    </w:t>
      </w:r>
    </w:p>
    <w:p w:rsidR="00B958E7" w:rsidRPr="003E2B6B" w:rsidRDefault="00B958E7" w:rsidP="00FD6EE0">
      <w:pPr>
        <w:numPr>
          <w:ilvl w:val="0"/>
          <w:numId w:val="4"/>
        </w:numPr>
        <w:ind w:left="142" w:hanging="142"/>
        <w:jc w:val="both"/>
      </w:pPr>
      <w:r w:rsidRPr="003E2B6B">
        <w:t xml:space="preserve">Oświadczam, że </w:t>
      </w:r>
      <w:r w:rsidR="00530136" w:rsidRPr="003E2B6B">
        <w:t>jestem związany</w:t>
      </w:r>
      <w:r w:rsidRPr="003E2B6B">
        <w:t xml:space="preserve"> niniejszą ofertą </w:t>
      </w:r>
      <w:r w:rsidR="00530136" w:rsidRPr="003E2B6B">
        <w:t>przez okres 30 dni od dnia upływu</w:t>
      </w:r>
      <w:r w:rsidRPr="003E2B6B">
        <w:t xml:space="preserve"> terminu składania ofert.</w:t>
      </w:r>
    </w:p>
    <w:p w:rsidR="00BF1DF9" w:rsidRPr="00BF1DF9" w:rsidRDefault="00BF1DF9" w:rsidP="00FD6EE0">
      <w:pPr>
        <w:pStyle w:val="Akapitzlist"/>
        <w:numPr>
          <w:ilvl w:val="0"/>
          <w:numId w:val="4"/>
        </w:numPr>
        <w:tabs>
          <w:tab w:val="left" w:pos="142"/>
        </w:tabs>
        <w:spacing w:after="60" w:line="240" w:lineRule="exact"/>
        <w:ind w:left="142" w:hanging="142"/>
        <w:jc w:val="both"/>
        <w:rPr>
          <w:i/>
        </w:rPr>
      </w:pPr>
      <w:r w:rsidRPr="005973A0">
        <w:t xml:space="preserve">Wybór niniejszej oferty będzie /nie będzie (niewłaściwe skreślić) prowadzić do powstania </w:t>
      </w:r>
      <w:r w:rsidRPr="005973A0">
        <w:br/>
        <w:t xml:space="preserve">u Zamawiającego obowiązku podatkowego zgodnie z przepisami ustawy o podatku od towarów i usług. 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BF1DF9">
        <w:rPr>
          <w:i/>
        </w:rPr>
        <w:t>(brak wskazania  rozumiany będzie przez Zamawiającego jako informacja o tym, ze wybór oferty nie będzie prowadzić do powstania u Zamawiającego powyższego obowiązku podatkowego).</w:t>
      </w:r>
    </w:p>
    <w:p w:rsidR="00BF1DF9" w:rsidRPr="00BF1DF9" w:rsidRDefault="00BF1DF9" w:rsidP="00BF1DF9">
      <w:pPr>
        <w:pStyle w:val="Akapitzlist"/>
        <w:spacing w:after="60" w:line="240" w:lineRule="exact"/>
        <w:ind w:left="142"/>
        <w:jc w:val="both"/>
        <w:rPr>
          <w:i/>
        </w:rPr>
      </w:pPr>
      <w:r w:rsidRPr="00BF1DF9">
        <w:rPr>
          <w:i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VAT].</w:t>
      </w:r>
    </w:p>
    <w:p w:rsidR="007B5366" w:rsidRPr="003E2B6B" w:rsidRDefault="00B322A0" w:rsidP="00FD6EE0">
      <w:pPr>
        <w:pStyle w:val="Akapitzlist"/>
        <w:numPr>
          <w:ilvl w:val="0"/>
          <w:numId w:val="4"/>
        </w:numPr>
        <w:ind w:left="142" w:hanging="142"/>
        <w:jc w:val="both"/>
      </w:pPr>
      <w:r>
        <w:t>Oświadczam</w:t>
      </w:r>
      <w:r w:rsidR="00B958E7" w:rsidRPr="003E2B6B">
        <w:t>, pod rygorem wykluczenia z postępowania, iż wszystkie informacje zamieszczone w naszej ofercie i załącznikach do oferty są prawdziwe.</w:t>
      </w:r>
    </w:p>
    <w:p w:rsidR="007B5366" w:rsidRDefault="00B958E7" w:rsidP="00FD6EE0">
      <w:pPr>
        <w:pStyle w:val="Akapitzlist"/>
        <w:numPr>
          <w:ilvl w:val="0"/>
          <w:numId w:val="4"/>
        </w:numPr>
        <w:ind w:left="142" w:hanging="142"/>
        <w:jc w:val="both"/>
      </w:pPr>
      <w:r w:rsidRPr="003E2B6B">
        <w:t>W przypadku wyboru naszej oferty zobowiązujemy się do zawarcia umowy w terminie</w:t>
      </w:r>
      <w:r w:rsidR="00D0322C">
        <w:t xml:space="preserve">                    </w:t>
      </w:r>
      <w:r w:rsidRPr="003E2B6B">
        <w:t xml:space="preserve"> i miejscu wyznaczonym przez Zamawiającego.</w:t>
      </w:r>
    </w:p>
    <w:p w:rsidR="00B322A0" w:rsidRDefault="00B322A0" w:rsidP="00FD6EE0">
      <w:pPr>
        <w:pStyle w:val="Akapitzlist"/>
        <w:numPr>
          <w:ilvl w:val="0"/>
          <w:numId w:val="4"/>
        </w:numPr>
        <w:spacing w:after="60" w:line="240" w:lineRule="exact"/>
        <w:ind w:left="142" w:hanging="142"/>
        <w:jc w:val="both"/>
      </w:pPr>
      <w:r>
        <w:t>Oświadczam, że zaoferowane elementy dostawy posiadają właściwości i parametry techniczne</w:t>
      </w:r>
      <w:r w:rsidR="005B2E6E">
        <w:t xml:space="preserve"> </w:t>
      </w:r>
      <w:r>
        <w:t xml:space="preserve">zgodne </w:t>
      </w:r>
      <w:r w:rsidR="005B2E6E">
        <w:t>z opisem przedmiotu zamówienia.</w:t>
      </w:r>
    </w:p>
    <w:p w:rsidR="00B322A0" w:rsidRDefault="005B2E6E" w:rsidP="00FD6EE0">
      <w:pPr>
        <w:pStyle w:val="Akapitzlist"/>
        <w:numPr>
          <w:ilvl w:val="0"/>
          <w:numId w:val="4"/>
        </w:numPr>
        <w:spacing w:after="60" w:line="240" w:lineRule="exact"/>
        <w:ind w:left="142" w:hanging="142"/>
        <w:jc w:val="both"/>
      </w:pPr>
      <w:r>
        <w:t xml:space="preserve">Na zrealizowany cały przedmiot zamówienia udzielam gwarancji </w:t>
      </w:r>
      <w:r w:rsidR="00D0322C">
        <w:t xml:space="preserve"> na okres </w:t>
      </w:r>
      <w:r w:rsidR="00E66AB6">
        <w:t>(minimum 12 miesięcy) ………….….</w:t>
      </w:r>
      <w:r w:rsidR="00D0322C">
        <w:t xml:space="preserve"> </w:t>
      </w:r>
      <w:r w:rsidR="002C79E1">
        <w:t>(liczonej od daty pisemnego odbioru przedmiotu zamó</w:t>
      </w:r>
      <w:r w:rsidR="00D0322C">
        <w:t>wienia przez obie strony)</w:t>
      </w:r>
      <w:r>
        <w:t>.</w:t>
      </w:r>
      <w:r w:rsidR="002C79E1">
        <w:t xml:space="preserve"> </w:t>
      </w:r>
    </w:p>
    <w:p w:rsidR="005B2E6E" w:rsidRDefault="005B2E6E" w:rsidP="00FD6EE0">
      <w:pPr>
        <w:pStyle w:val="Akapitzlist"/>
        <w:numPr>
          <w:ilvl w:val="0"/>
          <w:numId w:val="4"/>
        </w:numPr>
        <w:spacing w:after="60" w:line="240" w:lineRule="exact"/>
        <w:ind w:left="142" w:hanging="142"/>
        <w:jc w:val="both"/>
      </w:pPr>
      <w:r>
        <w:t>Udzielam</w:t>
      </w:r>
      <w:r w:rsidRPr="005B2E6E">
        <w:t xml:space="preserve"> rękojmi na przedmiot zamówienia na okr</w:t>
      </w:r>
      <w:r>
        <w:t xml:space="preserve">es 12 miesięcy </w:t>
      </w:r>
      <w:r w:rsidRPr="005B2E6E">
        <w:t>liczony od daty pisemnego odbioru przedmiotu zamówienia przez obie strony.</w:t>
      </w:r>
    </w:p>
    <w:p w:rsidR="002C79E1" w:rsidRDefault="002C79E1" w:rsidP="00FD6EE0">
      <w:pPr>
        <w:pStyle w:val="Akapitzlist"/>
        <w:numPr>
          <w:ilvl w:val="0"/>
          <w:numId w:val="4"/>
        </w:numPr>
        <w:spacing w:after="60" w:line="240" w:lineRule="exact"/>
        <w:ind w:left="142" w:hanging="142"/>
        <w:jc w:val="both"/>
      </w:pPr>
      <w:r>
        <w:t>Autoryzowany serwis techniczny ma siedzibę:</w:t>
      </w:r>
    </w:p>
    <w:p w:rsidR="002C79E1" w:rsidRDefault="002C79E1" w:rsidP="002C79E1">
      <w:pPr>
        <w:pStyle w:val="Akapitzlist"/>
        <w:spacing w:after="60" w:line="240" w:lineRule="exact"/>
        <w:ind w:left="142"/>
        <w:jc w:val="both"/>
      </w:pPr>
      <w:r>
        <w:t xml:space="preserve">………………………………………………………………………………………………… </w:t>
      </w:r>
    </w:p>
    <w:p w:rsidR="00A55F5F" w:rsidRDefault="002C79E1" w:rsidP="00A55F5F">
      <w:pPr>
        <w:pStyle w:val="Akapitzlist"/>
        <w:spacing w:after="60" w:line="240" w:lineRule="exact"/>
        <w:ind w:left="142"/>
        <w:jc w:val="both"/>
        <w:rPr>
          <w:i/>
        </w:rPr>
      </w:pPr>
      <w:r w:rsidRPr="002C79E1">
        <w:rPr>
          <w:i/>
        </w:rPr>
        <w:t>adres, telefon</w:t>
      </w:r>
    </w:p>
    <w:p w:rsidR="00A55F5F" w:rsidRPr="00A55F5F" w:rsidRDefault="00A55F5F" w:rsidP="00A55F5F">
      <w:pPr>
        <w:pStyle w:val="Akapitzlist"/>
        <w:spacing w:after="60" w:line="240" w:lineRule="exact"/>
        <w:ind w:left="142" w:hanging="426"/>
        <w:jc w:val="both"/>
        <w:rPr>
          <w:i/>
        </w:rPr>
      </w:pPr>
      <w:r w:rsidRPr="00A55F5F">
        <w:t xml:space="preserve">16. </w:t>
      </w:r>
      <w:r w:rsidRPr="00A55F5F">
        <w:rPr>
          <w:color w:val="000000"/>
        </w:rPr>
        <w:t>Oświadczam, że wypełniłem obowiązki informacyjne przewidziane w art. 13 lub art. 14 RODO</w:t>
      </w:r>
      <w:r w:rsidRPr="00A55F5F">
        <w:rPr>
          <w:color w:val="000000"/>
          <w:vertAlign w:val="superscript"/>
        </w:rPr>
        <w:t>1)</w:t>
      </w:r>
      <w:r w:rsidRPr="00A55F5F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Pr="00A55F5F">
        <w:rPr>
          <w:color w:val="000000"/>
          <w:vertAlign w:val="superscript"/>
        </w:rPr>
        <w:t>2)</w:t>
      </w:r>
    </w:p>
    <w:p w:rsidR="00E74855" w:rsidRPr="003E2B6B" w:rsidRDefault="00D9052C" w:rsidP="000B689F">
      <w:pPr>
        <w:pStyle w:val="Akapitzlist"/>
        <w:spacing w:before="120"/>
        <w:ind w:left="142" w:hanging="426"/>
        <w:jc w:val="both"/>
      </w:pPr>
      <w:r w:rsidRPr="003E2B6B">
        <w:t>1</w:t>
      </w:r>
      <w:r w:rsidR="00A55F5F">
        <w:t>7</w:t>
      </w:r>
      <w:r w:rsidR="00E74855" w:rsidRPr="003E2B6B">
        <w:t xml:space="preserve">. </w:t>
      </w:r>
      <w:r w:rsidR="00D570FD" w:rsidRPr="003E2B6B">
        <w:t xml:space="preserve">Oświadczam, że w rozumieniu przepisów art. 104-106 ustawy z dnia 02.07.2004r. </w:t>
      </w:r>
      <w:r w:rsidR="000B689F">
        <w:t xml:space="preserve">                           </w:t>
      </w:r>
      <w:r w:rsidR="00D570FD" w:rsidRPr="003E2B6B">
        <w:t>o swobodzie działalności gospodarczej</w:t>
      </w:r>
      <w:r w:rsidRPr="003E2B6B">
        <w:t xml:space="preserve"> (tekst jedn. – dz. U. z 2016r. poz. 1829 z </w:t>
      </w:r>
      <w:proofErr w:type="spellStart"/>
      <w:r w:rsidRPr="003E2B6B">
        <w:t>późn</w:t>
      </w:r>
      <w:proofErr w:type="spellEnd"/>
      <w:r w:rsidRPr="003E2B6B">
        <w:t>. zm.) jestem:</w:t>
      </w:r>
    </w:p>
    <w:p w:rsidR="00E74855" w:rsidRPr="003E2B6B" w:rsidRDefault="00E74855" w:rsidP="00FD6EE0">
      <w:pPr>
        <w:pStyle w:val="Akapitzlist"/>
        <w:numPr>
          <w:ilvl w:val="0"/>
          <w:numId w:val="5"/>
        </w:numPr>
        <w:ind w:left="142" w:hanging="142"/>
        <w:contextualSpacing w:val="0"/>
        <w:jc w:val="both"/>
      </w:pPr>
      <w:r w:rsidRPr="003E2B6B">
        <w:t>mikroprzedsiębiorstwem</w:t>
      </w:r>
      <w:r w:rsidRPr="003E2B6B">
        <w:tab/>
      </w:r>
      <w:r w:rsidRPr="003E2B6B">
        <w:t> TAK</w:t>
      </w:r>
      <w:r w:rsidRPr="003E2B6B">
        <w:tab/>
      </w:r>
      <w:r w:rsidRPr="003E2B6B">
        <w:tab/>
      </w:r>
      <w:r w:rsidRPr="003E2B6B">
        <w:t> NIE</w:t>
      </w:r>
    </w:p>
    <w:p w:rsidR="00E74855" w:rsidRPr="003E2B6B" w:rsidRDefault="00E74855" w:rsidP="00FD6EE0">
      <w:pPr>
        <w:pStyle w:val="Akapitzlist"/>
        <w:numPr>
          <w:ilvl w:val="0"/>
          <w:numId w:val="5"/>
        </w:numPr>
        <w:ind w:left="142" w:hanging="142"/>
        <w:contextualSpacing w:val="0"/>
        <w:jc w:val="both"/>
      </w:pPr>
      <w:r w:rsidRPr="003E2B6B">
        <w:t>małym przedsiębiorstwem</w:t>
      </w:r>
      <w:r w:rsidRPr="003E2B6B">
        <w:tab/>
      </w:r>
      <w:r w:rsidRPr="003E2B6B">
        <w:t> TAK</w:t>
      </w:r>
      <w:r w:rsidRPr="003E2B6B">
        <w:tab/>
      </w:r>
      <w:r w:rsidRPr="003E2B6B">
        <w:tab/>
      </w:r>
      <w:r w:rsidRPr="003E2B6B">
        <w:t> NIE</w:t>
      </w:r>
    </w:p>
    <w:p w:rsidR="00E74855" w:rsidRPr="003E2B6B" w:rsidRDefault="00E74855" w:rsidP="00FD6EE0">
      <w:pPr>
        <w:pStyle w:val="Akapitzlist"/>
        <w:numPr>
          <w:ilvl w:val="0"/>
          <w:numId w:val="5"/>
        </w:numPr>
        <w:ind w:left="142" w:hanging="142"/>
        <w:contextualSpacing w:val="0"/>
        <w:jc w:val="both"/>
      </w:pPr>
      <w:r w:rsidRPr="003E2B6B">
        <w:t>średnim przedsiębiorstwem</w:t>
      </w:r>
      <w:r w:rsidRPr="003E2B6B">
        <w:tab/>
      </w:r>
      <w:r w:rsidRPr="003E2B6B">
        <w:t> TAK</w:t>
      </w:r>
      <w:r w:rsidRPr="003E2B6B">
        <w:tab/>
      </w:r>
      <w:r w:rsidRPr="003E2B6B">
        <w:tab/>
      </w:r>
      <w:r w:rsidRPr="003E2B6B">
        <w:t> NIE</w:t>
      </w:r>
    </w:p>
    <w:p w:rsidR="00E74855" w:rsidRPr="003E2B6B" w:rsidRDefault="00E74855" w:rsidP="003E2B6B">
      <w:pPr>
        <w:ind w:left="142" w:hanging="142"/>
        <w:contextualSpacing/>
        <w:rPr>
          <w:i/>
        </w:rPr>
      </w:pPr>
      <w:r w:rsidRPr="003E2B6B">
        <w:rPr>
          <w:i/>
        </w:rPr>
        <w:t>Proszę zaznaczyć.</w:t>
      </w:r>
    </w:p>
    <w:p w:rsidR="00B958E7" w:rsidRDefault="00B958E7" w:rsidP="00D9052C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</w:p>
    <w:p w:rsidR="00B958E7" w:rsidRPr="00611554" w:rsidRDefault="00B958E7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  <w:r w:rsidRPr="00611554">
        <w:rPr>
          <w:sz w:val="22"/>
          <w:szCs w:val="22"/>
        </w:rPr>
        <w:t>.............................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  <w:t>...............................................................</w:t>
      </w:r>
    </w:p>
    <w:p w:rsidR="00B958E7" w:rsidRPr="00611554" w:rsidRDefault="00B958E7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  <w:r w:rsidRPr="00611554">
        <w:rPr>
          <w:sz w:val="22"/>
          <w:szCs w:val="22"/>
        </w:rPr>
        <w:t>miejscowość,  data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  <w:t xml:space="preserve">  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="00243BBF">
        <w:rPr>
          <w:sz w:val="22"/>
          <w:szCs w:val="22"/>
        </w:rPr>
        <w:t xml:space="preserve">   </w:t>
      </w:r>
      <w:r w:rsidRPr="00611554">
        <w:rPr>
          <w:sz w:val="22"/>
          <w:szCs w:val="22"/>
        </w:rPr>
        <w:t xml:space="preserve"> pieczęcie imienne i podpisy osób</w:t>
      </w:r>
    </w:p>
    <w:p w:rsidR="00B958E7" w:rsidRDefault="00243BBF" w:rsidP="00773DEE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958E7" w:rsidRPr="00611554">
        <w:rPr>
          <w:sz w:val="22"/>
          <w:szCs w:val="22"/>
        </w:rPr>
        <w:t>u</w:t>
      </w:r>
      <w:r w:rsidR="00627B62" w:rsidRPr="00611554">
        <w:rPr>
          <w:sz w:val="22"/>
          <w:szCs w:val="22"/>
        </w:rPr>
        <w:t>prawnionych do reprezentowania W</w:t>
      </w:r>
      <w:r w:rsidR="00B958E7" w:rsidRPr="00611554">
        <w:rPr>
          <w:sz w:val="22"/>
          <w:szCs w:val="22"/>
        </w:rPr>
        <w:t>ykonawcy</w:t>
      </w:r>
    </w:p>
    <w:p w:rsidR="00DA6E8C" w:rsidRPr="00611554" w:rsidRDefault="00DA6E8C" w:rsidP="00773DEE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</w:p>
    <w:p w:rsidR="007B0490" w:rsidRDefault="007B0490" w:rsidP="007B0490">
      <w:pPr>
        <w:pStyle w:val="Tekstpodstawowy"/>
        <w:ind w:left="284" w:hanging="284"/>
        <w:rPr>
          <w:sz w:val="20"/>
        </w:rPr>
      </w:pPr>
      <w:r>
        <w:rPr>
          <w:sz w:val="20"/>
        </w:rPr>
        <w:t>*/       niepotrzebne skreślić</w:t>
      </w:r>
    </w:p>
    <w:p w:rsidR="007B0490" w:rsidRDefault="007B0490" w:rsidP="007B0490">
      <w:pPr>
        <w:pStyle w:val="Tekstpodstawowy"/>
        <w:ind w:left="284" w:hanging="284"/>
        <w:rPr>
          <w:sz w:val="20"/>
        </w:rPr>
      </w:pPr>
      <w:r>
        <w:rPr>
          <w:sz w:val="20"/>
        </w:rPr>
        <w:t>**/     przy rozbieżności między ceną wyrażoną cyfrą a  słownie, ważne jest określenie słownie</w:t>
      </w:r>
    </w:p>
    <w:p w:rsidR="007B0490" w:rsidRDefault="007B0490" w:rsidP="007B0490">
      <w:pPr>
        <w:pStyle w:val="Tekstpodstawowy"/>
        <w:ind w:left="284" w:hanging="284"/>
        <w:rPr>
          <w:b/>
          <w:sz w:val="20"/>
        </w:rPr>
      </w:pPr>
      <w:r>
        <w:rPr>
          <w:sz w:val="20"/>
        </w:rPr>
        <w:t xml:space="preserve">***/   </w:t>
      </w:r>
      <w:r>
        <w:rPr>
          <w:b/>
          <w:sz w:val="20"/>
        </w:rPr>
        <w:t xml:space="preserve">pod pojęciem ceny należy rozumieć definicję zawartą w art. 3 ustawy z dnia 5 lipca 2001r. o cenach, </w:t>
      </w:r>
    </w:p>
    <w:p w:rsidR="007B0490" w:rsidRDefault="007B0490" w:rsidP="007B0490">
      <w:pPr>
        <w:pStyle w:val="Tekstpodstawowy"/>
        <w:ind w:left="284" w:hanging="284"/>
        <w:rPr>
          <w:b/>
          <w:i/>
          <w:sz w:val="20"/>
        </w:rPr>
      </w:pPr>
      <w:r>
        <w:rPr>
          <w:b/>
          <w:sz w:val="20"/>
        </w:rPr>
        <w:t xml:space="preserve">         </w:t>
      </w:r>
      <w:r>
        <w:rPr>
          <w:sz w:val="20"/>
        </w:rPr>
        <w:t xml:space="preserve">„cena – wartość   wyrażoną   w   jednostkach   pieniężnych,   którą   kupujący   jest   obowiązany   zapłacić  przedsiębiorcy   za   towar lub  usługę;  w  cenie  uwzględnia się podatek od towarów i usług oraz podatek   </w:t>
      </w:r>
      <w:r>
        <w:rPr>
          <w:sz w:val="20"/>
        </w:rPr>
        <w:lastRenderedPageBreak/>
        <w:t>akcyzowy,   jeżeli   na   podstawie   odrębnych   przepisów   sprzedaż   towaru (usługi) podlega obciążeniu  podatkiem od towarów i usług oraz podatkiem akcyzowym”.</w:t>
      </w:r>
      <w:r>
        <w:rPr>
          <w:b/>
          <w:i/>
          <w:sz w:val="20"/>
        </w:rPr>
        <w:tab/>
      </w: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A55F5F" w:rsidRPr="00A55F5F" w:rsidRDefault="00A55F5F" w:rsidP="00A55F5F">
      <w:pPr>
        <w:ind w:right="47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A55F5F">
        <w:rPr>
          <w:rFonts w:eastAsia="Calibri"/>
          <w:color w:val="000000"/>
          <w:sz w:val="20"/>
          <w:szCs w:val="20"/>
          <w:vertAlign w:val="superscript"/>
          <w:lang w:eastAsia="en-US"/>
        </w:rPr>
        <w:t xml:space="preserve">1) </w:t>
      </w:r>
      <w:r w:rsidRPr="00A55F5F">
        <w:rPr>
          <w:rFonts w:eastAsia="Calibri"/>
          <w:color w:val="000000"/>
          <w:sz w:val="20"/>
          <w:szCs w:val="20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55F5F" w:rsidRPr="00A55F5F" w:rsidRDefault="00A55F5F" w:rsidP="00A55F5F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  <w:r w:rsidRPr="00A55F5F">
        <w:rPr>
          <w:color w:val="000000"/>
          <w:sz w:val="20"/>
          <w:szCs w:val="20"/>
          <w:vertAlign w:val="superscript"/>
        </w:rPr>
        <w:t>2)</w:t>
      </w:r>
      <w:r w:rsidRPr="00A55F5F"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5F5F" w:rsidRDefault="00A55F5F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F21893" w:rsidRDefault="00F21893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566188" w:rsidRPr="003E2B6B" w:rsidRDefault="00D0322C" w:rsidP="003E2B6B">
      <w:pPr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Z</w:t>
      </w:r>
      <w:r w:rsidR="00D32AA9" w:rsidRPr="003E2B6B">
        <w:rPr>
          <w:b/>
          <w:u w:val="single"/>
        </w:rPr>
        <w:t>AŁĄCZNIK NR 2</w:t>
      </w:r>
    </w:p>
    <w:p w:rsidR="00D32AA9" w:rsidRDefault="00D32AA9" w:rsidP="003E2B6B">
      <w:pPr>
        <w:autoSpaceDE w:val="0"/>
        <w:autoSpaceDN w:val="0"/>
        <w:adjustRightInd w:val="0"/>
        <w:jc w:val="center"/>
        <w:rPr>
          <w:b/>
        </w:rPr>
      </w:pPr>
      <w:r w:rsidRPr="003E2B6B">
        <w:rPr>
          <w:b/>
        </w:rPr>
        <w:t xml:space="preserve">                                                                                                                  DO SIWZ</w:t>
      </w:r>
    </w:p>
    <w:p w:rsidR="004F3AB8" w:rsidRDefault="004F3AB8" w:rsidP="003E2B6B">
      <w:pPr>
        <w:autoSpaceDE w:val="0"/>
        <w:autoSpaceDN w:val="0"/>
        <w:adjustRightInd w:val="0"/>
        <w:jc w:val="center"/>
        <w:rPr>
          <w:b/>
        </w:rPr>
      </w:pPr>
    </w:p>
    <w:p w:rsidR="004F3AB8" w:rsidRPr="003E2B6B" w:rsidRDefault="004F3AB8" w:rsidP="003E2B6B">
      <w:pPr>
        <w:autoSpaceDE w:val="0"/>
        <w:autoSpaceDN w:val="0"/>
        <w:adjustRightInd w:val="0"/>
        <w:jc w:val="center"/>
        <w:rPr>
          <w:b/>
        </w:rPr>
      </w:pPr>
    </w:p>
    <w:p w:rsidR="00566188" w:rsidRPr="00611554" w:rsidRDefault="00566188" w:rsidP="00AA1A54">
      <w:pPr>
        <w:suppressAutoHyphens/>
        <w:spacing w:line="360" w:lineRule="auto"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………...……………….……</w:t>
      </w:r>
    </w:p>
    <w:p w:rsidR="00566188" w:rsidRPr="00611554" w:rsidRDefault="00566188" w:rsidP="00AA1A54">
      <w:pPr>
        <w:suppressAutoHyphens/>
        <w:spacing w:line="360" w:lineRule="auto"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pieczęć firmowa Wykonawcy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</w:p>
    <w:p w:rsidR="00566188" w:rsidRPr="00CE34E1" w:rsidRDefault="00566188" w:rsidP="00AA1A54">
      <w:pPr>
        <w:suppressAutoHyphens/>
        <w:spacing w:line="360" w:lineRule="auto"/>
        <w:ind w:left="255"/>
        <w:jc w:val="both"/>
        <w:rPr>
          <w:b/>
        </w:rPr>
      </w:pPr>
    </w:p>
    <w:p w:rsidR="00A11F5E" w:rsidRPr="003E2B6B" w:rsidRDefault="00A11F5E" w:rsidP="00A11F5E">
      <w:pPr>
        <w:suppressAutoHyphens/>
        <w:spacing w:line="360" w:lineRule="auto"/>
        <w:ind w:left="255"/>
        <w:jc w:val="both"/>
        <w:rPr>
          <w:b/>
        </w:rPr>
      </w:pPr>
      <w:r w:rsidRPr="003E2B6B">
        <w:t>Nawiązując do ogłoszenia o p</w:t>
      </w:r>
      <w:r w:rsidR="002F7447">
        <w:t>rzetargu nieograniczonym nr DAT</w:t>
      </w:r>
      <w:r w:rsidRPr="003E2B6B">
        <w:t>- 2151-</w:t>
      </w:r>
      <w:r w:rsidR="00D0322C">
        <w:t>4</w:t>
      </w:r>
      <w:r w:rsidRPr="003E2B6B">
        <w:t>/1</w:t>
      </w:r>
      <w:r w:rsidR="00252C8D">
        <w:t>9</w:t>
      </w:r>
      <w:r w:rsidRPr="003E2B6B">
        <w:t xml:space="preserve"> na: </w:t>
      </w:r>
    </w:p>
    <w:p w:rsidR="00A11F5E" w:rsidRDefault="00A11F5E" w:rsidP="00A11F5E">
      <w:pPr>
        <w:ind w:left="284" w:hanging="284"/>
        <w:jc w:val="both"/>
        <w:rPr>
          <w:b/>
        </w:rPr>
      </w:pPr>
      <w:r w:rsidRPr="00DE1333">
        <w:rPr>
          <w:b/>
        </w:rPr>
        <w:t xml:space="preserve">Dostawa </w:t>
      </w:r>
      <w:r w:rsidR="006F2D21">
        <w:rPr>
          <w:b/>
        </w:rPr>
        <w:t xml:space="preserve">wraz z montażem </w:t>
      </w:r>
      <w:r w:rsidR="00D0322C" w:rsidRPr="00D0322C">
        <w:rPr>
          <w:b/>
        </w:rPr>
        <w:t>sprzętu pomiarowego do pracowni fizjologii</w:t>
      </w:r>
      <w:r w:rsidR="00D0322C">
        <w:t xml:space="preserve"> </w:t>
      </w:r>
      <w:r w:rsidRPr="00DE1333">
        <w:rPr>
          <w:b/>
        </w:rPr>
        <w:t xml:space="preserve">dla Karkonoskiej Państwowej Szkoły Wyższej </w:t>
      </w:r>
      <w:r>
        <w:rPr>
          <w:b/>
        </w:rPr>
        <w:t xml:space="preserve"> </w:t>
      </w:r>
      <w:r w:rsidRPr="00DE1333">
        <w:rPr>
          <w:b/>
        </w:rPr>
        <w:t>w Jeleniej Górze</w:t>
      </w:r>
    </w:p>
    <w:p w:rsidR="00A11F5E" w:rsidRDefault="00A11F5E" w:rsidP="00A11F5E">
      <w:pPr>
        <w:ind w:left="284" w:hanging="284"/>
        <w:jc w:val="both"/>
        <w:rPr>
          <w:b/>
        </w:rPr>
      </w:pPr>
    </w:p>
    <w:p w:rsidR="00A11F5E" w:rsidRDefault="00A11F5E" w:rsidP="00A11F5E">
      <w:pPr>
        <w:ind w:left="284" w:hanging="284"/>
        <w:jc w:val="both"/>
      </w:pPr>
    </w:p>
    <w:p w:rsidR="00566188" w:rsidRPr="00CE34E1" w:rsidRDefault="00566188" w:rsidP="00CE34E1">
      <w:pPr>
        <w:suppressAutoHyphens/>
        <w:ind w:left="255"/>
        <w:jc w:val="center"/>
        <w:rPr>
          <w:b/>
        </w:rPr>
      </w:pPr>
      <w:r w:rsidRPr="00CE34E1">
        <w:rPr>
          <w:b/>
        </w:rPr>
        <w:t>INFORMACJA O CZĘŚCIACH  ZAMÓWIENIA, KTÓRYCH  WYKONANIE WYKONAWCA ZAMIERZA POWIERZYĆ PODWYKONAWCOM</w:t>
      </w:r>
      <w:r w:rsidR="00583DD8" w:rsidRPr="00CE34E1">
        <w:rPr>
          <w:b/>
        </w:rPr>
        <w:t xml:space="preserve"> LUB WYKONANIU ZAMÓWIENIA SIŁAMI WŁASNYMI </w:t>
      </w:r>
    </w:p>
    <w:p w:rsidR="00566188" w:rsidRDefault="00566188" w:rsidP="00CE34E1">
      <w:pPr>
        <w:suppressAutoHyphens/>
        <w:ind w:left="255"/>
        <w:jc w:val="center"/>
        <w:rPr>
          <w:b/>
          <w:bCs/>
        </w:rPr>
      </w:pPr>
    </w:p>
    <w:p w:rsidR="00864A3B" w:rsidRPr="00CE34E1" w:rsidRDefault="00566188" w:rsidP="00CE34E1">
      <w:pPr>
        <w:widowControl w:val="0"/>
        <w:autoSpaceDE w:val="0"/>
        <w:autoSpaceDN w:val="0"/>
        <w:adjustRightInd w:val="0"/>
        <w:ind w:right="-6"/>
        <w:jc w:val="both"/>
        <w:rPr>
          <w:bCs/>
        </w:rPr>
      </w:pPr>
      <w:r w:rsidRPr="00CE34E1">
        <w:t>Na potrzeby postępowania o ud</w:t>
      </w:r>
      <w:r w:rsidR="002F7447">
        <w:t xml:space="preserve">zielenie zamówienia publicznego </w:t>
      </w:r>
      <w:r w:rsidR="00864A3B" w:rsidRPr="00CE34E1">
        <w:t>informuję, że</w:t>
      </w:r>
      <w:r w:rsidR="00864A3B" w:rsidRPr="00CE34E1">
        <w:rPr>
          <w:bCs/>
        </w:rPr>
        <w:t xml:space="preserve"> (odpowiednie zaznaczyć):</w:t>
      </w:r>
    </w:p>
    <w:p w:rsidR="00864A3B" w:rsidRPr="00CE34E1" w:rsidRDefault="00864A3B" w:rsidP="00FD6E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right="-6"/>
        <w:jc w:val="both"/>
        <w:rPr>
          <w:bCs/>
        </w:rPr>
      </w:pPr>
      <w:r w:rsidRPr="00CE34E1">
        <w:rPr>
          <w:bCs/>
        </w:rPr>
        <w:t>Wykonamy całe zamówienie siłami własnymi.</w:t>
      </w:r>
    </w:p>
    <w:p w:rsidR="00864A3B" w:rsidRDefault="00864A3B" w:rsidP="00FD6E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right="-6"/>
        <w:jc w:val="both"/>
      </w:pPr>
      <w:r w:rsidRPr="00CE34E1">
        <w:t>P</w:t>
      </w:r>
      <w:r w:rsidR="00566188" w:rsidRPr="00CE34E1">
        <w:t>rzy pomocy podwykonawców wykonamy nastę</w:t>
      </w:r>
      <w:r w:rsidRPr="00CE34E1">
        <w:t>pujące części</w:t>
      </w:r>
      <w:r w:rsidR="00566188" w:rsidRPr="00CE34E1">
        <w:t xml:space="preserve"> zamówienia:</w:t>
      </w:r>
    </w:p>
    <w:p w:rsidR="00CE34E1" w:rsidRPr="00CE34E1" w:rsidRDefault="00CE34E1" w:rsidP="00CE34E1">
      <w:pPr>
        <w:pStyle w:val="Akapitzlist"/>
        <w:widowControl w:val="0"/>
        <w:autoSpaceDE w:val="0"/>
        <w:autoSpaceDN w:val="0"/>
        <w:adjustRightInd w:val="0"/>
        <w:ind w:right="-6"/>
        <w:jc w:val="both"/>
      </w:pPr>
    </w:p>
    <w:tbl>
      <w:tblPr>
        <w:tblStyle w:val="Tabela-Siatka"/>
        <w:tblW w:w="0" w:type="auto"/>
        <w:tblInd w:w="255" w:type="dxa"/>
        <w:tblLook w:val="04A0" w:firstRow="1" w:lastRow="0" w:firstColumn="1" w:lastColumn="0" w:noHBand="0" w:noVBand="1"/>
      </w:tblPr>
      <w:tblGrid>
        <w:gridCol w:w="733"/>
        <w:gridCol w:w="5118"/>
        <w:gridCol w:w="2956"/>
      </w:tblGrid>
      <w:tr w:rsidR="00566188" w:rsidRPr="00CE34E1" w:rsidTr="00233D65">
        <w:tc>
          <w:tcPr>
            <w:tcW w:w="733" w:type="dxa"/>
          </w:tcPr>
          <w:p w:rsidR="00566188" w:rsidRPr="00CE34E1" w:rsidRDefault="00566188" w:rsidP="00CE34E1">
            <w:pPr>
              <w:suppressAutoHyphens/>
              <w:jc w:val="center"/>
            </w:pPr>
            <w:r w:rsidRPr="00CE34E1">
              <w:t>l.p.</w:t>
            </w:r>
          </w:p>
        </w:tc>
        <w:tc>
          <w:tcPr>
            <w:tcW w:w="5118" w:type="dxa"/>
          </w:tcPr>
          <w:p w:rsidR="00566188" w:rsidRPr="00CE34E1" w:rsidRDefault="00566188" w:rsidP="00CE34E1">
            <w:pPr>
              <w:suppressAutoHyphens/>
              <w:jc w:val="center"/>
            </w:pPr>
            <w:r w:rsidRPr="00CE34E1">
              <w:t>Opis części zamówienia, które Wykonawca zamierza powierzyć podwykonawcom</w:t>
            </w:r>
          </w:p>
        </w:tc>
        <w:tc>
          <w:tcPr>
            <w:tcW w:w="2956" w:type="dxa"/>
          </w:tcPr>
          <w:p w:rsidR="00566188" w:rsidRPr="00CE34E1" w:rsidRDefault="00566188" w:rsidP="00CE34E1">
            <w:pPr>
              <w:suppressAutoHyphens/>
              <w:jc w:val="center"/>
            </w:pPr>
            <w:r w:rsidRPr="00CE34E1">
              <w:t>Firma podwykonawcy</w:t>
            </w:r>
          </w:p>
        </w:tc>
      </w:tr>
      <w:tr w:rsidR="00566188" w:rsidRPr="00CE34E1" w:rsidTr="00233D65">
        <w:tc>
          <w:tcPr>
            <w:tcW w:w="733" w:type="dxa"/>
          </w:tcPr>
          <w:p w:rsidR="00566188" w:rsidRPr="00CE34E1" w:rsidRDefault="00566188" w:rsidP="00CE34E1">
            <w:pPr>
              <w:suppressAutoHyphens/>
              <w:jc w:val="both"/>
            </w:pPr>
          </w:p>
        </w:tc>
        <w:tc>
          <w:tcPr>
            <w:tcW w:w="5118" w:type="dxa"/>
          </w:tcPr>
          <w:p w:rsidR="00566188" w:rsidRPr="00CE34E1" w:rsidRDefault="00566188" w:rsidP="00CE34E1">
            <w:pPr>
              <w:suppressAutoHyphens/>
              <w:jc w:val="both"/>
            </w:pPr>
          </w:p>
          <w:p w:rsidR="00240DE0" w:rsidRPr="00CE34E1" w:rsidRDefault="00240DE0" w:rsidP="00CE34E1">
            <w:pPr>
              <w:suppressAutoHyphens/>
              <w:jc w:val="both"/>
            </w:pPr>
          </w:p>
        </w:tc>
        <w:tc>
          <w:tcPr>
            <w:tcW w:w="2956" w:type="dxa"/>
          </w:tcPr>
          <w:p w:rsidR="00566188" w:rsidRPr="00CE34E1" w:rsidRDefault="00566188" w:rsidP="00CE34E1">
            <w:pPr>
              <w:suppressAutoHyphens/>
              <w:jc w:val="both"/>
            </w:pPr>
          </w:p>
        </w:tc>
      </w:tr>
      <w:tr w:rsidR="00566188" w:rsidRPr="00CE34E1" w:rsidTr="00233D65">
        <w:tc>
          <w:tcPr>
            <w:tcW w:w="733" w:type="dxa"/>
          </w:tcPr>
          <w:p w:rsidR="00566188" w:rsidRPr="00CE34E1" w:rsidRDefault="00566188" w:rsidP="00CE34E1">
            <w:pPr>
              <w:suppressAutoHyphens/>
              <w:jc w:val="both"/>
            </w:pPr>
          </w:p>
        </w:tc>
        <w:tc>
          <w:tcPr>
            <w:tcW w:w="5118" w:type="dxa"/>
          </w:tcPr>
          <w:p w:rsidR="00566188" w:rsidRPr="00CE34E1" w:rsidRDefault="00566188" w:rsidP="00CE34E1">
            <w:pPr>
              <w:suppressAutoHyphens/>
              <w:jc w:val="both"/>
            </w:pPr>
          </w:p>
          <w:p w:rsidR="00240DE0" w:rsidRPr="00CE34E1" w:rsidRDefault="00240DE0" w:rsidP="00CE34E1">
            <w:pPr>
              <w:suppressAutoHyphens/>
              <w:jc w:val="both"/>
            </w:pPr>
          </w:p>
        </w:tc>
        <w:tc>
          <w:tcPr>
            <w:tcW w:w="2956" w:type="dxa"/>
          </w:tcPr>
          <w:p w:rsidR="00566188" w:rsidRPr="00CE34E1" w:rsidRDefault="00566188" w:rsidP="00CE34E1">
            <w:pPr>
              <w:suppressAutoHyphens/>
              <w:jc w:val="both"/>
            </w:pPr>
          </w:p>
        </w:tc>
      </w:tr>
      <w:tr w:rsidR="00566188" w:rsidRPr="00CE34E1" w:rsidTr="00233D65">
        <w:tc>
          <w:tcPr>
            <w:tcW w:w="733" w:type="dxa"/>
          </w:tcPr>
          <w:p w:rsidR="00566188" w:rsidRPr="00CE34E1" w:rsidRDefault="00566188" w:rsidP="00CE34E1">
            <w:pPr>
              <w:suppressAutoHyphens/>
              <w:jc w:val="both"/>
            </w:pPr>
          </w:p>
        </w:tc>
        <w:tc>
          <w:tcPr>
            <w:tcW w:w="5118" w:type="dxa"/>
          </w:tcPr>
          <w:p w:rsidR="00566188" w:rsidRPr="00CE34E1" w:rsidRDefault="00566188" w:rsidP="00CE34E1">
            <w:pPr>
              <w:suppressAutoHyphens/>
              <w:jc w:val="both"/>
            </w:pPr>
          </w:p>
          <w:p w:rsidR="00240DE0" w:rsidRPr="00CE34E1" w:rsidRDefault="00240DE0" w:rsidP="00CE34E1">
            <w:pPr>
              <w:suppressAutoHyphens/>
              <w:jc w:val="both"/>
            </w:pPr>
          </w:p>
        </w:tc>
        <w:tc>
          <w:tcPr>
            <w:tcW w:w="2956" w:type="dxa"/>
          </w:tcPr>
          <w:p w:rsidR="00566188" w:rsidRPr="00CE34E1" w:rsidRDefault="00566188" w:rsidP="00CE34E1">
            <w:pPr>
              <w:suppressAutoHyphens/>
              <w:jc w:val="both"/>
            </w:pPr>
          </w:p>
        </w:tc>
      </w:tr>
    </w:tbl>
    <w:p w:rsidR="00566188" w:rsidRPr="00CE34E1" w:rsidRDefault="00864A3B" w:rsidP="00CE34E1">
      <w:pPr>
        <w:suppressAutoHyphens/>
        <w:ind w:left="255"/>
        <w:jc w:val="both"/>
        <w:rPr>
          <w:i/>
        </w:rPr>
      </w:pPr>
      <w:r w:rsidRPr="00CE34E1">
        <w:rPr>
          <w:i/>
        </w:rPr>
        <w:t>W przypadku zatrudnienia podwykonawców Wykonawca wypełnia niniejsz</w:t>
      </w:r>
      <w:r w:rsidR="00E66AB6">
        <w:rPr>
          <w:i/>
        </w:rPr>
        <w:t>ą</w:t>
      </w:r>
      <w:r w:rsidRPr="00CE34E1">
        <w:rPr>
          <w:i/>
        </w:rPr>
        <w:t xml:space="preserve"> tabel</w:t>
      </w:r>
      <w:r w:rsidR="0041667F" w:rsidRPr="00CE34E1">
        <w:rPr>
          <w:i/>
        </w:rPr>
        <w:t>ę</w:t>
      </w:r>
      <w:r w:rsidRPr="00CE34E1">
        <w:rPr>
          <w:i/>
        </w:rPr>
        <w:t xml:space="preserve"> </w:t>
      </w:r>
    </w:p>
    <w:p w:rsidR="00864A3B" w:rsidRPr="00CE34E1" w:rsidRDefault="00864A3B" w:rsidP="00CE34E1">
      <w:pPr>
        <w:suppressAutoHyphens/>
        <w:ind w:left="255"/>
        <w:jc w:val="both"/>
      </w:pPr>
    </w:p>
    <w:p w:rsidR="00566188" w:rsidRPr="00CE34E1" w:rsidRDefault="00566188" w:rsidP="00CE34E1">
      <w:pPr>
        <w:suppressAutoHyphens/>
        <w:ind w:left="255"/>
        <w:jc w:val="both"/>
      </w:pPr>
      <w:r w:rsidRPr="00CE34E1">
        <w:t>W przypadku zatrudnienia podwykonawców, oświadczamy że ponosimy całkowitą odpowiedzialność za działanie lub zaniechania wszystkich podwykonawców.</w:t>
      </w:r>
    </w:p>
    <w:p w:rsidR="00566188" w:rsidRPr="00CE34E1" w:rsidRDefault="00566188" w:rsidP="00CE34E1">
      <w:pPr>
        <w:suppressAutoHyphens/>
        <w:ind w:left="255"/>
        <w:jc w:val="both"/>
      </w:pPr>
    </w:p>
    <w:p w:rsidR="00355D60" w:rsidRPr="00CE34E1" w:rsidRDefault="00355D60" w:rsidP="00CE34E1">
      <w:pPr>
        <w:tabs>
          <w:tab w:val="left" w:pos="4740"/>
        </w:tabs>
        <w:autoSpaceDE w:val="0"/>
        <w:autoSpaceDN w:val="0"/>
        <w:adjustRightInd w:val="0"/>
        <w:jc w:val="both"/>
        <w:rPr>
          <w:rFonts w:eastAsia="Arial Unicode MS"/>
        </w:rPr>
      </w:pPr>
    </w:p>
    <w:p w:rsidR="00CE34E1" w:rsidRDefault="00355D60" w:rsidP="00CE34E1">
      <w:pPr>
        <w:tabs>
          <w:tab w:val="left" w:pos="4740"/>
        </w:tabs>
        <w:autoSpaceDE w:val="0"/>
        <w:autoSpaceDN w:val="0"/>
        <w:adjustRightInd w:val="0"/>
        <w:jc w:val="both"/>
      </w:pPr>
      <w:r w:rsidRPr="00CE34E1">
        <w:rPr>
          <w:rFonts w:eastAsia="Arial Unicode MS"/>
        </w:rPr>
        <w:t>Miejscowość, data: …..........................</w:t>
      </w:r>
      <w:r w:rsidRPr="00CE34E1">
        <w:t>...........</w:t>
      </w:r>
      <w:r w:rsidR="0041667F" w:rsidRPr="00CE34E1">
        <w:t xml:space="preserve">             </w:t>
      </w:r>
    </w:p>
    <w:p w:rsidR="00CE34E1" w:rsidRDefault="00CE34E1" w:rsidP="00CE34E1">
      <w:pPr>
        <w:tabs>
          <w:tab w:val="left" w:pos="4740"/>
        </w:tabs>
        <w:autoSpaceDE w:val="0"/>
        <w:autoSpaceDN w:val="0"/>
        <w:adjustRightInd w:val="0"/>
        <w:jc w:val="both"/>
      </w:pPr>
    </w:p>
    <w:p w:rsidR="00355D60" w:rsidRPr="00CE34E1" w:rsidRDefault="00CE34E1" w:rsidP="00CE34E1">
      <w:pPr>
        <w:tabs>
          <w:tab w:val="left" w:pos="4740"/>
        </w:tabs>
        <w:autoSpaceDE w:val="0"/>
        <w:autoSpaceDN w:val="0"/>
        <w:adjustRightInd w:val="0"/>
        <w:ind w:left="4956"/>
        <w:jc w:val="both"/>
      </w:pPr>
      <w:r>
        <w:tab/>
      </w:r>
      <w:r>
        <w:tab/>
      </w:r>
      <w:r>
        <w:tab/>
      </w:r>
      <w:r>
        <w:tab/>
      </w:r>
      <w:r w:rsidR="0041667F" w:rsidRPr="00CE34E1">
        <w:t xml:space="preserve"> </w:t>
      </w:r>
      <w:r w:rsidR="00355D60" w:rsidRPr="00CE34E1">
        <w:t>.............................................................</w:t>
      </w:r>
    </w:p>
    <w:p w:rsidR="00355D60" w:rsidRPr="00611554" w:rsidRDefault="00355D60" w:rsidP="00355D60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>(pieczęć imienna i podpis Wykonawcy lub</w:t>
      </w:r>
    </w:p>
    <w:p w:rsidR="00355D60" w:rsidRPr="00611554" w:rsidRDefault="00355D60" w:rsidP="00355D60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 xml:space="preserve">osoby uprawnionej do reprezentacji </w:t>
      </w:r>
    </w:p>
    <w:p w:rsidR="00355D60" w:rsidRDefault="00355D60" w:rsidP="00355D60">
      <w:pPr>
        <w:ind w:left="6379" w:hanging="1843"/>
        <w:rPr>
          <w:sz w:val="22"/>
          <w:szCs w:val="22"/>
        </w:rPr>
      </w:pPr>
      <w:r w:rsidRPr="00611554">
        <w:rPr>
          <w:sz w:val="22"/>
          <w:szCs w:val="22"/>
        </w:rPr>
        <w:t xml:space="preserve">                               Wykonawcy)</w:t>
      </w:r>
    </w:p>
    <w:p w:rsidR="004C10F8" w:rsidRDefault="004C10F8" w:rsidP="00355D60">
      <w:pPr>
        <w:ind w:left="6379" w:hanging="1843"/>
        <w:rPr>
          <w:sz w:val="22"/>
          <w:szCs w:val="22"/>
        </w:rPr>
      </w:pPr>
    </w:p>
    <w:p w:rsidR="007F6214" w:rsidRDefault="007F6214" w:rsidP="0081697F"/>
    <w:p w:rsidR="007F6214" w:rsidRDefault="007F6214" w:rsidP="0081697F"/>
    <w:p w:rsidR="007F6214" w:rsidRDefault="007F6214" w:rsidP="0081697F"/>
    <w:p w:rsidR="002F7447" w:rsidRDefault="002F7447" w:rsidP="0081697F"/>
    <w:p w:rsidR="00F21893" w:rsidRDefault="00F21893" w:rsidP="0081697F"/>
    <w:p w:rsidR="00F21893" w:rsidRDefault="00F21893" w:rsidP="0081697F"/>
    <w:p w:rsidR="00F21893" w:rsidRDefault="00F21893" w:rsidP="0081697F"/>
    <w:p w:rsidR="00F21893" w:rsidRDefault="00F21893" w:rsidP="0081697F"/>
    <w:p w:rsidR="00F21893" w:rsidRPr="003E2B6B" w:rsidRDefault="00F21893" w:rsidP="00F21893">
      <w:pPr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ZAŁĄCZNIK NR 3</w:t>
      </w:r>
    </w:p>
    <w:p w:rsidR="00F21893" w:rsidRDefault="00F21893" w:rsidP="00F21893">
      <w:pPr>
        <w:autoSpaceDE w:val="0"/>
        <w:autoSpaceDN w:val="0"/>
        <w:adjustRightInd w:val="0"/>
        <w:jc w:val="center"/>
        <w:rPr>
          <w:b/>
        </w:rPr>
      </w:pPr>
      <w:r w:rsidRPr="003E2B6B">
        <w:rPr>
          <w:b/>
        </w:rPr>
        <w:t xml:space="preserve">                                                                                                                  DO SIWZ</w:t>
      </w:r>
    </w:p>
    <w:tbl>
      <w:tblPr>
        <w:tblpPr w:leftFromText="141" w:rightFromText="141" w:vertAnchor="page" w:horzAnchor="margin" w:tblpY="2656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907"/>
        <w:gridCol w:w="2023"/>
        <w:gridCol w:w="2195"/>
      </w:tblGrid>
      <w:tr w:rsidR="00646001" w:rsidRPr="00F21893" w:rsidTr="00A57C09">
        <w:trPr>
          <w:trHeight w:val="454"/>
        </w:trPr>
        <w:tc>
          <w:tcPr>
            <w:tcW w:w="2835" w:type="pct"/>
            <w:gridSpan w:val="2"/>
            <w:shd w:val="clear" w:color="auto" w:fill="D9D9D9"/>
            <w:vAlign w:val="center"/>
          </w:tcPr>
          <w:p w:rsidR="00646001" w:rsidRPr="00F21893" w:rsidRDefault="00646001" w:rsidP="00F21893">
            <w:pPr>
              <w:ind w:left="1080"/>
              <w:contextualSpacing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Bieżnia</w:t>
            </w:r>
          </w:p>
        </w:tc>
        <w:tc>
          <w:tcPr>
            <w:tcW w:w="1038" w:type="pct"/>
            <w:shd w:val="clear" w:color="auto" w:fill="D9D9D9"/>
            <w:vAlign w:val="center"/>
          </w:tcPr>
          <w:p w:rsidR="00646001" w:rsidRPr="00F21893" w:rsidRDefault="00646001" w:rsidP="00F21893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Producent, typ/model</w:t>
            </w:r>
          </w:p>
        </w:tc>
        <w:tc>
          <w:tcPr>
            <w:tcW w:w="1127" w:type="pct"/>
            <w:shd w:val="clear" w:color="auto" w:fill="D9D9D9"/>
            <w:vAlign w:val="center"/>
          </w:tcPr>
          <w:p w:rsidR="00646001" w:rsidRPr="00646001" w:rsidRDefault="00646001" w:rsidP="00F218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6001">
              <w:rPr>
                <w:rFonts w:ascii="Calibri" w:hAnsi="Calibri"/>
                <w:b/>
                <w:sz w:val="22"/>
                <w:szCs w:val="22"/>
              </w:rPr>
              <w:t>...........................</w:t>
            </w:r>
          </w:p>
        </w:tc>
      </w:tr>
      <w:tr w:rsidR="00F21893" w:rsidRPr="00F21893" w:rsidTr="00A57C09">
        <w:trPr>
          <w:trHeight w:val="454"/>
        </w:trPr>
        <w:tc>
          <w:tcPr>
            <w:tcW w:w="2835" w:type="pct"/>
            <w:gridSpan w:val="2"/>
            <w:shd w:val="clear" w:color="auto" w:fill="D9D9D9"/>
            <w:vAlign w:val="center"/>
          </w:tcPr>
          <w:p w:rsidR="00F21893" w:rsidRPr="00F21893" w:rsidRDefault="00646001" w:rsidP="00F21893">
            <w:pPr>
              <w:ind w:left="1080"/>
              <w:contextualSpacing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Wymagane minimalne parametry urządzenia</w:t>
            </w:r>
          </w:p>
          <w:p w:rsidR="00F21893" w:rsidRPr="00F21893" w:rsidRDefault="00F21893" w:rsidP="00F21893">
            <w:pPr>
              <w:ind w:left="1080"/>
              <w:contextualSpacing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F21893" w:rsidRPr="00F21893" w:rsidRDefault="00F21893" w:rsidP="00646001">
            <w:pPr>
              <w:ind w:left="1080"/>
              <w:contextualSpacing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038" w:type="pct"/>
            <w:shd w:val="clear" w:color="auto" w:fill="D9D9D9"/>
            <w:vAlign w:val="center"/>
          </w:tcPr>
          <w:p w:rsidR="00F21893" w:rsidRDefault="00646001" w:rsidP="00F21893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Tak/Nie</w:t>
            </w:r>
          </w:p>
          <w:p w:rsidR="0028610C" w:rsidRPr="0028610C" w:rsidRDefault="0028610C" w:rsidP="00F218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610C">
              <w:rPr>
                <w:rFonts w:ascii="Calibri" w:hAnsi="Calibri"/>
                <w:b/>
                <w:sz w:val="22"/>
                <w:szCs w:val="22"/>
              </w:rPr>
              <w:t>wpisać</w:t>
            </w:r>
          </w:p>
        </w:tc>
        <w:tc>
          <w:tcPr>
            <w:tcW w:w="1127" w:type="pct"/>
            <w:shd w:val="clear" w:color="auto" w:fill="D9D9D9"/>
            <w:vAlign w:val="center"/>
          </w:tcPr>
          <w:p w:rsidR="0028610C" w:rsidRDefault="00F21893" w:rsidP="00F21893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F21893">
              <w:rPr>
                <w:rFonts w:ascii="Calibri" w:hAnsi="Calibri"/>
                <w:b/>
                <w:sz w:val="22"/>
                <w:szCs w:val="22"/>
                <w:u w:val="single"/>
              </w:rPr>
              <w:t>Parametry oferowane</w:t>
            </w:r>
            <w:r w:rsidR="0064600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</w:p>
          <w:p w:rsidR="00F21893" w:rsidRPr="00F21893" w:rsidRDefault="00646001" w:rsidP="00F21893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8610C">
              <w:rPr>
                <w:rFonts w:ascii="Calibri" w:hAnsi="Calibri"/>
                <w:b/>
                <w:sz w:val="22"/>
                <w:szCs w:val="22"/>
              </w:rPr>
              <w:t>podać, opisać</w:t>
            </w:r>
          </w:p>
        </w:tc>
      </w:tr>
      <w:tr w:rsidR="00F21893" w:rsidRPr="00F21893" w:rsidTr="00A57C09">
        <w:trPr>
          <w:trHeight w:val="454"/>
        </w:trPr>
        <w:tc>
          <w:tcPr>
            <w:tcW w:w="3873" w:type="pct"/>
            <w:gridSpan w:val="3"/>
            <w:shd w:val="clear" w:color="auto" w:fill="D9D9D9"/>
            <w:vAlign w:val="center"/>
          </w:tcPr>
          <w:p w:rsidR="00F21893" w:rsidRPr="00F21893" w:rsidRDefault="00F21893" w:rsidP="00F21893">
            <w:pPr>
              <w:numPr>
                <w:ilvl w:val="0"/>
                <w:numId w:val="29"/>
              </w:numPr>
              <w:contextualSpacing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F21893">
              <w:rPr>
                <w:rFonts w:ascii="Calibri" w:hAnsi="Calibri"/>
                <w:b/>
                <w:sz w:val="22"/>
                <w:szCs w:val="22"/>
                <w:u w:val="single"/>
              </w:rPr>
              <w:t>BIEŻNIA:</w:t>
            </w:r>
            <w:r w:rsidRPr="00F21893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F21893">
              <w:rPr>
                <w:rFonts w:ascii="Calibri" w:hAnsi="Calibri"/>
                <w:b/>
                <w:sz w:val="22"/>
                <w:szCs w:val="22"/>
                <w:u w:val="single"/>
              </w:rPr>
              <w:t>Wymiary ścieżki i cechy użytkowe:</w:t>
            </w:r>
          </w:p>
        </w:tc>
        <w:tc>
          <w:tcPr>
            <w:tcW w:w="1127" w:type="pct"/>
            <w:shd w:val="clear" w:color="auto" w:fill="D9D9D9"/>
          </w:tcPr>
          <w:p w:rsidR="00F21893" w:rsidRPr="00F21893" w:rsidRDefault="00F21893" w:rsidP="00F21893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19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Długość pasa min: 150 cm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21893" w:rsidRPr="00F21893" w:rsidRDefault="00F21893" w:rsidP="00F21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19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Szerokość pasa: min 50 cm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21893" w:rsidRPr="00F21893" w:rsidRDefault="00F21893" w:rsidP="00F21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19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 xml:space="preserve">Zakres prędkości: min. 0 – 30 km/h 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21893" w:rsidRPr="00F21893" w:rsidRDefault="00F21893" w:rsidP="00F21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19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Rozdzielczość: do 0,2 km/h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21893" w:rsidRPr="00F21893" w:rsidRDefault="00F21893" w:rsidP="00F21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19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Dokładność:  do 1%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21893" w:rsidRPr="00F21893" w:rsidRDefault="00F21893" w:rsidP="00F21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19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Zakres podnoszenia: minimum 0 do  +24%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21893" w:rsidRPr="00F21893" w:rsidRDefault="00F21893" w:rsidP="00F21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19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Rozdzielczość: do 0,5%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21893" w:rsidRPr="00F21893" w:rsidRDefault="00F21893" w:rsidP="00F21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19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Dokładność:   do 0,3%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21893" w:rsidRPr="00F21893" w:rsidRDefault="00F21893" w:rsidP="00F21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19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Dopuszczalne obciążenie: min. 200 kg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21893" w:rsidRPr="00F21893" w:rsidRDefault="00F21893" w:rsidP="00F21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19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 xml:space="preserve">Wymiary całkowite bieżni: maks. 220x90x 140 cm 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21893" w:rsidRPr="00F21893" w:rsidRDefault="00F21893" w:rsidP="00F21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19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Masa bieżni: maks. 230 kg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21893" w:rsidRPr="00F21893" w:rsidRDefault="00F21893" w:rsidP="00F21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19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Interfejs: cyfrowy RS 232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21893" w:rsidRPr="00F21893" w:rsidRDefault="00F21893" w:rsidP="00F21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19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Zestaw sterowników do bieżni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21893" w:rsidRPr="00F21893" w:rsidRDefault="00F21893" w:rsidP="00F21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19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 xml:space="preserve">14. 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Gwarancja min. 12-miesięcy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21893" w:rsidRPr="00F21893" w:rsidRDefault="00F21893" w:rsidP="00F21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873" w:type="pct"/>
            <w:gridSpan w:val="3"/>
            <w:shd w:val="clear" w:color="auto" w:fill="BFBFBF" w:themeFill="background1" w:themeFillShade="BF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b/>
                <w:sz w:val="22"/>
                <w:szCs w:val="22"/>
                <w:u w:val="single"/>
              </w:rPr>
              <w:t>II Wyświetlacz parametrów</w:t>
            </w:r>
          </w:p>
        </w:tc>
        <w:tc>
          <w:tcPr>
            <w:tcW w:w="1127" w:type="pct"/>
            <w:shd w:val="clear" w:color="auto" w:fill="BFBFBF" w:themeFill="background1" w:themeFillShade="BF"/>
          </w:tcPr>
          <w:p w:rsidR="00F21893" w:rsidRPr="00F21893" w:rsidRDefault="00F21893" w:rsidP="00F21893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19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 xml:space="preserve">Prędkość, czas biegu, zużycie </w:t>
            </w:r>
            <w:r w:rsidR="00A57C09">
              <w:rPr>
                <w:rFonts w:ascii="Calibri" w:hAnsi="Calibri"/>
                <w:sz w:val="22"/>
                <w:szCs w:val="22"/>
              </w:rPr>
              <w:t xml:space="preserve">energii, moc w watach </w:t>
            </w:r>
            <w:r w:rsidRPr="00F21893">
              <w:rPr>
                <w:rFonts w:ascii="Calibri" w:hAnsi="Calibri"/>
                <w:sz w:val="22"/>
                <w:szCs w:val="22"/>
              </w:rPr>
              <w:t>, droga, nachylenie, częstość akcji serca.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21893" w:rsidRPr="00F21893" w:rsidRDefault="00F21893" w:rsidP="00F21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873" w:type="pct"/>
            <w:gridSpan w:val="3"/>
            <w:shd w:val="clear" w:color="auto" w:fill="BFBFBF" w:themeFill="background1" w:themeFillShade="BF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b/>
                <w:sz w:val="22"/>
                <w:szCs w:val="22"/>
                <w:u w:val="single"/>
              </w:rPr>
              <w:t>III Zabezpieczenia</w:t>
            </w:r>
          </w:p>
        </w:tc>
        <w:tc>
          <w:tcPr>
            <w:tcW w:w="1127" w:type="pct"/>
            <w:shd w:val="clear" w:color="auto" w:fill="BFBFBF" w:themeFill="background1" w:themeFillShade="BF"/>
          </w:tcPr>
          <w:p w:rsidR="00F21893" w:rsidRPr="00F21893" w:rsidRDefault="00F21893" w:rsidP="00F21893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19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Wyłącznik bezpieczeństwa na panelu sterowania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21893" w:rsidRPr="00F21893" w:rsidRDefault="00F21893" w:rsidP="00F21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873" w:type="pct"/>
            <w:gridSpan w:val="3"/>
            <w:shd w:val="clear" w:color="auto" w:fill="BFBFBF" w:themeFill="background1" w:themeFillShade="BF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b/>
                <w:sz w:val="22"/>
                <w:szCs w:val="22"/>
                <w:u w:val="single"/>
              </w:rPr>
              <w:t>IV Silnik</w:t>
            </w:r>
          </w:p>
        </w:tc>
        <w:tc>
          <w:tcPr>
            <w:tcW w:w="1127" w:type="pct"/>
            <w:shd w:val="clear" w:color="auto" w:fill="BFBFBF" w:themeFill="background1" w:themeFillShade="BF"/>
          </w:tcPr>
          <w:p w:rsidR="00F21893" w:rsidRPr="00F21893" w:rsidRDefault="00F21893" w:rsidP="00F21893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19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Jednofazowy, max. 3,3kW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21893" w:rsidRPr="00F21893" w:rsidRDefault="00F21893" w:rsidP="00F21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19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Zasilanie: 230/240V, 50Hz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21893" w:rsidRPr="00F21893" w:rsidRDefault="00F21893" w:rsidP="00F21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873" w:type="pct"/>
            <w:gridSpan w:val="3"/>
            <w:shd w:val="clear" w:color="auto" w:fill="BFBFBF" w:themeFill="background1" w:themeFillShade="BF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b/>
                <w:sz w:val="22"/>
                <w:szCs w:val="22"/>
                <w:u w:val="single"/>
              </w:rPr>
              <w:t>V Kontrola pulsu</w:t>
            </w:r>
          </w:p>
        </w:tc>
        <w:tc>
          <w:tcPr>
            <w:tcW w:w="1127" w:type="pct"/>
            <w:shd w:val="clear" w:color="auto" w:fill="BFBFBF" w:themeFill="background1" w:themeFillShade="BF"/>
          </w:tcPr>
          <w:p w:rsidR="00F21893" w:rsidRPr="00F21893" w:rsidRDefault="00F21893" w:rsidP="00F21893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19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Pomiar pulsu: system bezprzewodowy typu POLAR, 1 kanałowy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21893" w:rsidRPr="00F21893" w:rsidRDefault="00F21893" w:rsidP="00F21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1893" w:rsidRPr="00F21893" w:rsidTr="00A57C09">
        <w:trPr>
          <w:trHeight w:val="454"/>
        </w:trPr>
        <w:tc>
          <w:tcPr>
            <w:tcW w:w="319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  <w:r w:rsidRPr="00F21893">
              <w:rPr>
                <w:rFonts w:ascii="Calibri" w:hAnsi="Calibri"/>
                <w:sz w:val="22"/>
                <w:szCs w:val="22"/>
              </w:rPr>
              <w:t>Pomiar i wyświetlanie pulsu w czasie rzeczywistym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21893" w:rsidRPr="00F21893" w:rsidRDefault="00F21893" w:rsidP="00F218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7" w:type="pct"/>
          </w:tcPr>
          <w:p w:rsidR="00F21893" w:rsidRPr="00F21893" w:rsidRDefault="00F21893" w:rsidP="00F2189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21893" w:rsidRDefault="00F21893" w:rsidP="00F21893">
      <w:r>
        <w:t>DAT-2151-4/19</w:t>
      </w:r>
    </w:p>
    <w:p w:rsidR="00F21893" w:rsidRDefault="00F21893" w:rsidP="0081697F"/>
    <w:p w:rsidR="00F21893" w:rsidRDefault="00F21893" w:rsidP="00F21893">
      <w:pPr>
        <w:jc w:val="center"/>
      </w:pPr>
      <w:r>
        <w:t>Arkusz Informacji Technicznej</w:t>
      </w:r>
    </w:p>
    <w:p w:rsidR="00E66AB6" w:rsidRDefault="00E66AB6" w:rsidP="00E66AB6">
      <w:pPr>
        <w:pStyle w:val="Akapitzlist"/>
        <w:numPr>
          <w:ilvl w:val="0"/>
          <w:numId w:val="30"/>
        </w:numPr>
      </w:pPr>
      <w:r>
        <w:t>Bieżnia</w:t>
      </w:r>
    </w:p>
    <w:p w:rsidR="00F21893" w:rsidRDefault="00F21893" w:rsidP="00F21893">
      <w:pPr>
        <w:jc w:val="center"/>
      </w:pPr>
    </w:p>
    <w:p w:rsidR="00646001" w:rsidRDefault="00646001" w:rsidP="00F21893">
      <w:pPr>
        <w:pStyle w:val="Akapitzlist"/>
        <w:numPr>
          <w:ilvl w:val="0"/>
          <w:numId w:val="30"/>
        </w:numPr>
      </w:pPr>
      <w:r>
        <w:t>Stacjonarny system do badań wydolności fizycznej</w:t>
      </w:r>
    </w:p>
    <w:p w:rsidR="00F21893" w:rsidRDefault="00F21893" w:rsidP="0081697F"/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560"/>
        <w:gridCol w:w="2835"/>
      </w:tblGrid>
      <w:tr w:rsidR="00E0416E" w:rsidRPr="00E0416E" w:rsidTr="00E0416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6E" w:rsidRPr="00E0416E" w:rsidRDefault="00E0416E" w:rsidP="00E0416E">
            <w:pPr>
              <w:rPr>
                <w:rFonts w:eastAsia="Calibri"/>
                <w:b/>
                <w:bCs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6E" w:rsidRDefault="00E0416E" w:rsidP="00E041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Stacjonarny system do badań wydolności fizycznej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6E" w:rsidRDefault="00E0416E" w:rsidP="00E0416E">
            <w:pPr>
              <w:jc w:val="center"/>
              <w:rPr>
                <w:color w:val="000000"/>
                <w:sz w:val="20"/>
                <w:szCs w:val="20"/>
              </w:rPr>
            </w:pPr>
            <w:r w:rsidRPr="00E0416E">
              <w:rPr>
                <w:color w:val="000000"/>
                <w:sz w:val="20"/>
                <w:szCs w:val="20"/>
              </w:rPr>
              <w:t>Producent/kraj</w:t>
            </w:r>
          </w:p>
          <w:p w:rsidR="00E0416E" w:rsidRDefault="00E0416E" w:rsidP="00E041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16E">
              <w:rPr>
                <w:color w:val="000000"/>
                <w:sz w:val="20"/>
                <w:szCs w:val="20"/>
              </w:rPr>
              <w:t>Model/typ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16E" w:rsidRDefault="00E0416E" w:rsidP="00E041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………………………………</w:t>
            </w:r>
          </w:p>
        </w:tc>
      </w:tr>
      <w:tr w:rsidR="00E0416E" w:rsidRPr="00E0416E" w:rsidTr="00E0416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6E" w:rsidRPr="00E0416E" w:rsidRDefault="00E0416E" w:rsidP="00E0416E">
            <w:pPr>
              <w:rPr>
                <w:rFonts w:eastAsia="Calibri"/>
                <w:b/>
                <w:bCs/>
                <w:smallCaps/>
                <w:sz w:val="20"/>
                <w:szCs w:val="20"/>
                <w:lang w:eastAsia="en-US"/>
              </w:rPr>
            </w:pPr>
          </w:p>
          <w:p w:rsidR="00E0416E" w:rsidRPr="00E0416E" w:rsidRDefault="00E0416E" w:rsidP="00E0416E">
            <w:pPr>
              <w:jc w:val="center"/>
              <w:rPr>
                <w:b/>
                <w:bCs/>
                <w:smallCaps/>
                <w:sz w:val="20"/>
                <w:szCs w:val="20"/>
                <w:lang w:eastAsia="en-US"/>
              </w:rPr>
            </w:pPr>
            <w:r w:rsidRPr="00E0416E">
              <w:rPr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6E" w:rsidRPr="00E0416E" w:rsidRDefault="00E0416E" w:rsidP="00E0416E">
            <w:pPr>
              <w:jc w:val="center"/>
              <w:rPr>
                <w:b/>
                <w:bCs/>
                <w:smallCap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Wymagane minimalne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6E" w:rsidRPr="00E0416E" w:rsidRDefault="00E0416E" w:rsidP="00E0416E">
            <w:pPr>
              <w:jc w:val="center"/>
              <w:rPr>
                <w:b/>
                <w:bCs/>
                <w:smallCap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Tak/Nie</w:t>
            </w:r>
            <w:r w:rsidR="004B4828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16E" w:rsidRDefault="00E0416E" w:rsidP="00E041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Parametry oferowane</w:t>
            </w:r>
          </w:p>
          <w:p w:rsidR="00E0416E" w:rsidRPr="00E0416E" w:rsidRDefault="00E0416E" w:rsidP="00E041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podać,</w:t>
            </w:r>
            <w:r w:rsidRPr="00E0416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opisać</w:t>
            </w:r>
          </w:p>
        </w:tc>
      </w:tr>
      <w:tr w:rsidR="004B4828" w:rsidRPr="00E0416E" w:rsidTr="00E0416E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Pr="00E0416E" w:rsidRDefault="004B4828" w:rsidP="00E041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416E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Pr="00E0416E" w:rsidRDefault="004B4828" w:rsidP="00E041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416E">
              <w:rPr>
                <w:b/>
                <w:bCs/>
                <w:color w:val="000000"/>
                <w:sz w:val="20"/>
                <w:szCs w:val="20"/>
              </w:rPr>
              <w:t>Parametry ogólne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Pr="006E5865" w:rsidRDefault="004B4828" w:rsidP="00E66A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B4828" w:rsidRPr="00E0416E" w:rsidTr="00E0416E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  <w:lang w:val="cs-CZ"/>
              </w:rPr>
              <w:t>Stacjonarny system do badań aktywności fizycznej, typu „oddech-po-oddechu”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Default="004B4828" w:rsidP="004B4828">
            <w:pPr>
              <w:jc w:val="center"/>
            </w:pPr>
            <w:r w:rsidRPr="00147091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E66AB6" w:rsidP="00E04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</w:t>
            </w:r>
          </w:p>
        </w:tc>
      </w:tr>
      <w:tr w:rsidR="004B4828" w:rsidRPr="00E0416E" w:rsidTr="00E66AB6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  <w:lang w:val="cs-CZ"/>
              </w:rPr>
              <w:t>Pomiar pochłaniania tlenu (VO</w:t>
            </w:r>
            <w:r w:rsidRPr="00E0416E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E0416E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Default="004B4828" w:rsidP="004B4828">
            <w:pPr>
              <w:jc w:val="center"/>
            </w:pPr>
            <w:r w:rsidRPr="00147091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E66AB6" w:rsidP="00E04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</w:t>
            </w:r>
          </w:p>
        </w:tc>
      </w:tr>
      <w:tr w:rsidR="004B4828" w:rsidRPr="00E0416E" w:rsidTr="00E66AB6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  <w:lang w:val="cs-CZ"/>
              </w:rPr>
              <w:t>Pomiar minutowego zużycia tlenu na 1 kg masy ciała (VO</w:t>
            </w:r>
            <w:r w:rsidRPr="00E0416E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E0416E">
              <w:rPr>
                <w:sz w:val="20"/>
                <w:szCs w:val="20"/>
                <w:lang w:val="cs-CZ"/>
              </w:rPr>
              <w:t>/kg)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Default="004B4828" w:rsidP="004B4828">
            <w:pPr>
              <w:jc w:val="center"/>
            </w:pPr>
            <w:r w:rsidRPr="00147091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E66AB6" w:rsidP="00E04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</w:t>
            </w:r>
          </w:p>
        </w:tc>
      </w:tr>
      <w:tr w:rsidR="004B4828" w:rsidRPr="00E0416E" w:rsidTr="00E66AB6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  <w:lang w:val="cs-CZ"/>
              </w:rPr>
              <w:t>Pomiar wydalania dwutlenku węgla (VCO</w:t>
            </w:r>
            <w:r w:rsidRPr="00E0416E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E0416E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Default="004B4828" w:rsidP="004B4828">
            <w:pPr>
              <w:jc w:val="center"/>
            </w:pPr>
            <w:r w:rsidRPr="00147091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E66AB6" w:rsidP="00E04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</w:t>
            </w:r>
          </w:p>
        </w:tc>
      </w:tr>
      <w:tr w:rsidR="004B4828" w:rsidRPr="00E0416E" w:rsidTr="00E66AB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  <w:lang w:val="cs-CZ"/>
              </w:rPr>
              <w:t>Pomiar objętości oddechowej płuc (VT)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Default="004B4828" w:rsidP="004B4828">
            <w:pPr>
              <w:jc w:val="center"/>
            </w:pPr>
            <w:r w:rsidRPr="00147091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E66AB6" w:rsidP="00E04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</w:t>
            </w:r>
          </w:p>
        </w:tc>
      </w:tr>
      <w:tr w:rsidR="004B4828" w:rsidRPr="00E0416E" w:rsidTr="00E66AB6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rPr>
                <w:sz w:val="20"/>
                <w:szCs w:val="20"/>
                <w:vertAlign w:val="superscript"/>
              </w:rPr>
            </w:pPr>
            <w:r w:rsidRPr="00E0416E">
              <w:rPr>
                <w:sz w:val="20"/>
                <w:szCs w:val="20"/>
                <w:lang w:val="cs-CZ"/>
              </w:rPr>
              <w:t>Pomiar wentylacji minutowej (VE)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Default="004B4828" w:rsidP="004B4828">
            <w:pPr>
              <w:jc w:val="center"/>
            </w:pPr>
            <w:r w:rsidRPr="00147091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E66AB6" w:rsidP="00E04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</w:t>
            </w:r>
          </w:p>
        </w:tc>
      </w:tr>
      <w:tr w:rsidR="004B4828" w:rsidRPr="00E0416E" w:rsidTr="00E66AB6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  <w:lang w:val="cs-CZ"/>
              </w:rPr>
              <w:t>Pomiar częstości skurczów serca (HR)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Default="004B4828" w:rsidP="004B4828">
            <w:pPr>
              <w:jc w:val="center"/>
            </w:pPr>
            <w:r w:rsidRPr="00147091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E66AB6" w:rsidP="00E04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</w:t>
            </w:r>
          </w:p>
        </w:tc>
      </w:tr>
      <w:tr w:rsidR="004B4828" w:rsidRPr="00E0416E" w:rsidTr="00E66AB6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  <w:lang w:val="cs-CZ"/>
              </w:rPr>
              <w:t>Pomiar współczynnika oddechowego (RQ)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Default="004B4828" w:rsidP="004B4828">
            <w:pPr>
              <w:jc w:val="center"/>
            </w:pPr>
            <w:r w:rsidRPr="00147091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E66AB6" w:rsidP="00E041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</w:t>
            </w:r>
          </w:p>
        </w:tc>
      </w:tr>
      <w:tr w:rsidR="004B4828" w:rsidRPr="00E0416E" w:rsidTr="00E0416E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  <w:lang w:val="cs-CZ"/>
              </w:rPr>
              <w:t>Pomiar równoważnika wentylacyjnego dla tlenu (VE/VO</w:t>
            </w:r>
            <w:r w:rsidRPr="00E0416E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E0416E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6E5865" w:rsidRDefault="004B4828" w:rsidP="004B4828">
            <w:pPr>
              <w:jc w:val="center"/>
              <w:rPr>
                <w:sz w:val="20"/>
                <w:szCs w:val="20"/>
              </w:rPr>
            </w:pPr>
            <w:r w:rsidRPr="001F6B39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/Nie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1942DF" w:rsidP="00194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</w:t>
            </w:r>
          </w:p>
        </w:tc>
      </w:tr>
      <w:tr w:rsidR="004B4828" w:rsidRPr="00E0416E" w:rsidTr="00E66AB6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</w:rPr>
              <w:t>Analiza tlenu:</w:t>
            </w:r>
          </w:p>
          <w:p w:rsidR="004B4828" w:rsidRPr="00E0416E" w:rsidRDefault="004B4828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>Czujnik typu paramagnetycznego</w:t>
            </w:r>
          </w:p>
          <w:p w:rsidR="004B4828" w:rsidRPr="00E0416E" w:rsidRDefault="004B4828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>Zakres pomiaru min. 0 – 50%</w:t>
            </w:r>
          </w:p>
          <w:p w:rsidR="004B4828" w:rsidRPr="00E0416E" w:rsidRDefault="004B4828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>Czas reakcji (odpowiedzi) &lt;130 ms</w:t>
            </w:r>
          </w:p>
          <w:p w:rsidR="004B4828" w:rsidRPr="00E0416E" w:rsidRDefault="004B4828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>Dokładność pomiaru: 0,02% lub dokładniej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Default="004B4828" w:rsidP="004B4828">
            <w:pPr>
              <w:jc w:val="center"/>
            </w:pPr>
            <w:r w:rsidRPr="007104C0">
              <w:rPr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4B48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opisać</w:t>
            </w:r>
          </w:p>
        </w:tc>
      </w:tr>
      <w:tr w:rsidR="004B4828" w:rsidRPr="00E0416E" w:rsidTr="00E66AB6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</w:rPr>
              <w:t>Analiza dwutlenku węgla:</w:t>
            </w:r>
          </w:p>
          <w:p w:rsidR="004B4828" w:rsidRPr="00E0416E" w:rsidRDefault="004B4828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>Czujnik: absorber podczerwieni</w:t>
            </w:r>
          </w:p>
          <w:p w:rsidR="004B4828" w:rsidRPr="00E0416E" w:rsidRDefault="004B4828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>Zakres pomiaru min. 0 – 10%</w:t>
            </w:r>
          </w:p>
          <w:p w:rsidR="004B4828" w:rsidRPr="00E0416E" w:rsidRDefault="004B4828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>Czas reakcji (odpowiedzi) &lt;130 ms</w:t>
            </w:r>
          </w:p>
          <w:p w:rsidR="004B4828" w:rsidRPr="00E0416E" w:rsidRDefault="004B4828" w:rsidP="00E0416E">
            <w:pPr>
              <w:rPr>
                <w:snapToGrid w:val="0"/>
                <w:sz w:val="20"/>
                <w:szCs w:val="20"/>
              </w:rPr>
            </w:pPr>
            <w:r w:rsidRPr="00E0416E">
              <w:rPr>
                <w:sz w:val="20"/>
                <w:szCs w:val="20"/>
                <w:lang w:val="cs-CZ"/>
              </w:rPr>
              <w:t>Dokładność pomiaru: 0,02% lub dokładniej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Default="004B4828" w:rsidP="004B4828">
            <w:pPr>
              <w:jc w:val="center"/>
            </w:pPr>
            <w:r w:rsidRPr="007104C0">
              <w:rPr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4B48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opisać</w:t>
            </w:r>
          </w:p>
        </w:tc>
      </w:tr>
      <w:tr w:rsidR="004B4828" w:rsidRPr="00E0416E" w:rsidTr="00E66AB6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</w:rPr>
              <w:t xml:space="preserve"> Pomiar przepływu:</w:t>
            </w:r>
          </w:p>
          <w:p w:rsidR="004B4828" w:rsidRPr="00E0416E" w:rsidRDefault="004B4828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>Cyfrowa dwukierunkowa turbina pomiarowa</w:t>
            </w:r>
          </w:p>
          <w:p w:rsidR="004B4828" w:rsidRPr="00E0416E" w:rsidRDefault="004B4828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>Zakres przepływu 0,1 – 15 l/s</w:t>
            </w:r>
          </w:p>
          <w:p w:rsidR="004B4828" w:rsidRPr="00E0416E" w:rsidRDefault="004B4828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>Zakres wentylacji: 0,1 – 300 l/min</w:t>
            </w:r>
          </w:p>
          <w:p w:rsidR="004B4828" w:rsidRPr="00E0416E" w:rsidRDefault="004B4828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>Dokładność dla przepływu i wentylacji +/- 2%</w:t>
            </w:r>
          </w:p>
          <w:p w:rsidR="004B4828" w:rsidRPr="00E0416E" w:rsidRDefault="004B4828" w:rsidP="00E0416E">
            <w:pPr>
              <w:ind w:left="720" w:hanging="790"/>
              <w:jc w:val="both"/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  <w:lang w:val="cs-CZ"/>
              </w:rPr>
              <w:t>Opór przepływomierza</w:t>
            </w:r>
            <w:r w:rsidRPr="00E0416E">
              <w:rPr>
                <w:rFonts w:eastAsia="Calibri"/>
                <w:color w:val="707173"/>
                <w:sz w:val="20"/>
                <w:szCs w:val="20"/>
              </w:rPr>
              <w:t xml:space="preserve"> </w:t>
            </w:r>
            <w:r w:rsidRPr="00E0416E">
              <w:rPr>
                <w:rFonts w:eastAsia="Calibri"/>
                <w:sz w:val="20"/>
                <w:szCs w:val="20"/>
              </w:rPr>
              <w:t>&lt;0.7 cmH2O /l/s przy 14 l/s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Default="004B4828" w:rsidP="004B4828">
            <w:pPr>
              <w:jc w:val="center"/>
            </w:pPr>
            <w:r w:rsidRPr="007104C0">
              <w:rPr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4B48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opisać</w:t>
            </w:r>
          </w:p>
        </w:tc>
      </w:tr>
      <w:tr w:rsidR="004B4828" w:rsidRPr="00E0416E" w:rsidTr="00E66AB6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</w:rPr>
              <w:t xml:space="preserve"> Funkcje oprogramowania</w:t>
            </w:r>
          </w:p>
          <w:p w:rsidR="004B4828" w:rsidRPr="00E0416E" w:rsidRDefault="004B4828" w:rsidP="00E0416E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  <w:lang w:val="cs-CZ"/>
              </w:rPr>
              <w:t>Podgląd w czasie rzeczywistym przebiegu O</w:t>
            </w:r>
            <w:r w:rsidRPr="00E0416E">
              <w:rPr>
                <w:sz w:val="20"/>
                <w:szCs w:val="20"/>
                <w:vertAlign w:val="subscript"/>
                <w:lang w:val="cs-CZ"/>
              </w:rPr>
              <w:t xml:space="preserve">2 </w:t>
            </w:r>
            <w:r w:rsidRPr="00E0416E">
              <w:rPr>
                <w:sz w:val="20"/>
                <w:szCs w:val="20"/>
                <w:lang w:val="cs-CZ"/>
              </w:rPr>
              <w:t>i CO</w:t>
            </w:r>
            <w:r w:rsidRPr="00E0416E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E0416E">
              <w:rPr>
                <w:sz w:val="20"/>
                <w:szCs w:val="20"/>
                <w:lang w:val="cs-CZ"/>
              </w:rPr>
              <w:t xml:space="preserve"> podczas testu</w:t>
            </w:r>
          </w:p>
          <w:p w:rsidR="004B4828" w:rsidRPr="00E0416E" w:rsidRDefault="004B4828" w:rsidP="00E0416E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  <w:lang w:val="cs-CZ"/>
              </w:rPr>
              <w:t>Podgląd innych danych online podczas testu</w:t>
            </w:r>
          </w:p>
          <w:p w:rsidR="004B4828" w:rsidRPr="00E0416E" w:rsidRDefault="004B4828" w:rsidP="00E0416E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  <w:lang w:val="cs-CZ"/>
              </w:rPr>
              <w:t>Przegląd danych w formie tabel i graficznej</w:t>
            </w:r>
          </w:p>
          <w:p w:rsidR="004B4828" w:rsidRPr="00E0416E" w:rsidRDefault="004B4828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>Krzywe przepływu objętości gazu podczas wysiłku na tle wartości spoczynkowych</w:t>
            </w:r>
          </w:p>
          <w:p w:rsidR="004B4828" w:rsidRPr="00E0416E" w:rsidRDefault="004B4828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>Automatyczne i ręczne wyznaczanie progu anaerobowego</w:t>
            </w:r>
          </w:p>
          <w:p w:rsidR="004B4828" w:rsidRPr="00E0416E" w:rsidRDefault="004B4828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>Możliwość definiowania własnych protokołów ćwiczeń wg potrzeb badawczych</w:t>
            </w:r>
          </w:p>
          <w:p w:rsidR="004B4828" w:rsidRPr="00E0416E" w:rsidRDefault="004B4828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>Edytor parametrów i wartości przewidywanych</w:t>
            </w:r>
          </w:p>
          <w:p w:rsidR="004B4828" w:rsidRPr="00E0416E" w:rsidRDefault="004B4828" w:rsidP="00E0416E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  <w:lang w:val="cs-CZ"/>
              </w:rPr>
              <w:t>Możliwość natychmiastowego wydruku wyników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Default="004B4828" w:rsidP="004B4828">
            <w:pPr>
              <w:jc w:val="center"/>
            </w:pPr>
            <w:r w:rsidRPr="00302781">
              <w:rPr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1942DF" w:rsidP="001942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opisać</w:t>
            </w:r>
          </w:p>
        </w:tc>
      </w:tr>
      <w:tr w:rsidR="004B4828" w:rsidRPr="00E0416E" w:rsidTr="00E0416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 xml:space="preserve">Turbina przepływomierza z czytnikiem optycznym i drenem próbkującym do gazów, </w:t>
            </w:r>
          </w:p>
          <w:p w:rsidR="004B4828" w:rsidRPr="00E0416E" w:rsidRDefault="004B4828" w:rsidP="00E0416E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  <w:lang w:val="cs-CZ"/>
              </w:rPr>
              <w:t>1 kpl.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Default="004B4828" w:rsidP="004B4828">
            <w:pPr>
              <w:jc w:val="center"/>
            </w:pPr>
            <w:r w:rsidRPr="00302781">
              <w:rPr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E66AB6" w:rsidP="00E0416E">
            <w:pPr>
              <w:jc w:val="center"/>
            </w:pPr>
            <w:r>
              <w:t>-------</w:t>
            </w:r>
          </w:p>
        </w:tc>
      </w:tr>
      <w:tr w:rsidR="004B4828" w:rsidRPr="00E0416E" w:rsidTr="00E0416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  <w:lang w:val="cs-CZ"/>
              </w:rPr>
              <w:t>Trzy maski w rozmiarach: M, S, XS wraz z czapkami mocującymi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Default="004B4828" w:rsidP="004B4828">
            <w:pPr>
              <w:jc w:val="center"/>
            </w:pPr>
            <w:r w:rsidRPr="00302781">
              <w:rPr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E66AB6" w:rsidP="00E0416E">
            <w:pPr>
              <w:jc w:val="center"/>
            </w:pPr>
            <w:r>
              <w:t>-------</w:t>
            </w:r>
          </w:p>
        </w:tc>
      </w:tr>
      <w:tr w:rsidR="004B4828" w:rsidRPr="00E0416E" w:rsidTr="00E0416E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jc w:val="both"/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>Pas do pomiaru tętna, z odbiornikiem, 1 kpl.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Default="004B4828" w:rsidP="004B4828">
            <w:pPr>
              <w:jc w:val="center"/>
            </w:pPr>
            <w:r w:rsidRPr="00302781">
              <w:rPr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E66AB6" w:rsidP="00E0416E">
            <w:pPr>
              <w:jc w:val="center"/>
            </w:pPr>
            <w:r>
              <w:t>------</w:t>
            </w:r>
          </w:p>
        </w:tc>
      </w:tr>
      <w:tr w:rsidR="004B4828" w:rsidRPr="00E0416E" w:rsidTr="00E0416E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jc w:val="both"/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 xml:space="preserve">Zestaw do przeprowadzania kalibracji gazowej </w:t>
            </w:r>
            <w:r>
              <w:rPr>
                <w:sz w:val="20"/>
                <w:szCs w:val="20"/>
                <w:lang w:val="cs-CZ"/>
              </w:rPr>
              <w:t xml:space="preserve">                             </w:t>
            </w:r>
            <w:r w:rsidRPr="00E0416E">
              <w:rPr>
                <w:sz w:val="20"/>
                <w:szCs w:val="20"/>
                <w:lang w:val="cs-CZ"/>
              </w:rPr>
              <w:t>i objętościowej, 1 kpl.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Default="004B4828" w:rsidP="004B4828">
            <w:pPr>
              <w:jc w:val="center"/>
            </w:pPr>
            <w:r w:rsidRPr="00302781">
              <w:rPr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E66AB6" w:rsidP="00E0416E">
            <w:pPr>
              <w:jc w:val="center"/>
            </w:pPr>
            <w:r>
              <w:t>-------</w:t>
            </w:r>
          </w:p>
        </w:tc>
      </w:tr>
      <w:tr w:rsidR="004B4828" w:rsidRPr="00E0416E" w:rsidTr="00E66AB6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>Wózek medyczny do instalacji systemu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Default="004B4828" w:rsidP="004B4828">
            <w:pPr>
              <w:jc w:val="center"/>
            </w:pPr>
            <w:r w:rsidRPr="00302781">
              <w:rPr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E66AB6" w:rsidP="00E0416E">
            <w:pPr>
              <w:jc w:val="center"/>
            </w:pPr>
            <w:r>
              <w:t>--------</w:t>
            </w:r>
          </w:p>
        </w:tc>
      </w:tr>
      <w:tr w:rsidR="00E66AB6" w:rsidRPr="00E0416E" w:rsidTr="00E66AB6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6" w:rsidRPr="00E0416E" w:rsidRDefault="00E66AB6" w:rsidP="00E0416E">
            <w:pPr>
              <w:jc w:val="right"/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6" w:rsidRPr="00E0416E" w:rsidRDefault="00E66AB6" w:rsidP="00E0416E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</w:rPr>
              <w:t xml:space="preserve">Funkcja spirometrii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Default="00E66AB6" w:rsidP="004B4828">
            <w:pPr>
              <w:jc w:val="center"/>
            </w:pPr>
            <w:r w:rsidRPr="00302781">
              <w:rPr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Default="00E66AB6" w:rsidP="00E66AB6">
            <w:pPr>
              <w:jc w:val="center"/>
            </w:pPr>
            <w:r w:rsidRPr="005979A2">
              <w:t>--------</w:t>
            </w:r>
          </w:p>
        </w:tc>
      </w:tr>
      <w:tr w:rsidR="00E66AB6" w:rsidRPr="00E0416E" w:rsidTr="00E66AB6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6" w:rsidRPr="00E0416E" w:rsidRDefault="00E66AB6" w:rsidP="00E0416E">
            <w:pPr>
              <w:jc w:val="right"/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6" w:rsidRPr="00E0416E" w:rsidRDefault="00E66AB6" w:rsidP="00E0416E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</w:rPr>
              <w:t xml:space="preserve">Funkcja </w:t>
            </w:r>
            <w:proofErr w:type="spellStart"/>
            <w:r w:rsidRPr="00E0416E">
              <w:rPr>
                <w:sz w:val="20"/>
                <w:szCs w:val="20"/>
              </w:rPr>
              <w:t>pulsoksymetrii</w:t>
            </w:r>
            <w:proofErr w:type="spellEnd"/>
            <w:r w:rsidRPr="00E041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Default="00E66AB6" w:rsidP="004B4828">
            <w:pPr>
              <w:jc w:val="center"/>
            </w:pPr>
            <w:r w:rsidRPr="00302781">
              <w:rPr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Default="00E66AB6" w:rsidP="00E66AB6">
            <w:pPr>
              <w:jc w:val="center"/>
            </w:pPr>
            <w:r w:rsidRPr="005979A2">
              <w:t>--------</w:t>
            </w:r>
          </w:p>
        </w:tc>
      </w:tr>
      <w:tr w:rsidR="00E66AB6" w:rsidRPr="00E0416E" w:rsidTr="00E66AB6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6" w:rsidRPr="00E0416E" w:rsidRDefault="00E66AB6" w:rsidP="00E0416E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 w:rsidRPr="00E0416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6" w:rsidRPr="00E0416E" w:rsidRDefault="00E66AB6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>Zapasowy dren do próbkowania gazów, 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Default="00E66AB6" w:rsidP="004B4828">
            <w:pPr>
              <w:jc w:val="center"/>
            </w:pPr>
            <w:r w:rsidRPr="00302781">
              <w:rPr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Default="00E66AB6" w:rsidP="00E66AB6">
            <w:pPr>
              <w:jc w:val="center"/>
            </w:pPr>
            <w:r w:rsidRPr="005979A2">
              <w:t>--------</w:t>
            </w:r>
          </w:p>
        </w:tc>
      </w:tr>
      <w:tr w:rsidR="00E66AB6" w:rsidRPr="00E0416E" w:rsidTr="00E66AB6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6" w:rsidRPr="00E0416E" w:rsidRDefault="00E66AB6" w:rsidP="00E0416E">
            <w:pPr>
              <w:jc w:val="right"/>
              <w:rPr>
                <w:color w:val="000000"/>
                <w:sz w:val="20"/>
                <w:szCs w:val="20"/>
              </w:rPr>
            </w:pPr>
            <w:r w:rsidRPr="00E0416E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6" w:rsidRPr="00E0416E" w:rsidRDefault="00E66AB6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>Zapasowa turbina przepływomierza z czytnikiem optycznym, 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Default="00E66AB6" w:rsidP="004B4828">
            <w:pPr>
              <w:jc w:val="center"/>
            </w:pPr>
            <w:r w:rsidRPr="00302781">
              <w:rPr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Default="00E66AB6" w:rsidP="00E66AB6">
            <w:pPr>
              <w:jc w:val="center"/>
            </w:pPr>
            <w:r w:rsidRPr="005979A2">
              <w:t>--------</w:t>
            </w:r>
          </w:p>
        </w:tc>
      </w:tr>
      <w:tr w:rsidR="00E66AB6" w:rsidRPr="00E0416E" w:rsidTr="00E66AB6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6" w:rsidRPr="00E0416E" w:rsidRDefault="00E66AB6" w:rsidP="00E0416E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 w:rsidRPr="00E0416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6" w:rsidRPr="00E0416E" w:rsidRDefault="00E66AB6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>Dodatkowe maski z czepkiem mocującym, 3 szt. (rozmiar: L, M, 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Default="00E66AB6" w:rsidP="004B4828">
            <w:pPr>
              <w:jc w:val="center"/>
            </w:pPr>
            <w:r w:rsidRPr="00302781">
              <w:rPr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Default="00E66AB6" w:rsidP="00E66AB6">
            <w:pPr>
              <w:jc w:val="center"/>
            </w:pPr>
            <w:r w:rsidRPr="005979A2">
              <w:t>--------</w:t>
            </w:r>
          </w:p>
        </w:tc>
      </w:tr>
      <w:tr w:rsidR="004B4828" w:rsidRPr="00E0416E" w:rsidTr="00E66AB6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 w:rsidRPr="00E0416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4B4828" w:rsidP="00E0416E">
            <w:pPr>
              <w:rPr>
                <w:sz w:val="20"/>
                <w:szCs w:val="20"/>
                <w:lang w:val="cs-CZ"/>
              </w:rPr>
            </w:pPr>
            <w:r w:rsidRPr="00E0416E">
              <w:rPr>
                <w:sz w:val="20"/>
                <w:szCs w:val="20"/>
                <w:lang w:val="cs-CZ"/>
              </w:rPr>
              <w:t xml:space="preserve">Zapasowa butla z gazem kalibracyjnym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28" w:rsidRDefault="004B4828" w:rsidP="004B4828">
            <w:pPr>
              <w:jc w:val="center"/>
            </w:pPr>
            <w:r w:rsidRPr="00797143">
              <w:rPr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28" w:rsidRPr="00E0416E" w:rsidRDefault="001942DF" w:rsidP="001942DF">
            <w:pPr>
              <w:jc w:val="center"/>
            </w:pPr>
            <w:r>
              <w:t>----------</w:t>
            </w:r>
          </w:p>
        </w:tc>
      </w:tr>
      <w:tr w:rsidR="00E66AB6" w:rsidRPr="00E0416E" w:rsidTr="00E66AB6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6" w:rsidRPr="00E0416E" w:rsidRDefault="00E66AB6" w:rsidP="00E0416E">
            <w:pPr>
              <w:jc w:val="right"/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6" w:rsidRPr="00E0416E" w:rsidRDefault="00E66AB6" w:rsidP="0028610C">
            <w:pPr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</w:rPr>
              <w:t>Opcjonalna</w:t>
            </w:r>
            <w:r>
              <w:rPr>
                <w:sz w:val="20"/>
                <w:szCs w:val="20"/>
              </w:rPr>
              <w:t xml:space="preserve"> możliwość zamontowania </w:t>
            </w:r>
            <w:r w:rsidRPr="00E0416E">
              <w:rPr>
                <w:sz w:val="20"/>
                <w:szCs w:val="20"/>
              </w:rPr>
              <w:t xml:space="preserve"> modułu do badań wykonywanych   w basenie, bez konieczności zakupu dodatkowego systemu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Default="00E66AB6" w:rsidP="004B4828">
            <w:pPr>
              <w:jc w:val="center"/>
            </w:pPr>
            <w:r w:rsidRPr="00797143">
              <w:rPr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Default="001942DF" w:rsidP="001942DF">
            <w:r>
              <w:t>opisać</w:t>
            </w:r>
          </w:p>
        </w:tc>
      </w:tr>
      <w:tr w:rsidR="00E66AB6" w:rsidRPr="00E0416E" w:rsidTr="00E0416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B6" w:rsidRPr="00E0416E" w:rsidRDefault="00E66AB6" w:rsidP="0028610C">
            <w:pPr>
              <w:jc w:val="right"/>
              <w:rPr>
                <w:sz w:val="20"/>
                <w:szCs w:val="20"/>
              </w:rPr>
            </w:pPr>
            <w:r w:rsidRPr="00E041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E0416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0416E" w:rsidRDefault="00E66AB6" w:rsidP="00E0416E">
            <w:pPr>
              <w:rPr>
                <w:color w:val="00B0F0"/>
                <w:sz w:val="20"/>
                <w:szCs w:val="20"/>
              </w:rPr>
            </w:pPr>
            <w:r w:rsidRPr="00E0416E">
              <w:rPr>
                <w:sz w:val="20"/>
                <w:szCs w:val="20"/>
              </w:rPr>
              <w:t>Jedno, zintegrowane oprogramowanie dla badań w laboratorium i w wodzie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Default="00E66AB6" w:rsidP="004B4828">
            <w:pPr>
              <w:jc w:val="center"/>
            </w:pPr>
            <w:r w:rsidRPr="00797143">
              <w:rPr>
                <w:sz w:val="20"/>
                <w:szCs w:val="20"/>
              </w:rPr>
              <w:t>Tak/Nie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Default="00E66AB6" w:rsidP="00E66AB6">
            <w:pPr>
              <w:jc w:val="center"/>
            </w:pPr>
            <w:r w:rsidRPr="007C3AE3">
              <w:t>--------</w:t>
            </w:r>
          </w:p>
        </w:tc>
      </w:tr>
    </w:tbl>
    <w:p w:rsidR="00F21893" w:rsidRDefault="004B4828" w:rsidP="00E66AB6">
      <w:pPr>
        <w:pStyle w:val="Akapitzlist"/>
        <w:tabs>
          <w:tab w:val="right" w:pos="9355"/>
        </w:tabs>
        <w:ind w:left="1080"/>
      </w:pPr>
      <w:r>
        <w:t>* niewłaściwe skreślić</w:t>
      </w:r>
      <w:r w:rsidR="00E66AB6">
        <w:tab/>
      </w:r>
    </w:p>
    <w:p w:rsidR="00F21893" w:rsidRDefault="00F21893" w:rsidP="0081697F"/>
    <w:p w:rsidR="00F21893" w:rsidRPr="00F21893" w:rsidRDefault="00F21893" w:rsidP="00F21893">
      <w:pPr>
        <w:suppressAutoHyphens/>
        <w:spacing w:line="276" w:lineRule="auto"/>
        <w:rPr>
          <w:rFonts w:ascii="Calibri" w:hAnsi="Calibri" w:cs="Calibri"/>
          <w:b/>
          <w:sz w:val="22"/>
          <w:szCs w:val="22"/>
          <w:lang w:eastAsia="zh-CN"/>
        </w:rPr>
      </w:pPr>
      <w:r w:rsidRPr="00F21893">
        <w:rPr>
          <w:rFonts w:ascii="Calibri" w:hAnsi="Calibri" w:cs="Calibri"/>
          <w:b/>
          <w:sz w:val="22"/>
          <w:szCs w:val="22"/>
          <w:lang w:eastAsia="zh-CN"/>
        </w:rPr>
        <w:t>UWAGA:</w:t>
      </w:r>
    </w:p>
    <w:p w:rsidR="00F21893" w:rsidRDefault="00F21893" w:rsidP="00F21893">
      <w:pPr>
        <w:suppressAutoHyphens/>
        <w:spacing w:after="160" w:line="252" w:lineRule="auto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F21893">
        <w:rPr>
          <w:rFonts w:ascii="Calibri" w:hAnsi="Calibri" w:cs="Calibri"/>
          <w:b/>
          <w:sz w:val="22"/>
          <w:szCs w:val="22"/>
          <w:lang w:eastAsia="zh-CN"/>
        </w:rPr>
        <w:t>Niespełnienie wszystkich minimalnych parametrów lub funkcji, podanych w rubryce „Wymagane parametry” spowoduje odrzucenie oferty.</w:t>
      </w:r>
    </w:p>
    <w:p w:rsidR="00E66AB6" w:rsidRPr="00F21893" w:rsidRDefault="00E66AB6" w:rsidP="00F21893">
      <w:pPr>
        <w:suppressAutoHyphens/>
        <w:spacing w:after="160" w:line="252" w:lineRule="auto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Bieżnia i stacjonarny system do badań wydolności fizycznej muszą być kompatybilne.</w:t>
      </w:r>
    </w:p>
    <w:p w:rsidR="00F21893" w:rsidRDefault="00F21893" w:rsidP="0081697F"/>
    <w:p w:rsidR="00F21893" w:rsidRDefault="00F21893" w:rsidP="00F21893">
      <w:pPr>
        <w:tabs>
          <w:tab w:val="left" w:pos="0"/>
          <w:tab w:val="right" w:pos="9356"/>
        </w:tabs>
        <w:suppressAutoHyphens/>
        <w:spacing w:after="160" w:line="252" w:lineRule="auto"/>
        <w:rPr>
          <w:rFonts w:ascii="Calibri" w:hAnsi="Calibri" w:cs="Calibri"/>
          <w:sz w:val="22"/>
          <w:szCs w:val="22"/>
          <w:lang w:eastAsia="en-US"/>
        </w:rPr>
      </w:pPr>
    </w:p>
    <w:p w:rsidR="00E0416E" w:rsidRDefault="00E0416E" w:rsidP="00F21893">
      <w:pPr>
        <w:tabs>
          <w:tab w:val="left" w:pos="0"/>
          <w:tab w:val="right" w:pos="9356"/>
        </w:tabs>
        <w:suppressAutoHyphens/>
        <w:spacing w:after="160" w:line="252" w:lineRule="auto"/>
        <w:rPr>
          <w:rFonts w:ascii="Calibri" w:hAnsi="Calibri" w:cs="Calibri"/>
          <w:sz w:val="22"/>
          <w:szCs w:val="22"/>
          <w:lang w:eastAsia="en-US"/>
        </w:rPr>
      </w:pPr>
    </w:p>
    <w:p w:rsidR="00E0416E" w:rsidRPr="00F21893" w:rsidRDefault="00E0416E" w:rsidP="00F21893">
      <w:pPr>
        <w:tabs>
          <w:tab w:val="left" w:pos="0"/>
          <w:tab w:val="right" w:pos="9356"/>
        </w:tabs>
        <w:suppressAutoHyphens/>
        <w:spacing w:after="160" w:line="252" w:lineRule="auto"/>
        <w:rPr>
          <w:rFonts w:ascii="Calibri" w:hAnsi="Calibri" w:cs="Calibri"/>
          <w:sz w:val="22"/>
          <w:szCs w:val="22"/>
          <w:lang w:eastAsia="en-US"/>
        </w:rPr>
      </w:pPr>
    </w:p>
    <w:p w:rsidR="00F21893" w:rsidRPr="00F21893" w:rsidRDefault="00F21893" w:rsidP="00F21893">
      <w:pPr>
        <w:tabs>
          <w:tab w:val="left" w:pos="0"/>
          <w:tab w:val="right" w:pos="9356"/>
        </w:tabs>
        <w:suppressAutoHyphens/>
        <w:spacing w:after="160" w:line="252" w:lineRule="auto"/>
        <w:rPr>
          <w:rFonts w:ascii="Calibri" w:hAnsi="Calibri" w:cs="Calibri"/>
          <w:sz w:val="22"/>
          <w:szCs w:val="22"/>
          <w:lang w:eastAsia="zh-CN"/>
        </w:rPr>
      </w:pPr>
      <w:r w:rsidRPr="00F21893">
        <w:rPr>
          <w:rFonts w:ascii="Calibri" w:hAnsi="Calibri" w:cs="Calibri"/>
          <w:b/>
          <w:sz w:val="22"/>
          <w:szCs w:val="22"/>
          <w:lang w:eastAsia="en-US"/>
        </w:rPr>
        <w:t>Data</w:t>
      </w:r>
      <w:r w:rsidRPr="00F21893">
        <w:rPr>
          <w:rFonts w:ascii="Calibri" w:hAnsi="Calibri" w:cs="Calibri"/>
          <w:b/>
          <w:sz w:val="22"/>
          <w:szCs w:val="22"/>
          <w:lang w:eastAsia="en-US"/>
        </w:rPr>
        <w:tab/>
        <w:t>Pieczęć i podpis Wykonawcy</w:t>
      </w:r>
    </w:p>
    <w:p w:rsidR="00F21893" w:rsidRDefault="00F21893" w:rsidP="0081697F"/>
    <w:p w:rsidR="00F21893" w:rsidRDefault="00F21893" w:rsidP="0081697F"/>
    <w:p w:rsidR="0028610C" w:rsidRDefault="0028610C" w:rsidP="0081697F"/>
    <w:p w:rsidR="0028610C" w:rsidRDefault="0028610C" w:rsidP="0081697F"/>
    <w:p w:rsidR="0028610C" w:rsidRDefault="0028610C" w:rsidP="0081697F"/>
    <w:p w:rsidR="0028610C" w:rsidRDefault="0028610C" w:rsidP="0081697F"/>
    <w:p w:rsidR="0028610C" w:rsidRDefault="0028610C" w:rsidP="0081697F"/>
    <w:p w:rsidR="0028610C" w:rsidRDefault="0028610C" w:rsidP="0081697F"/>
    <w:p w:rsidR="0028610C" w:rsidRDefault="0028610C" w:rsidP="0081697F"/>
    <w:p w:rsidR="0028610C" w:rsidRDefault="0028610C" w:rsidP="0081697F"/>
    <w:p w:rsidR="0028610C" w:rsidRDefault="0028610C" w:rsidP="0081697F"/>
    <w:p w:rsidR="0028610C" w:rsidRDefault="0028610C" w:rsidP="0081697F"/>
    <w:p w:rsidR="0028610C" w:rsidRDefault="0028610C" w:rsidP="0081697F"/>
    <w:p w:rsidR="0028610C" w:rsidRDefault="0028610C" w:rsidP="0081697F"/>
    <w:p w:rsidR="0028610C" w:rsidRDefault="0028610C" w:rsidP="0081697F"/>
    <w:p w:rsidR="0028610C" w:rsidRDefault="0028610C" w:rsidP="0081697F"/>
    <w:p w:rsidR="0028610C" w:rsidRDefault="0028610C" w:rsidP="0081697F"/>
    <w:p w:rsidR="0028610C" w:rsidRDefault="0028610C" w:rsidP="0081697F"/>
    <w:p w:rsidR="0028610C" w:rsidRDefault="0028610C" w:rsidP="0081697F"/>
    <w:p w:rsidR="0028610C" w:rsidRDefault="0028610C" w:rsidP="0081697F"/>
    <w:p w:rsidR="0028610C" w:rsidRDefault="0028610C" w:rsidP="0081697F"/>
    <w:p w:rsidR="0028610C" w:rsidRDefault="0028610C" w:rsidP="0081697F"/>
    <w:p w:rsidR="0028610C" w:rsidRDefault="0028610C" w:rsidP="0081697F"/>
    <w:p w:rsidR="009A2754" w:rsidRPr="00F06B56" w:rsidRDefault="009A2754" w:rsidP="009A2754">
      <w:pPr>
        <w:jc w:val="both"/>
      </w:pPr>
      <w:r w:rsidRPr="00C51934">
        <w:rPr>
          <w:b/>
          <w:sz w:val="28"/>
          <w:szCs w:val="28"/>
        </w:rPr>
        <w:lastRenderedPageBreak/>
        <w:t>WYKONAWCA:</w:t>
      </w:r>
      <w:r>
        <w:rPr>
          <w:i/>
          <w:sz w:val="20"/>
          <w:szCs w:val="20"/>
        </w:rPr>
        <w:t xml:space="preserve">                                                                                             </w:t>
      </w:r>
    </w:p>
    <w:p w:rsidR="009A2754" w:rsidRPr="00C51934" w:rsidRDefault="009A2754" w:rsidP="009A2754">
      <w:pPr>
        <w:rPr>
          <w:sz w:val="8"/>
          <w:szCs w:val="8"/>
          <w:u w:val="single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18A40" wp14:editId="39D1A286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2743200" cy="1152525"/>
                <wp:effectExtent l="0" t="0" r="1905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6AB6" w:rsidRDefault="00E66AB6" w:rsidP="009A275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2pt;margin-top:.9pt;width:3in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    <v:textbox inset="1pt,1pt,1pt,1pt">
                  <w:txbxContent>
                    <w:p w:rsidR="00E66AB6" w:rsidRDefault="00E66AB6" w:rsidP="009A2754"/>
                  </w:txbxContent>
                </v:textbox>
              </v:roundrect>
            </w:pict>
          </mc:Fallback>
        </mc:AlternateContent>
      </w:r>
    </w:p>
    <w:p w:rsidR="009A2754" w:rsidRDefault="009A2754" w:rsidP="009A2754">
      <w:pPr>
        <w:rPr>
          <w:b/>
        </w:rPr>
      </w:pPr>
    </w:p>
    <w:p w:rsidR="00BC63D0" w:rsidRPr="00CE34E1" w:rsidRDefault="00BC63D0" w:rsidP="00CE34E1">
      <w:pPr>
        <w:autoSpaceDE w:val="0"/>
        <w:autoSpaceDN w:val="0"/>
        <w:adjustRightInd w:val="0"/>
        <w:jc w:val="right"/>
        <w:rPr>
          <w:b/>
          <w:u w:val="single"/>
        </w:rPr>
      </w:pPr>
      <w:r w:rsidRPr="00CE34E1">
        <w:rPr>
          <w:b/>
          <w:u w:val="single"/>
        </w:rPr>
        <w:t>ZAŁĄCZNIK NR 4</w:t>
      </w:r>
    </w:p>
    <w:p w:rsidR="00BC63D0" w:rsidRPr="00CE34E1" w:rsidRDefault="00BC63D0" w:rsidP="00CE34E1">
      <w:pPr>
        <w:autoSpaceDE w:val="0"/>
        <w:autoSpaceDN w:val="0"/>
        <w:adjustRightInd w:val="0"/>
        <w:jc w:val="center"/>
        <w:rPr>
          <w:b/>
        </w:rPr>
      </w:pPr>
      <w:r w:rsidRPr="00CE34E1">
        <w:rPr>
          <w:b/>
        </w:rPr>
        <w:t xml:space="preserve">                                                                                                                    DO SIWZ</w:t>
      </w:r>
    </w:p>
    <w:p w:rsidR="00FB74FA" w:rsidRDefault="00FB74FA" w:rsidP="00BC63D0">
      <w:pPr>
        <w:ind w:left="5670"/>
        <w:jc w:val="both"/>
      </w:pPr>
    </w:p>
    <w:p w:rsidR="00FB74FA" w:rsidRDefault="00FB74FA" w:rsidP="00BC63D0">
      <w:pPr>
        <w:ind w:left="5670"/>
        <w:jc w:val="both"/>
      </w:pPr>
    </w:p>
    <w:p w:rsidR="00BC63D0" w:rsidRDefault="00BC63D0" w:rsidP="00BC63D0">
      <w:pPr>
        <w:ind w:left="5670"/>
        <w:jc w:val="both"/>
      </w:pPr>
      <w:r>
        <w:t xml:space="preserve">      </w:t>
      </w:r>
      <w:r w:rsidRPr="00F06B56">
        <w:t>…………….……</w:t>
      </w:r>
      <w:r>
        <w:t>……….</w:t>
      </w:r>
      <w:r w:rsidRPr="00F06B56">
        <w:t>……</w:t>
      </w:r>
    </w:p>
    <w:p w:rsidR="00BC63D0" w:rsidRPr="00F06B56" w:rsidRDefault="00BC63D0" w:rsidP="00BC63D0">
      <w:pPr>
        <w:ind w:left="5670"/>
        <w:jc w:val="both"/>
      </w:pPr>
      <w:r>
        <w:t xml:space="preserve">                    </w:t>
      </w:r>
      <w:r w:rsidRPr="00AC05F2">
        <w:rPr>
          <w:i/>
          <w:sz w:val="20"/>
          <w:szCs w:val="20"/>
        </w:rPr>
        <w:t>(miejscowość</w:t>
      </w:r>
      <w:r>
        <w:rPr>
          <w:i/>
          <w:sz w:val="20"/>
          <w:szCs w:val="20"/>
        </w:rPr>
        <w:t>, data)</w:t>
      </w:r>
    </w:p>
    <w:p w:rsidR="009A2754" w:rsidRDefault="009A2754" w:rsidP="009A2754">
      <w:pPr>
        <w:rPr>
          <w:sz w:val="16"/>
          <w:szCs w:val="16"/>
        </w:rPr>
      </w:pPr>
    </w:p>
    <w:p w:rsidR="00BC63D0" w:rsidRDefault="00BC63D0" w:rsidP="009A275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C63D0" w:rsidRDefault="00BC63D0" w:rsidP="009A2754">
      <w:pPr>
        <w:rPr>
          <w:sz w:val="16"/>
          <w:szCs w:val="16"/>
        </w:rPr>
      </w:pPr>
    </w:p>
    <w:p w:rsidR="009A2754" w:rsidRPr="00FB74FA" w:rsidRDefault="009A2754" w:rsidP="009A2754">
      <w:pPr>
        <w:jc w:val="center"/>
        <w:rPr>
          <w:b/>
          <w:u w:val="single"/>
        </w:rPr>
      </w:pPr>
      <w:r w:rsidRPr="00FB74FA">
        <w:rPr>
          <w:b/>
          <w:u w:val="single"/>
        </w:rPr>
        <w:t xml:space="preserve">OŚWIADCZENIE WYKONAWCY </w:t>
      </w:r>
    </w:p>
    <w:p w:rsidR="009A2754" w:rsidRPr="00FB74FA" w:rsidRDefault="009A2754" w:rsidP="009A2754">
      <w:pPr>
        <w:jc w:val="center"/>
        <w:rPr>
          <w:b/>
        </w:rPr>
      </w:pPr>
      <w:r w:rsidRPr="00FB74FA">
        <w:rPr>
          <w:b/>
        </w:rPr>
        <w:t xml:space="preserve">składane na podstawie art.25a ust.1 ustawy z dnia 29 stycznia 2004 r. </w:t>
      </w:r>
    </w:p>
    <w:p w:rsidR="009A2754" w:rsidRPr="00FB74FA" w:rsidRDefault="009A2754" w:rsidP="009A2754">
      <w:pPr>
        <w:jc w:val="center"/>
        <w:rPr>
          <w:b/>
        </w:rPr>
      </w:pPr>
      <w:r w:rsidRPr="00FB74FA">
        <w:rPr>
          <w:b/>
        </w:rPr>
        <w:t xml:space="preserve">Prawo zamówień publicznych </w:t>
      </w:r>
    </w:p>
    <w:p w:rsidR="007F6214" w:rsidRPr="00FB74FA" w:rsidRDefault="007F6214" w:rsidP="009A2754">
      <w:pPr>
        <w:jc w:val="center"/>
        <w:rPr>
          <w:b/>
          <w:u w:val="single"/>
        </w:rPr>
      </w:pPr>
    </w:p>
    <w:p w:rsidR="009A2754" w:rsidRPr="00FB74FA" w:rsidRDefault="009A2754" w:rsidP="009A2754">
      <w:pPr>
        <w:jc w:val="center"/>
        <w:rPr>
          <w:b/>
          <w:u w:val="single"/>
        </w:rPr>
      </w:pPr>
      <w:r w:rsidRPr="00FB74FA">
        <w:rPr>
          <w:b/>
          <w:u w:val="single"/>
        </w:rPr>
        <w:t xml:space="preserve">DOTYCZĄCE SPEŁNIANIA WARUNKÓW UDZIAŁU </w:t>
      </w:r>
      <w:r w:rsidR="0028610C" w:rsidRPr="00FB74FA">
        <w:rPr>
          <w:b/>
          <w:u w:val="single"/>
        </w:rPr>
        <w:t xml:space="preserve"> </w:t>
      </w:r>
      <w:r w:rsidRPr="00FB74FA">
        <w:rPr>
          <w:b/>
          <w:u w:val="single"/>
        </w:rPr>
        <w:t>W POSTĘPOWANIU</w:t>
      </w:r>
      <w:r w:rsidR="0058303D" w:rsidRPr="00FB74FA">
        <w:rPr>
          <w:b/>
          <w:u w:val="single"/>
        </w:rPr>
        <w:t xml:space="preserve">  </w:t>
      </w:r>
      <w:r w:rsidRPr="00FB74FA">
        <w:rPr>
          <w:b/>
          <w:u w:val="single"/>
        </w:rPr>
        <w:t xml:space="preserve">NA </w:t>
      </w:r>
      <w:r w:rsidR="007F6214" w:rsidRPr="00FB74FA">
        <w:rPr>
          <w:b/>
          <w:u w:val="single"/>
        </w:rPr>
        <w:t>ZADANIE</w:t>
      </w:r>
      <w:r w:rsidRPr="00FB74FA">
        <w:rPr>
          <w:b/>
          <w:u w:val="single"/>
        </w:rPr>
        <w:t xml:space="preserve"> PN.:</w:t>
      </w:r>
    </w:p>
    <w:p w:rsidR="0058303D" w:rsidRDefault="0058303D" w:rsidP="009A2754">
      <w:pPr>
        <w:jc w:val="center"/>
        <w:rPr>
          <w:b/>
          <w:sz w:val="28"/>
          <w:szCs w:val="28"/>
          <w:u w:val="single"/>
        </w:rPr>
      </w:pPr>
    </w:p>
    <w:p w:rsidR="00FB74FA" w:rsidRDefault="00FB74FA" w:rsidP="00FB74FA">
      <w:pPr>
        <w:ind w:left="284" w:hanging="284"/>
        <w:jc w:val="both"/>
        <w:rPr>
          <w:b/>
        </w:rPr>
      </w:pPr>
      <w:r w:rsidRPr="00DE1333">
        <w:rPr>
          <w:b/>
        </w:rPr>
        <w:t xml:space="preserve">Dostawa </w:t>
      </w:r>
      <w:r>
        <w:rPr>
          <w:b/>
        </w:rPr>
        <w:t xml:space="preserve">wraz z montażem </w:t>
      </w:r>
      <w:r w:rsidRPr="00D0322C">
        <w:rPr>
          <w:b/>
        </w:rPr>
        <w:t>sprzętu pomiarowego do pracowni fizjologii</w:t>
      </w:r>
      <w:r>
        <w:t xml:space="preserve"> </w:t>
      </w:r>
      <w:r>
        <w:rPr>
          <w:b/>
        </w:rPr>
        <w:t xml:space="preserve">dla Karkonoskiej </w:t>
      </w:r>
      <w:r w:rsidRPr="00DE1333">
        <w:rPr>
          <w:b/>
        </w:rPr>
        <w:t xml:space="preserve">Państwowej Szkoły Wyższej </w:t>
      </w:r>
      <w:r>
        <w:rPr>
          <w:b/>
        </w:rPr>
        <w:t xml:space="preserve"> </w:t>
      </w:r>
      <w:r w:rsidRPr="00DE1333">
        <w:rPr>
          <w:b/>
        </w:rPr>
        <w:t>w Jeleniej Górze</w:t>
      </w:r>
    </w:p>
    <w:p w:rsidR="009A2754" w:rsidRPr="00104853" w:rsidRDefault="007F6214" w:rsidP="00FB74FA">
      <w:pPr>
        <w:pStyle w:val="Nagwek2"/>
        <w:rPr>
          <w:b/>
          <w:sz w:val="28"/>
          <w:szCs w:val="28"/>
          <w:u w:val="single"/>
        </w:rPr>
      </w:pPr>
      <w:r w:rsidRPr="007F6214">
        <w:rPr>
          <w:rFonts w:ascii="Times New Roman" w:hAnsi="Times New Roman" w:cs="Times New Roman"/>
          <w:b/>
          <w:color w:val="auto"/>
        </w:rPr>
        <w:t xml:space="preserve"> </w:t>
      </w:r>
    </w:p>
    <w:p w:rsidR="009A2754" w:rsidRPr="006C67D8" w:rsidRDefault="009A2754" w:rsidP="009A2754">
      <w:pPr>
        <w:jc w:val="both"/>
        <w:rPr>
          <w:rFonts w:eastAsia="Calibri"/>
        </w:rPr>
      </w:pPr>
      <w:r w:rsidRPr="006C67D8">
        <w:rPr>
          <w:rFonts w:eastAsia="Calibri"/>
        </w:rPr>
        <w:t>Działając w imieniu ........................................................................................</w:t>
      </w:r>
      <w:r>
        <w:t>...........................</w:t>
      </w:r>
    </w:p>
    <w:p w:rsidR="009A2754" w:rsidRPr="006C67D8" w:rsidRDefault="009A2754" w:rsidP="009A2754">
      <w:pPr>
        <w:ind w:firstLine="709"/>
        <w:jc w:val="both"/>
        <w:rPr>
          <w:rFonts w:eastAsia="Calibri"/>
        </w:rPr>
      </w:pPr>
      <w:r w:rsidRPr="006C67D8">
        <w:rPr>
          <w:rFonts w:eastAsia="Calibri"/>
        </w:rPr>
        <w:t xml:space="preserve">                                                                   </w:t>
      </w:r>
      <w:r>
        <w:t xml:space="preserve">              /nazwa Wykonawcy</w:t>
      </w:r>
      <w:r w:rsidRPr="006C67D8">
        <w:rPr>
          <w:rFonts w:eastAsia="Calibri"/>
        </w:rPr>
        <w:t>/</w:t>
      </w:r>
    </w:p>
    <w:p w:rsidR="009A2754" w:rsidRPr="00F01178" w:rsidRDefault="009A2754" w:rsidP="009A2754">
      <w:pPr>
        <w:jc w:val="both"/>
      </w:pPr>
      <w:r w:rsidRPr="006C67D8">
        <w:rPr>
          <w:rFonts w:eastAsia="Calibri"/>
        </w:rPr>
        <w:t>i będąc należycie upoważnionym do jego reprezentowania</w:t>
      </w:r>
      <w:r>
        <w:t>, składając ofertę w postępowaniu                         o udzielenie zamówienia publicznego</w:t>
      </w:r>
      <w:r w:rsidRPr="006C67D8">
        <w:rPr>
          <w:rFonts w:eastAsia="Calibri"/>
        </w:rPr>
        <w:t xml:space="preserve"> oświadczam, </w:t>
      </w:r>
      <w:r w:rsidRPr="00F06B56">
        <w:t>co następuje:</w:t>
      </w:r>
    </w:p>
    <w:p w:rsidR="009A2754" w:rsidRPr="00D8728A" w:rsidRDefault="009A2754" w:rsidP="009A2754">
      <w:pPr>
        <w:jc w:val="both"/>
        <w:rPr>
          <w:sz w:val="16"/>
          <w:szCs w:val="16"/>
        </w:rPr>
      </w:pPr>
    </w:p>
    <w:p w:rsidR="009A2754" w:rsidRDefault="009A2754" w:rsidP="00FD6EE0">
      <w:pPr>
        <w:pStyle w:val="Akapitzlist"/>
        <w:numPr>
          <w:ilvl w:val="0"/>
          <w:numId w:val="8"/>
        </w:numPr>
        <w:ind w:left="709"/>
        <w:jc w:val="both"/>
      </w:pPr>
      <w:r w:rsidRPr="008131EE">
        <w:t xml:space="preserve">Oświadczam, że spełniam warunki udziału w </w:t>
      </w:r>
      <w:r>
        <w:t xml:space="preserve">niniejszym </w:t>
      </w:r>
      <w:r w:rsidRPr="008131EE">
        <w:t>postępowaniu określone przez Z</w:t>
      </w:r>
      <w:r>
        <w:t>amawiającego</w:t>
      </w:r>
      <w:r w:rsidRPr="008131EE">
        <w:t xml:space="preserve">. </w:t>
      </w:r>
    </w:p>
    <w:p w:rsidR="009A2754" w:rsidRPr="00D8728A" w:rsidRDefault="009A2754" w:rsidP="009A2754">
      <w:pPr>
        <w:pStyle w:val="Akapitzlist"/>
        <w:ind w:left="709"/>
        <w:jc w:val="both"/>
        <w:rPr>
          <w:sz w:val="16"/>
          <w:szCs w:val="16"/>
        </w:rPr>
      </w:pPr>
    </w:p>
    <w:p w:rsidR="009A2754" w:rsidRDefault="009A2754" w:rsidP="00FD6EE0">
      <w:pPr>
        <w:pStyle w:val="Akapitzlist"/>
        <w:numPr>
          <w:ilvl w:val="0"/>
          <w:numId w:val="9"/>
        </w:numPr>
        <w:jc w:val="both"/>
      </w:pPr>
      <w:r w:rsidRPr="008131EE">
        <w:t xml:space="preserve">Oświadczam, że w celu wykazania spełniania warunków udziału w postępowaniu, określonych przez </w:t>
      </w:r>
      <w:r>
        <w:t>Z</w:t>
      </w:r>
      <w:r w:rsidRPr="008131EE">
        <w:t>amawiającego</w:t>
      </w:r>
      <w:r w:rsidR="00E424B0">
        <w:t xml:space="preserve"> w SIWZ</w:t>
      </w:r>
      <w:r w:rsidR="0058303D">
        <w:t>,</w:t>
      </w:r>
      <w:r w:rsidRPr="008131EE">
        <w:t xml:space="preserve"> polegam na zasobach następującego/</w:t>
      </w:r>
      <w:proofErr w:type="spellStart"/>
      <w:r w:rsidRPr="008131EE">
        <w:t>ych</w:t>
      </w:r>
      <w:proofErr w:type="spellEnd"/>
      <w:r w:rsidRPr="008131EE">
        <w:t xml:space="preserve"> podmiotu/ów:</w:t>
      </w:r>
      <w:r w:rsidRPr="00610AA8">
        <w:rPr>
          <w:i/>
          <w:sz w:val="20"/>
          <w:szCs w:val="20"/>
        </w:rPr>
        <w:t xml:space="preserve"> </w:t>
      </w:r>
      <w:r w:rsidRPr="00CB37EC">
        <w:rPr>
          <w:i/>
          <w:sz w:val="20"/>
          <w:szCs w:val="20"/>
        </w:rPr>
        <w:t>(jeżeli dotyczy)</w:t>
      </w:r>
      <w:r>
        <w:t xml:space="preserve"> /*</w:t>
      </w:r>
      <w:r w:rsidRPr="007622A5">
        <w:t xml:space="preserve"> </w:t>
      </w:r>
    </w:p>
    <w:p w:rsidR="009A2754" w:rsidRDefault="009A2754" w:rsidP="009A2754">
      <w:pPr>
        <w:pStyle w:val="Akapitzlist"/>
        <w:ind w:left="709"/>
        <w:jc w:val="both"/>
      </w:pPr>
      <w:r w:rsidRPr="007622A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31EE">
        <w:t>w następującym zakresie</w:t>
      </w:r>
      <w:r>
        <w:t xml:space="preserve"> </w:t>
      </w:r>
      <w:r w:rsidRPr="00610AA8">
        <w:rPr>
          <w:i/>
          <w:sz w:val="20"/>
          <w:szCs w:val="20"/>
        </w:rPr>
        <w:t>(wskazać podmiot</w:t>
      </w:r>
      <w:r w:rsidR="0058303D">
        <w:rPr>
          <w:i/>
          <w:sz w:val="20"/>
          <w:szCs w:val="20"/>
        </w:rPr>
        <w:t xml:space="preserve"> -pełną nazwę/firmę, a także w zależności od podmiotu NIP/PESEL, KRS/</w:t>
      </w:r>
      <w:proofErr w:type="spellStart"/>
      <w:r w:rsidR="0058303D">
        <w:rPr>
          <w:i/>
          <w:sz w:val="20"/>
          <w:szCs w:val="20"/>
        </w:rPr>
        <w:t>CEiDG</w:t>
      </w:r>
      <w:proofErr w:type="spellEnd"/>
      <w:r w:rsidR="0058303D">
        <w:rPr>
          <w:i/>
          <w:sz w:val="20"/>
          <w:szCs w:val="20"/>
        </w:rPr>
        <w:t xml:space="preserve"> </w:t>
      </w:r>
      <w:r w:rsidRPr="00610AA8">
        <w:rPr>
          <w:i/>
          <w:sz w:val="20"/>
          <w:szCs w:val="20"/>
        </w:rPr>
        <w:t xml:space="preserve"> i określić odpowiedni zakres dla wskazanego podmiotu)</w:t>
      </w:r>
      <w:r w:rsidRPr="008131EE">
        <w:t xml:space="preserve">: </w:t>
      </w:r>
    </w:p>
    <w:p w:rsidR="009A2754" w:rsidRDefault="009A2754" w:rsidP="009A2754">
      <w:pPr>
        <w:pStyle w:val="Akapitzlist"/>
        <w:ind w:left="709"/>
        <w:jc w:val="both"/>
      </w:pPr>
      <w:r w:rsidRPr="007622A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754" w:rsidRPr="00D8728A" w:rsidRDefault="009A2754" w:rsidP="009A2754">
      <w:pPr>
        <w:pStyle w:val="Akapitzlist"/>
        <w:ind w:left="709"/>
        <w:jc w:val="both"/>
        <w:rPr>
          <w:sz w:val="16"/>
          <w:szCs w:val="16"/>
        </w:rPr>
      </w:pPr>
    </w:p>
    <w:p w:rsidR="009A2754" w:rsidRPr="00AC05F2" w:rsidRDefault="009A2754" w:rsidP="00FD6EE0">
      <w:pPr>
        <w:pStyle w:val="Akapitzlist"/>
        <w:numPr>
          <w:ilvl w:val="0"/>
          <w:numId w:val="9"/>
        </w:numPr>
        <w:jc w:val="both"/>
      </w:pPr>
      <w:r w:rsidRPr="00AC05F2">
        <w:t>Oświadczam, że wszystkie informacje podane w powyższy</w:t>
      </w:r>
      <w:r w:rsidR="0058303D">
        <w:t>m/</w:t>
      </w:r>
      <w:proofErr w:type="spellStart"/>
      <w:r w:rsidR="0058303D">
        <w:t>ych</w:t>
      </w:r>
      <w:proofErr w:type="spellEnd"/>
      <w:r w:rsidRPr="00AC05F2">
        <w:t xml:space="preserve"> oświadczeni</w:t>
      </w:r>
      <w:r>
        <w:t xml:space="preserve">u/ach są aktualne </w:t>
      </w:r>
      <w:r w:rsidRPr="00AC05F2">
        <w:t xml:space="preserve">i zgodne z prawdą oraz zostały przedstawione z pełną świadomością konsekwencji wprowadzenia </w:t>
      </w:r>
      <w:r>
        <w:t>Z</w:t>
      </w:r>
      <w:r w:rsidRPr="00AC05F2">
        <w:t>amawiającego w błąd przy przedstawianiu informacji.</w:t>
      </w:r>
    </w:p>
    <w:p w:rsidR="009A2754" w:rsidRPr="00D8728A" w:rsidRDefault="009A2754" w:rsidP="009A2754">
      <w:pPr>
        <w:jc w:val="both"/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:rsidR="00C827F9" w:rsidRDefault="00C827F9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4C352B" w:rsidRDefault="004C352B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9A2754" w:rsidRPr="00FB74FA" w:rsidRDefault="009A2754" w:rsidP="00FB74FA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2"/>
          <w:szCs w:val="22"/>
        </w:rPr>
      </w:pPr>
      <w:r w:rsidRPr="00611554">
        <w:rPr>
          <w:rFonts w:eastAsia="Arial Unicode MS"/>
          <w:sz w:val="22"/>
          <w:szCs w:val="22"/>
        </w:rPr>
        <w:t>Miejscowość, da</w:t>
      </w:r>
      <w:r w:rsidR="00FB74FA">
        <w:rPr>
          <w:rFonts w:eastAsia="Arial Unicode MS"/>
          <w:sz w:val="22"/>
          <w:szCs w:val="22"/>
        </w:rPr>
        <w:t xml:space="preserve">ta: …..........................                     </w:t>
      </w:r>
      <w:r w:rsidRPr="00611554">
        <w:rPr>
          <w:sz w:val="22"/>
          <w:szCs w:val="22"/>
        </w:rPr>
        <w:t>.......................................................................</w:t>
      </w:r>
    </w:p>
    <w:p w:rsidR="009A2754" w:rsidRPr="00611554" w:rsidRDefault="009A2754" w:rsidP="009A2754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>(pieczęć imienna i podpis Wykonawcy lub</w:t>
      </w:r>
    </w:p>
    <w:p w:rsidR="009A2754" w:rsidRPr="00611554" w:rsidRDefault="009A2754" w:rsidP="009A2754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 xml:space="preserve">osoby uprawnionej do reprezentacji </w:t>
      </w:r>
    </w:p>
    <w:p w:rsidR="009A2754" w:rsidRDefault="009A2754" w:rsidP="009A2754">
      <w:pPr>
        <w:ind w:left="6379" w:hanging="1843"/>
        <w:rPr>
          <w:sz w:val="22"/>
          <w:szCs w:val="22"/>
        </w:rPr>
      </w:pPr>
      <w:r w:rsidRPr="00611554">
        <w:rPr>
          <w:sz w:val="22"/>
          <w:szCs w:val="22"/>
        </w:rPr>
        <w:t xml:space="preserve">                               Wykonawcy)</w:t>
      </w:r>
    </w:p>
    <w:p w:rsidR="004C352B" w:rsidRDefault="004C352B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9A2754" w:rsidRPr="009A2754" w:rsidRDefault="009A2754" w:rsidP="009A2754">
      <w:pPr>
        <w:jc w:val="both"/>
        <w:rPr>
          <w:rFonts w:eastAsia="Calibri"/>
          <w:lang w:eastAsia="en-US"/>
        </w:rPr>
      </w:pPr>
      <w:r w:rsidRPr="009A2754">
        <w:rPr>
          <w:rFonts w:eastAsia="Calibri"/>
          <w:b/>
          <w:sz w:val="28"/>
          <w:szCs w:val="28"/>
          <w:lang w:eastAsia="en-US"/>
        </w:rPr>
        <w:t>WYKONAWCA:</w:t>
      </w:r>
      <w:r w:rsidRPr="009A2754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      </w:t>
      </w:r>
    </w:p>
    <w:p w:rsidR="009A2754" w:rsidRPr="009A2754" w:rsidRDefault="009A2754" w:rsidP="009A2754">
      <w:pPr>
        <w:rPr>
          <w:rFonts w:eastAsia="Calibri"/>
          <w:sz w:val="8"/>
          <w:szCs w:val="8"/>
          <w:u w:val="single"/>
          <w:lang w:eastAsia="en-US"/>
        </w:rPr>
      </w:pPr>
      <w:r w:rsidRPr="009A2754">
        <w:rPr>
          <w:rFonts w:ascii="Arial" w:eastAsia="Calibri" w:hAnsi="Arial" w:cs="Arial"/>
          <w:b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72CFA" wp14:editId="6A353B6C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2743200" cy="115252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6AB6" w:rsidRDefault="00E66AB6" w:rsidP="009A2754"/>
                          <w:p w:rsidR="00E66AB6" w:rsidRDefault="00E66AB6" w:rsidP="009A275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7" style="position:absolute;margin-left:-1.2pt;margin-top:.9pt;width:3in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" filled="f" strokeweight=".25pt">
                <v:textbox inset="1pt,1pt,1pt,1pt">
                  <w:txbxContent>
                    <w:p w:rsidR="00E66AB6" w:rsidRDefault="00E66AB6" w:rsidP="009A2754"/>
                    <w:p w:rsidR="00E66AB6" w:rsidRDefault="00E66AB6" w:rsidP="009A2754"/>
                  </w:txbxContent>
                </v:textbox>
              </v:roundrect>
            </w:pict>
          </mc:Fallback>
        </mc:AlternateContent>
      </w:r>
    </w:p>
    <w:p w:rsidR="009A2754" w:rsidRPr="009A2754" w:rsidRDefault="009A2754" w:rsidP="009A2754">
      <w:pPr>
        <w:rPr>
          <w:rFonts w:eastAsia="Calibri"/>
          <w:b/>
          <w:lang w:eastAsia="en-US"/>
        </w:rPr>
      </w:pPr>
    </w:p>
    <w:p w:rsidR="001A2BB4" w:rsidRPr="00CE34E1" w:rsidRDefault="001A2BB4" w:rsidP="00CE34E1">
      <w:pPr>
        <w:autoSpaceDE w:val="0"/>
        <w:autoSpaceDN w:val="0"/>
        <w:adjustRightInd w:val="0"/>
        <w:jc w:val="right"/>
        <w:rPr>
          <w:b/>
          <w:u w:val="single"/>
        </w:rPr>
      </w:pPr>
      <w:r w:rsidRPr="00CE34E1">
        <w:rPr>
          <w:b/>
          <w:u w:val="single"/>
        </w:rPr>
        <w:t>ZAŁĄCZNIK NR 5</w:t>
      </w:r>
    </w:p>
    <w:p w:rsidR="001A2BB4" w:rsidRPr="00CE34E1" w:rsidRDefault="001A2BB4" w:rsidP="00CE34E1">
      <w:pPr>
        <w:autoSpaceDE w:val="0"/>
        <w:autoSpaceDN w:val="0"/>
        <w:adjustRightInd w:val="0"/>
        <w:jc w:val="center"/>
        <w:rPr>
          <w:b/>
        </w:rPr>
      </w:pPr>
      <w:r w:rsidRPr="00CE34E1">
        <w:rPr>
          <w:b/>
        </w:rPr>
        <w:t xml:space="preserve">                                                                                                                  </w:t>
      </w:r>
      <w:r w:rsidR="00FB74FA">
        <w:rPr>
          <w:b/>
        </w:rPr>
        <w:t xml:space="preserve">         </w:t>
      </w:r>
      <w:r w:rsidRPr="00CE34E1">
        <w:rPr>
          <w:b/>
        </w:rPr>
        <w:t>DO SIWZ</w:t>
      </w:r>
    </w:p>
    <w:p w:rsidR="001A2BB4" w:rsidRPr="00CE34E1" w:rsidRDefault="001A2BB4" w:rsidP="00CE34E1">
      <w:pPr>
        <w:ind w:left="5670"/>
        <w:jc w:val="both"/>
      </w:pPr>
    </w:p>
    <w:p w:rsidR="001A2BB4" w:rsidRDefault="001A2BB4" w:rsidP="001A2BB4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1A2BB4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Pr="009A2754" w:rsidRDefault="001A2BB4" w:rsidP="001A2BB4">
      <w:pPr>
        <w:ind w:left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9A2754">
        <w:rPr>
          <w:rFonts w:eastAsia="Calibri"/>
          <w:lang w:eastAsia="en-US"/>
        </w:rPr>
        <w:t>…………….…………….……</w:t>
      </w:r>
      <w:r>
        <w:rPr>
          <w:rFonts w:eastAsia="Calibri"/>
          <w:lang w:eastAsia="en-US"/>
        </w:rPr>
        <w:t>…</w:t>
      </w:r>
    </w:p>
    <w:p w:rsidR="001A2BB4" w:rsidRPr="009A2754" w:rsidRDefault="001A2BB4" w:rsidP="001A2BB4">
      <w:pPr>
        <w:ind w:left="5670"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       </w:t>
      </w:r>
      <w:r w:rsidRPr="009A2754">
        <w:rPr>
          <w:rFonts w:eastAsia="Calibri"/>
          <w:lang w:eastAsia="en-US"/>
        </w:rPr>
        <w:t xml:space="preserve">  </w:t>
      </w:r>
      <w:r w:rsidRPr="009A2754">
        <w:rPr>
          <w:rFonts w:eastAsia="Calibri"/>
          <w:i/>
          <w:sz w:val="20"/>
          <w:szCs w:val="20"/>
          <w:lang w:eastAsia="en-US"/>
        </w:rPr>
        <w:t>(miejscowość, data)</w:t>
      </w:r>
    </w:p>
    <w:p w:rsidR="009A2754" w:rsidRPr="009A2754" w:rsidRDefault="001A2BB4" w:rsidP="009A2754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22"/>
          <w:lang w:eastAsia="en-US"/>
        </w:rPr>
      </w:pPr>
      <w:r>
        <w:rPr>
          <w:rFonts w:ascii="Arial" w:eastAsia="Calibri" w:hAnsi="Arial" w:cs="Arial"/>
          <w:b/>
          <w:sz w:val="32"/>
          <w:szCs w:val="22"/>
          <w:lang w:eastAsia="en-US"/>
        </w:rPr>
        <w:t xml:space="preserve">  </w:t>
      </w:r>
    </w:p>
    <w:p w:rsidR="009A2754" w:rsidRPr="009A2754" w:rsidRDefault="009A2754" w:rsidP="009A2754">
      <w:pPr>
        <w:rPr>
          <w:rFonts w:eastAsia="Calibri"/>
          <w:sz w:val="16"/>
          <w:szCs w:val="16"/>
          <w:lang w:eastAsia="en-US"/>
        </w:rPr>
      </w:pPr>
    </w:p>
    <w:p w:rsidR="009A2754" w:rsidRPr="009A2754" w:rsidRDefault="009A2754" w:rsidP="009A2754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9A2754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9A2754" w:rsidRPr="009A2754" w:rsidRDefault="009A2754" w:rsidP="009A275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A2754">
        <w:rPr>
          <w:rFonts w:eastAsia="Calibri"/>
          <w:b/>
          <w:sz w:val="28"/>
          <w:szCs w:val="28"/>
          <w:lang w:eastAsia="en-US"/>
        </w:rPr>
        <w:t xml:space="preserve">składane na podstawie art.25a ust.1 ustawy z dnia 29 stycznia 2004 r. </w:t>
      </w:r>
    </w:p>
    <w:p w:rsidR="009A2754" w:rsidRPr="009A2754" w:rsidRDefault="009A2754" w:rsidP="009A275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A2754">
        <w:rPr>
          <w:rFonts w:eastAsia="Calibri"/>
          <w:b/>
          <w:sz w:val="28"/>
          <w:szCs w:val="28"/>
          <w:lang w:eastAsia="en-US"/>
        </w:rPr>
        <w:t xml:space="preserve">Prawo zamówień publicznych </w:t>
      </w:r>
    </w:p>
    <w:p w:rsidR="009A2754" w:rsidRDefault="009A2754" w:rsidP="009A2754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9A2754">
        <w:rPr>
          <w:rFonts w:eastAsia="Calibri"/>
          <w:b/>
          <w:sz w:val="28"/>
          <w:szCs w:val="28"/>
          <w:u w:val="single"/>
          <w:lang w:eastAsia="en-US"/>
        </w:rPr>
        <w:t xml:space="preserve">DOTYCZĄCE PRZESŁANEK WYKLUCZENIA Z POSTĘPOWANIA                       </w:t>
      </w:r>
      <w:r w:rsidRPr="009A2754">
        <w:rPr>
          <w:rFonts w:eastAsia="Calibri"/>
          <w:sz w:val="28"/>
          <w:szCs w:val="28"/>
          <w:lang w:eastAsia="en-US"/>
        </w:rPr>
        <w:t xml:space="preserve">na </w:t>
      </w:r>
      <w:r w:rsidR="007F6214">
        <w:rPr>
          <w:rFonts w:eastAsia="Calibri"/>
          <w:sz w:val="28"/>
          <w:szCs w:val="28"/>
          <w:lang w:eastAsia="en-US"/>
        </w:rPr>
        <w:t>zadanie</w:t>
      </w:r>
      <w:r w:rsidRPr="009A2754">
        <w:rPr>
          <w:rFonts w:eastAsia="Calibri"/>
          <w:sz w:val="28"/>
          <w:szCs w:val="28"/>
          <w:lang w:eastAsia="en-US"/>
        </w:rPr>
        <w:t xml:space="preserve"> pn.:</w:t>
      </w:r>
      <w:r w:rsidRPr="009A2754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1A2BB4" w:rsidRPr="009A2754" w:rsidRDefault="001A2BB4" w:rsidP="009A2754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FB74FA" w:rsidRDefault="00FB74FA" w:rsidP="00FB74FA">
      <w:pPr>
        <w:ind w:left="284" w:hanging="284"/>
        <w:jc w:val="both"/>
        <w:rPr>
          <w:b/>
        </w:rPr>
      </w:pPr>
      <w:r w:rsidRPr="00DE1333">
        <w:rPr>
          <w:b/>
        </w:rPr>
        <w:t xml:space="preserve">Dostawa </w:t>
      </w:r>
      <w:r>
        <w:rPr>
          <w:b/>
        </w:rPr>
        <w:t xml:space="preserve">wraz z montażem </w:t>
      </w:r>
      <w:r w:rsidRPr="00D0322C">
        <w:rPr>
          <w:b/>
        </w:rPr>
        <w:t>sprzętu pomiarowego do pracowni fizjologii</w:t>
      </w:r>
      <w:r>
        <w:t xml:space="preserve"> </w:t>
      </w:r>
      <w:r w:rsidRPr="00DE1333">
        <w:rPr>
          <w:b/>
        </w:rPr>
        <w:t xml:space="preserve">dla Karkonoskiej Państwowej Szkoły Wyższej </w:t>
      </w:r>
      <w:r>
        <w:rPr>
          <w:b/>
        </w:rPr>
        <w:t xml:space="preserve"> </w:t>
      </w:r>
      <w:r w:rsidRPr="00DE1333">
        <w:rPr>
          <w:b/>
        </w:rPr>
        <w:t>w Jeleniej Górze</w:t>
      </w:r>
    </w:p>
    <w:p w:rsidR="00FB74FA" w:rsidRDefault="00FB74FA" w:rsidP="009A2754">
      <w:pPr>
        <w:jc w:val="both"/>
        <w:rPr>
          <w:rFonts w:eastAsia="Calibri"/>
          <w:lang w:eastAsia="en-US"/>
        </w:rPr>
      </w:pPr>
    </w:p>
    <w:p w:rsidR="009A2754" w:rsidRPr="009A2754" w:rsidRDefault="009A2754" w:rsidP="009A2754">
      <w:pPr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>Działając w imieniu ...................................................................................................................</w:t>
      </w:r>
    </w:p>
    <w:p w:rsidR="009A2754" w:rsidRPr="009A2754" w:rsidRDefault="009A2754" w:rsidP="009A2754">
      <w:pPr>
        <w:ind w:firstLine="709"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 xml:space="preserve">                                                                                 /nazwa Wykonawcy/</w:t>
      </w:r>
    </w:p>
    <w:p w:rsidR="009A2754" w:rsidRPr="009A2754" w:rsidRDefault="009A2754" w:rsidP="009A2754">
      <w:pPr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>i będąc należycie upoważnionym do jego reprezentowania, składając ofertę w postępowaniu                      o udzielenie zamówienia publicznego oświadczam, co następuje:</w:t>
      </w:r>
    </w:p>
    <w:p w:rsidR="009A2754" w:rsidRPr="009A2754" w:rsidRDefault="009A2754" w:rsidP="009A2754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9A2754" w:rsidRDefault="009A2754" w:rsidP="00FD6EE0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D46952">
        <w:rPr>
          <w:rFonts w:eastAsia="Calibri"/>
          <w:lang w:eastAsia="en-US"/>
        </w:rPr>
        <w:t xml:space="preserve">Oświadczam, że nie podlegam wykluczeniu z postępowania na podstawie </w:t>
      </w:r>
      <w:r w:rsidRPr="00D46952">
        <w:rPr>
          <w:rFonts w:eastAsia="Calibri"/>
          <w:lang w:eastAsia="en-US"/>
        </w:rPr>
        <w:br/>
        <w:t>art.24 ust.1 pkt.12-2</w:t>
      </w:r>
      <w:r w:rsidR="00F71488">
        <w:rPr>
          <w:rFonts w:eastAsia="Calibri"/>
          <w:lang w:eastAsia="en-US"/>
        </w:rPr>
        <w:t>3</w:t>
      </w:r>
      <w:r w:rsidRPr="00D46952">
        <w:rPr>
          <w:rFonts w:eastAsia="Calibri"/>
          <w:lang w:eastAsia="en-US"/>
        </w:rPr>
        <w:t xml:space="preserve"> ustawy </w:t>
      </w:r>
      <w:r w:rsidR="00D46952">
        <w:rPr>
          <w:rFonts w:eastAsia="Calibri"/>
          <w:lang w:eastAsia="en-US"/>
        </w:rPr>
        <w:t xml:space="preserve">– Prawo zamówień publicznych. </w:t>
      </w:r>
    </w:p>
    <w:p w:rsidR="00D46952" w:rsidRPr="00D46952" w:rsidRDefault="00D46952" w:rsidP="00FD6EE0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Oświadczam, że nie podlegam wykluczeniu z postępowania na podstawie art. 24 ust. 5 pkt 1 oraz 5-8 ustawy.</w:t>
      </w:r>
    </w:p>
    <w:p w:rsidR="009A2754" w:rsidRPr="00D46952" w:rsidRDefault="009A2754" w:rsidP="00FD6EE0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D46952">
        <w:rPr>
          <w:rFonts w:eastAsia="Calibri"/>
          <w:lang w:eastAsia="en-US"/>
        </w:rPr>
        <w:t>Oświadczam, że zachodzą w stosunku do mnie podstawy wykluczenia z postę</w:t>
      </w:r>
      <w:r w:rsidR="00D46952">
        <w:rPr>
          <w:rFonts w:eastAsia="Calibri"/>
          <w:lang w:eastAsia="en-US"/>
        </w:rPr>
        <w:t>powania na podstawie art.24 ..</w:t>
      </w:r>
      <w:r w:rsidRPr="00D46952">
        <w:rPr>
          <w:rFonts w:eastAsia="Calibri"/>
          <w:lang w:eastAsia="en-US"/>
        </w:rPr>
        <w:t>.………..</w:t>
      </w:r>
      <w:r w:rsidR="002E2166">
        <w:rPr>
          <w:rFonts w:eastAsia="Calibri"/>
          <w:lang w:eastAsia="en-US"/>
        </w:rPr>
        <w:t xml:space="preserve"> </w:t>
      </w:r>
      <w:r w:rsidRPr="00D46952">
        <w:rPr>
          <w:rFonts w:eastAsia="Calibri"/>
          <w:i/>
          <w:lang w:eastAsia="en-US"/>
        </w:rPr>
        <w:t xml:space="preserve"> </w:t>
      </w:r>
      <w:r w:rsidRPr="00D46952">
        <w:rPr>
          <w:rFonts w:eastAsia="Calibri"/>
          <w:i/>
          <w:sz w:val="20"/>
          <w:szCs w:val="20"/>
          <w:lang w:eastAsia="en-US"/>
        </w:rPr>
        <w:t>(podać mającą zastosowanie podstawę wykluczenia spośród wymienionych w art.24 ust.1 pkt.</w:t>
      </w:r>
      <w:r w:rsidR="0044397B">
        <w:rPr>
          <w:rFonts w:eastAsia="Calibri"/>
          <w:i/>
          <w:sz w:val="20"/>
          <w:szCs w:val="20"/>
          <w:lang w:eastAsia="en-US"/>
        </w:rPr>
        <w:t>1</w:t>
      </w:r>
      <w:r w:rsidR="002E2166">
        <w:rPr>
          <w:rFonts w:eastAsia="Calibri"/>
          <w:i/>
          <w:sz w:val="20"/>
          <w:szCs w:val="20"/>
          <w:lang w:eastAsia="en-US"/>
        </w:rPr>
        <w:t>3</w:t>
      </w:r>
      <w:r w:rsidR="0044397B">
        <w:rPr>
          <w:rFonts w:eastAsia="Calibri"/>
          <w:i/>
          <w:sz w:val="20"/>
          <w:szCs w:val="20"/>
          <w:lang w:eastAsia="en-US"/>
        </w:rPr>
        <w:t>-</w:t>
      </w:r>
      <w:r w:rsidR="002E2166">
        <w:rPr>
          <w:rFonts w:eastAsia="Calibri"/>
          <w:i/>
          <w:sz w:val="20"/>
          <w:szCs w:val="20"/>
          <w:lang w:eastAsia="en-US"/>
        </w:rPr>
        <w:t>14, 16-20</w:t>
      </w:r>
      <w:r w:rsidRPr="00D46952">
        <w:rPr>
          <w:rFonts w:eastAsia="Calibri"/>
          <w:i/>
          <w:sz w:val="20"/>
          <w:szCs w:val="20"/>
          <w:lang w:eastAsia="en-US"/>
        </w:rPr>
        <w:t xml:space="preserve"> lu</w:t>
      </w:r>
      <w:r w:rsidR="0044397B">
        <w:rPr>
          <w:rFonts w:eastAsia="Calibri"/>
          <w:i/>
          <w:sz w:val="20"/>
          <w:szCs w:val="20"/>
          <w:lang w:eastAsia="en-US"/>
        </w:rPr>
        <w:t xml:space="preserve">b </w:t>
      </w:r>
      <w:r w:rsidR="002E2166">
        <w:rPr>
          <w:rFonts w:eastAsia="Calibri"/>
          <w:i/>
          <w:sz w:val="20"/>
          <w:szCs w:val="20"/>
          <w:lang w:eastAsia="en-US"/>
        </w:rPr>
        <w:t xml:space="preserve">art. 24 </w:t>
      </w:r>
      <w:r w:rsidR="0044397B">
        <w:rPr>
          <w:rFonts w:eastAsia="Calibri"/>
          <w:i/>
          <w:sz w:val="20"/>
          <w:szCs w:val="20"/>
          <w:lang w:eastAsia="en-US"/>
        </w:rPr>
        <w:t>ust. 5 pkt 1 oraz 5-8 ustawy</w:t>
      </w:r>
      <w:r w:rsidR="00E3616B">
        <w:rPr>
          <w:rFonts w:eastAsia="Calibri"/>
          <w:i/>
          <w:sz w:val="20"/>
          <w:szCs w:val="20"/>
          <w:lang w:eastAsia="en-US"/>
        </w:rPr>
        <w:t xml:space="preserve"> </w:t>
      </w:r>
      <w:proofErr w:type="spellStart"/>
      <w:r w:rsidR="00E3616B">
        <w:rPr>
          <w:rFonts w:eastAsia="Calibri"/>
          <w:i/>
          <w:sz w:val="20"/>
          <w:szCs w:val="20"/>
          <w:lang w:eastAsia="en-US"/>
        </w:rPr>
        <w:t>Pzp</w:t>
      </w:r>
      <w:proofErr w:type="spellEnd"/>
      <w:r w:rsidRPr="00D46952">
        <w:rPr>
          <w:rFonts w:eastAsia="Calibri"/>
          <w:i/>
          <w:sz w:val="20"/>
          <w:szCs w:val="20"/>
          <w:lang w:eastAsia="en-US"/>
        </w:rPr>
        <w:t>)</w:t>
      </w:r>
      <w:r w:rsidRPr="00D46952">
        <w:rPr>
          <w:rFonts w:eastAsia="Calibri"/>
          <w:lang w:eastAsia="en-US"/>
        </w:rPr>
        <w:t xml:space="preserve"> ustawy – Prawo zamówień publicznych</w:t>
      </w:r>
      <w:r w:rsidRPr="00D46952">
        <w:rPr>
          <w:rFonts w:eastAsia="Calibri"/>
          <w:i/>
          <w:lang w:eastAsia="en-US"/>
        </w:rPr>
        <w:t>.</w:t>
      </w:r>
      <w:r w:rsidRPr="00D46952">
        <w:rPr>
          <w:rFonts w:eastAsia="Calibri"/>
          <w:lang w:eastAsia="en-US"/>
        </w:rPr>
        <w:t xml:space="preserve"> Jednocześnie oświadczam, że w związku z ww. okolicznością, na podstawie art.24 ust.8 ustawy – Prawo zamówień publicznych podjąłem następujące środki naprawcze: </w:t>
      </w:r>
      <w:r w:rsidRPr="00D46952">
        <w:rPr>
          <w:rFonts w:eastAsia="Calibri"/>
          <w:i/>
          <w:sz w:val="20"/>
          <w:szCs w:val="20"/>
          <w:lang w:eastAsia="en-US"/>
        </w:rPr>
        <w:t>(jeżeli dotyczy)</w:t>
      </w:r>
      <w:r w:rsidR="0044397B">
        <w:rPr>
          <w:rFonts w:eastAsia="Calibri"/>
          <w:lang w:eastAsia="en-US"/>
        </w:rPr>
        <w:t xml:space="preserve"> </w:t>
      </w:r>
      <w:r w:rsidRPr="00D46952">
        <w:rPr>
          <w:rFonts w:eastAsia="Calibri"/>
          <w:lang w:eastAsia="en-US"/>
        </w:rPr>
        <w:t xml:space="preserve"> </w:t>
      </w:r>
    </w:p>
    <w:p w:rsidR="009A2754" w:rsidRPr="009A2754" w:rsidRDefault="009A2754" w:rsidP="009A2754">
      <w:pPr>
        <w:ind w:left="720"/>
        <w:contextualSpacing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754" w:rsidRPr="009A2754" w:rsidRDefault="009A2754" w:rsidP="009A2754">
      <w:pPr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A2754" w:rsidRPr="009A2754" w:rsidRDefault="009A2754" w:rsidP="00FD6EE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>Oświadczam, że w stosunku do następującego/</w:t>
      </w:r>
      <w:proofErr w:type="spellStart"/>
      <w:r w:rsidRPr="009A2754">
        <w:rPr>
          <w:rFonts w:eastAsia="Calibri"/>
          <w:lang w:eastAsia="en-US"/>
        </w:rPr>
        <w:t>ych</w:t>
      </w:r>
      <w:proofErr w:type="spellEnd"/>
      <w:r w:rsidRPr="009A2754">
        <w:rPr>
          <w:rFonts w:eastAsia="Calibri"/>
          <w:lang w:eastAsia="en-US"/>
        </w:rPr>
        <w:t xml:space="preserve"> podmiotu/</w:t>
      </w:r>
      <w:proofErr w:type="spellStart"/>
      <w:r w:rsidRPr="009A2754">
        <w:rPr>
          <w:rFonts w:eastAsia="Calibri"/>
          <w:lang w:eastAsia="en-US"/>
        </w:rPr>
        <w:t>tów</w:t>
      </w:r>
      <w:proofErr w:type="spellEnd"/>
      <w:r w:rsidRPr="009A2754">
        <w:rPr>
          <w:rFonts w:eastAsia="Calibri"/>
          <w:lang w:eastAsia="en-US"/>
        </w:rPr>
        <w:t>, na którego/</w:t>
      </w:r>
      <w:proofErr w:type="spellStart"/>
      <w:r w:rsidRPr="009A2754">
        <w:rPr>
          <w:rFonts w:eastAsia="Calibri"/>
          <w:lang w:eastAsia="en-US"/>
        </w:rPr>
        <w:t>ych</w:t>
      </w:r>
      <w:proofErr w:type="spellEnd"/>
      <w:r w:rsidRPr="009A2754">
        <w:rPr>
          <w:rFonts w:eastAsia="Calibri"/>
          <w:lang w:eastAsia="en-US"/>
        </w:rPr>
        <w:t xml:space="preserve"> </w:t>
      </w:r>
      <w:r w:rsidRPr="009A2754">
        <w:rPr>
          <w:rFonts w:eastAsia="Calibri"/>
          <w:b/>
          <w:lang w:eastAsia="en-US"/>
        </w:rPr>
        <w:t>zasoby powołuję się w niniejszym postępowaniu</w:t>
      </w:r>
      <w:r w:rsidRPr="009A2754">
        <w:rPr>
          <w:rFonts w:eastAsia="Calibri"/>
          <w:lang w:eastAsia="en-US"/>
        </w:rPr>
        <w:t>, tj.</w:t>
      </w:r>
      <w:r w:rsidRPr="009A2754">
        <w:rPr>
          <w:rFonts w:eastAsia="Calibri"/>
          <w:i/>
          <w:sz w:val="20"/>
          <w:szCs w:val="20"/>
          <w:lang w:eastAsia="en-US"/>
        </w:rPr>
        <w:t xml:space="preserve"> (podać pełną nazwę/firmę, adres, a także w zależności od podmiotu: NIP/PESEL, KRS/</w:t>
      </w:r>
      <w:proofErr w:type="spellStart"/>
      <w:r w:rsidRPr="009A2754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9A2754">
        <w:rPr>
          <w:rFonts w:eastAsia="Calibri"/>
          <w:i/>
          <w:sz w:val="20"/>
          <w:szCs w:val="20"/>
          <w:lang w:eastAsia="en-US"/>
        </w:rPr>
        <w:t>)</w:t>
      </w:r>
      <w:r w:rsidRPr="009A2754">
        <w:rPr>
          <w:rFonts w:eastAsia="Calibri"/>
          <w:lang w:eastAsia="en-US"/>
        </w:rPr>
        <w:t>:</w:t>
      </w:r>
      <w:r w:rsidRPr="009A2754">
        <w:rPr>
          <w:rFonts w:eastAsia="Calibri"/>
          <w:i/>
          <w:lang w:eastAsia="en-US"/>
        </w:rPr>
        <w:t xml:space="preserve"> </w:t>
      </w:r>
      <w:r w:rsidRPr="009A2754">
        <w:rPr>
          <w:rFonts w:eastAsia="Calibri"/>
          <w:i/>
          <w:sz w:val="20"/>
          <w:szCs w:val="20"/>
          <w:lang w:eastAsia="en-US"/>
        </w:rPr>
        <w:t>(jeżeli dotyczy)</w:t>
      </w:r>
    </w:p>
    <w:p w:rsidR="009A2754" w:rsidRPr="009A2754" w:rsidRDefault="009A2754" w:rsidP="009A2754">
      <w:pPr>
        <w:ind w:left="720"/>
        <w:contextualSpacing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A2754">
        <w:rPr>
          <w:rFonts w:eastAsia="Calibri"/>
          <w:i/>
          <w:lang w:eastAsia="en-US"/>
        </w:rPr>
        <w:t xml:space="preserve"> </w:t>
      </w:r>
    </w:p>
    <w:p w:rsidR="009A2754" w:rsidRPr="009A2754" w:rsidRDefault="009A2754" w:rsidP="0044397B">
      <w:pPr>
        <w:ind w:left="142" w:hanging="142"/>
        <w:contextualSpacing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>nie zachodzą podstawy wykluczenia z postępowania o udzielenie zamówienia.</w:t>
      </w:r>
    </w:p>
    <w:p w:rsidR="009A2754" w:rsidRDefault="009A2754" w:rsidP="0044397B">
      <w:pPr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1A2BB4" w:rsidRPr="009A2754" w:rsidRDefault="001A2BB4" w:rsidP="00FD6EE0">
      <w:pPr>
        <w:numPr>
          <w:ilvl w:val="0"/>
          <w:numId w:val="20"/>
        </w:numPr>
        <w:spacing w:after="160" w:line="259" w:lineRule="auto"/>
        <w:ind w:left="142" w:hanging="142"/>
        <w:contextualSpacing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lastRenderedPageBreak/>
        <w:t>Oświadczam, że w stosunku do następującego/</w:t>
      </w:r>
      <w:proofErr w:type="spellStart"/>
      <w:r w:rsidRPr="009A2754">
        <w:rPr>
          <w:rFonts w:eastAsia="Calibri"/>
          <w:lang w:eastAsia="en-US"/>
        </w:rPr>
        <w:t>ych</w:t>
      </w:r>
      <w:proofErr w:type="spellEnd"/>
      <w:r w:rsidRPr="009A2754">
        <w:rPr>
          <w:rFonts w:eastAsia="Calibri"/>
          <w:lang w:eastAsia="en-US"/>
        </w:rPr>
        <w:t xml:space="preserve"> podmiotu/</w:t>
      </w:r>
      <w:proofErr w:type="spellStart"/>
      <w:r w:rsidRPr="009A2754">
        <w:rPr>
          <w:rFonts w:eastAsia="Calibri"/>
          <w:lang w:eastAsia="en-US"/>
        </w:rPr>
        <w:t>tów</w:t>
      </w:r>
      <w:proofErr w:type="spellEnd"/>
      <w:r w:rsidRPr="009A2754">
        <w:rPr>
          <w:rFonts w:eastAsia="Calibri"/>
          <w:lang w:eastAsia="en-US"/>
        </w:rPr>
        <w:t xml:space="preserve">, </w:t>
      </w:r>
      <w:r w:rsidRPr="001A2BB4">
        <w:rPr>
          <w:rFonts w:eastAsia="Calibri"/>
          <w:b/>
          <w:lang w:eastAsia="en-US"/>
        </w:rPr>
        <w:t>będącego/</w:t>
      </w:r>
      <w:proofErr w:type="spellStart"/>
      <w:r w:rsidRPr="001A2BB4">
        <w:rPr>
          <w:rFonts w:eastAsia="Calibri"/>
          <w:b/>
          <w:lang w:eastAsia="en-US"/>
        </w:rPr>
        <w:t>ych</w:t>
      </w:r>
      <w:proofErr w:type="spellEnd"/>
      <w:r w:rsidRPr="001A2BB4">
        <w:rPr>
          <w:rFonts w:eastAsia="Calibri"/>
          <w:b/>
          <w:lang w:eastAsia="en-US"/>
        </w:rPr>
        <w:t xml:space="preserve"> podwykonawcą/</w:t>
      </w:r>
      <w:proofErr w:type="spellStart"/>
      <w:r w:rsidRPr="001A2BB4">
        <w:rPr>
          <w:rFonts w:eastAsia="Calibri"/>
          <w:b/>
          <w:lang w:eastAsia="en-US"/>
        </w:rPr>
        <w:t>ami</w:t>
      </w:r>
      <w:proofErr w:type="spellEnd"/>
      <w:r w:rsidRPr="001A2BB4"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…………………………………………..</w:t>
      </w:r>
      <w:r w:rsidRPr="009A275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..............</w:t>
      </w:r>
      <w:r w:rsidRPr="009A2754">
        <w:rPr>
          <w:rFonts w:eastAsia="Calibri"/>
          <w:i/>
          <w:sz w:val="20"/>
          <w:szCs w:val="20"/>
          <w:lang w:eastAsia="en-US"/>
        </w:rPr>
        <w:t xml:space="preserve"> (podać pełną nazwę/firmę, adres, a także w zależności od podmiotu: NIP/PESEL, KRS/</w:t>
      </w:r>
      <w:proofErr w:type="spellStart"/>
      <w:r w:rsidRPr="009A2754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9A2754">
        <w:rPr>
          <w:rFonts w:eastAsia="Calibri"/>
          <w:i/>
          <w:sz w:val="20"/>
          <w:szCs w:val="20"/>
          <w:lang w:eastAsia="en-US"/>
        </w:rPr>
        <w:t>)</w:t>
      </w:r>
      <w:r w:rsidRPr="009A2754">
        <w:rPr>
          <w:rFonts w:eastAsia="Calibri"/>
          <w:lang w:eastAsia="en-US"/>
        </w:rPr>
        <w:t>:</w:t>
      </w:r>
      <w:r w:rsidRPr="009A2754">
        <w:rPr>
          <w:rFonts w:eastAsia="Calibri"/>
          <w:i/>
          <w:lang w:eastAsia="en-US"/>
        </w:rPr>
        <w:t xml:space="preserve"> </w:t>
      </w:r>
      <w:r w:rsidRPr="009A2754">
        <w:rPr>
          <w:rFonts w:eastAsia="Calibri"/>
          <w:i/>
          <w:sz w:val="20"/>
          <w:szCs w:val="20"/>
          <w:lang w:eastAsia="en-US"/>
        </w:rPr>
        <w:t>(jeżeli dotyczy)</w:t>
      </w:r>
    </w:p>
    <w:p w:rsidR="001A2BB4" w:rsidRPr="009A2754" w:rsidRDefault="001A2BB4" w:rsidP="0044397B">
      <w:pPr>
        <w:ind w:left="142" w:hanging="142"/>
        <w:contextualSpacing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9A2754">
        <w:rPr>
          <w:rFonts w:eastAsia="Calibri"/>
          <w:i/>
          <w:lang w:eastAsia="en-US"/>
        </w:rPr>
        <w:t xml:space="preserve"> </w:t>
      </w:r>
    </w:p>
    <w:p w:rsidR="001A2BB4" w:rsidRPr="009A2754" w:rsidRDefault="001A2BB4" w:rsidP="0044397B">
      <w:pPr>
        <w:ind w:left="142" w:hanging="142"/>
        <w:contextualSpacing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>nie zachodzą podstawy wykluczenia z postępowania o udzielenie zamówienia.</w:t>
      </w:r>
    </w:p>
    <w:p w:rsidR="001A2BB4" w:rsidRDefault="001A2BB4" w:rsidP="0044397B">
      <w:pPr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1A2BB4" w:rsidRPr="009A2754" w:rsidRDefault="001A2BB4" w:rsidP="0044397B">
      <w:pPr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A2754" w:rsidRPr="009A2754" w:rsidRDefault="009A2754" w:rsidP="00FD6EE0">
      <w:pPr>
        <w:numPr>
          <w:ilvl w:val="0"/>
          <w:numId w:val="20"/>
        </w:numPr>
        <w:spacing w:after="160" w:line="259" w:lineRule="auto"/>
        <w:ind w:left="142" w:hanging="142"/>
        <w:contextualSpacing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>Oświadczam, że wszystkie informacje podane w powyższym/</w:t>
      </w:r>
      <w:proofErr w:type="spellStart"/>
      <w:r w:rsidRPr="009A2754">
        <w:rPr>
          <w:rFonts w:eastAsia="Calibri"/>
          <w:lang w:eastAsia="en-US"/>
        </w:rPr>
        <w:t>ych</w:t>
      </w:r>
      <w:proofErr w:type="spellEnd"/>
      <w:r w:rsidRPr="009A2754">
        <w:rPr>
          <w:rFonts w:eastAsia="Calibri"/>
          <w:lang w:eastAsia="en-US"/>
        </w:rPr>
        <w:t xml:space="preserve"> oświadczeniu/ach są aktualne i zgodne z prawdą oraz zostały przedstawione z pełną świadomością konsekwencji wprowadzenia Zamawiającego w błąd przy przedstawianiu informacji.</w:t>
      </w:r>
    </w:p>
    <w:p w:rsidR="009A2754" w:rsidRPr="009A2754" w:rsidRDefault="009A2754" w:rsidP="009A2754">
      <w:pPr>
        <w:jc w:val="both"/>
        <w:rPr>
          <w:rFonts w:eastAsia="Calibri"/>
          <w:sz w:val="8"/>
          <w:szCs w:val="8"/>
          <w:lang w:eastAsia="en-US"/>
        </w:rPr>
      </w:pPr>
      <w:r w:rsidRPr="009A2754">
        <w:rPr>
          <w:rFonts w:eastAsia="Calibri"/>
          <w:sz w:val="8"/>
          <w:szCs w:val="8"/>
          <w:lang w:eastAsia="en-US"/>
        </w:rPr>
        <w:tab/>
      </w:r>
      <w:r w:rsidRPr="009A2754">
        <w:rPr>
          <w:rFonts w:eastAsia="Calibri"/>
          <w:sz w:val="8"/>
          <w:szCs w:val="8"/>
          <w:lang w:eastAsia="en-US"/>
        </w:rPr>
        <w:tab/>
      </w:r>
    </w:p>
    <w:p w:rsidR="009A2754" w:rsidRPr="009A2754" w:rsidRDefault="009A2754" w:rsidP="009A2754">
      <w:pPr>
        <w:jc w:val="both"/>
        <w:rPr>
          <w:rFonts w:eastAsia="Calibri"/>
          <w:sz w:val="20"/>
          <w:szCs w:val="20"/>
          <w:lang w:eastAsia="en-US"/>
        </w:rPr>
      </w:pPr>
    </w:p>
    <w:p w:rsidR="009A2754" w:rsidRPr="009A2754" w:rsidRDefault="009A2754" w:rsidP="009A2754">
      <w:pPr>
        <w:jc w:val="right"/>
        <w:rPr>
          <w:rFonts w:eastAsia="Calibri"/>
          <w:lang w:eastAsia="en-US"/>
        </w:rPr>
      </w:pPr>
    </w:p>
    <w:p w:rsidR="00EC6630" w:rsidRDefault="00EC6630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6630" w:rsidRDefault="00EC6630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9A2754" w:rsidRPr="00611554" w:rsidRDefault="009A2754" w:rsidP="009A2754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2"/>
          <w:szCs w:val="22"/>
        </w:rPr>
      </w:pPr>
      <w:r w:rsidRPr="00611554">
        <w:rPr>
          <w:rFonts w:eastAsia="Arial Unicode MS"/>
          <w:sz w:val="22"/>
          <w:szCs w:val="22"/>
        </w:rPr>
        <w:t>Miejscowość, data: …..........................</w:t>
      </w:r>
    </w:p>
    <w:p w:rsidR="009A2754" w:rsidRDefault="009A2754" w:rsidP="009A2754">
      <w:pPr>
        <w:spacing w:line="360" w:lineRule="auto"/>
        <w:ind w:left="6379" w:hanging="1843"/>
        <w:jc w:val="center"/>
        <w:rPr>
          <w:rFonts w:eastAsia="Calibri"/>
          <w:sz w:val="22"/>
          <w:szCs w:val="22"/>
        </w:rPr>
      </w:pPr>
    </w:p>
    <w:p w:rsidR="009A2754" w:rsidRPr="00611554" w:rsidRDefault="009A2754" w:rsidP="009A2754">
      <w:pPr>
        <w:spacing w:line="360" w:lineRule="auto"/>
        <w:ind w:left="6379" w:hanging="1843"/>
        <w:jc w:val="center"/>
        <w:rPr>
          <w:rFonts w:eastAsia="Calibri"/>
          <w:sz w:val="22"/>
          <w:szCs w:val="22"/>
        </w:rPr>
      </w:pPr>
    </w:p>
    <w:p w:rsidR="009A2754" w:rsidRPr="00611554" w:rsidRDefault="009A2754" w:rsidP="009A2754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>........................................................................</w:t>
      </w:r>
    </w:p>
    <w:p w:rsidR="009A2754" w:rsidRPr="00611554" w:rsidRDefault="009A2754" w:rsidP="009A2754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>(pieczęć imienna i podpis Wykonawcy lub</w:t>
      </w:r>
    </w:p>
    <w:p w:rsidR="009A2754" w:rsidRPr="00611554" w:rsidRDefault="009A2754" w:rsidP="009A2754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 xml:space="preserve">osoby uprawnionej do reprezentacji </w:t>
      </w:r>
    </w:p>
    <w:p w:rsidR="009A2754" w:rsidRDefault="009A2754" w:rsidP="009A2754">
      <w:pPr>
        <w:ind w:left="6379" w:hanging="1843"/>
        <w:rPr>
          <w:sz w:val="22"/>
          <w:szCs w:val="22"/>
        </w:rPr>
      </w:pPr>
      <w:r w:rsidRPr="00611554">
        <w:rPr>
          <w:sz w:val="22"/>
          <w:szCs w:val="22"/>
        </w:rPr>
        <w:t xml:space="preserve">                               Wykonawcy)</w:t>
      </w:r>
    </w:p>
    <w:p w:rsidR="009A2754" w:rsidRDefault="009A275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FB74FA" w:rsidRDefault="00FB74FA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FB74FA" w:rsidRDefault="00FB74FA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FB74FA" w:rsidRDefault="00FB74FA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FB74FA" w:rsidRDefault="00FB74FA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FB74FA" w:rsidRDefault="00FB74FA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FB74FA" w:rsidRDefault="00FB74FA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FB74FA" w:rsidRDefault="00FB74FA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FB74FA" w:rsidRDefault="00FB74FA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FB74FA" w:rsidRDefault="00FB74FA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FB74FA" w:rsidRDefault="00FB74FA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D46952" w:rsidRDefault="00D46952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D46952" w:rsidRDefault="00D46952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B266F1" w:rsidRDefault="00B266F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B266F1" w:rsidRDefault="00B266F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B266F1" w:rsidRDefault="00B266F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B266F1" w:rsidRDefault="00B266F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81697F" w:rsidRDefault="0081697F" w:rsidP="0081697F">
      <w:pPr>
        <w:jc w:val="center"/>
        <w:rPr>
          <w:rFonts w:ascii="Arial" w:hAnsi="Arial" w:cs="Arial"/>
          <w:sz w:val="16"/>
          <w:szCs w:val="16"/>
        </w:rPr>
      </w:pPr>
    </w:p>
    <w:p w:rsidR="0081697F" w:rsidRDefault="0081697F" w:rsidP="0081697F">
      <w:r>
        <w:lastRenderedPageBreak/>
        <w:tab/>
      </w:r>
      <w:r>
        <w:tab/>
      </w:r>
      <w:r>
        <w:tab/>
      </w:r>
    </w:p>
    <w:p w:rsidR="00DA3863" w:rsidRDefault="00DA3863" w:rsidP="00DA3863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>
        <w:t xml:space="preserve">            </w:t>
      </w:r>
      <w:r w:rsidRPr="00D32AA9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6</w:t>
      </w:r>
    </w:p>
    <w:p w:rsidR="00DA3863" w:rsidRPr="00D32AA9" w:rsidRDefault="00DA3863" w:rsidP="00DA3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D32AA9">
        <w:rPr>
          <w:b/>
          <w:sz w:val="22"/>
          <w:szCs w:val="22"/>
        </w:rPr>
        <w:t>DO SIWZ</w:t>
      </w:r>
    </w:p>
    <w:p w:rsidR="00DA3863" w:rsidRPr="00611554" w:rsidRDefault="00DA3863" w:rsidP="00CE34E1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………...……………….……</w:t>
      </w:r>
    </w:p>
    <w:p w:rsidR="00DA3863" w:rsidRPr="00611554" w:rsidRDefault="00DA3863" w:rsidP="00CE34E1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pieczęć firmowa Wykonawcy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</w:p>
    <w:p w:rsidR="00DA3863" w:rsidRPr="00611554" w:rsidRDefault="00DA3863" w:rsidP="00DA3863">
      <w:pPr>
        <w:suppressAutoHyphens/>
        <w:spacing w:line="360" w:lineRule="auto"/>
        <w:ind w:left="255"/>
        <w:jc w:val="both"/>
        <w:rPr>
          <w:b/>
          <w:sz w:val="22"/>
          <w:szCs w:val="22"/>
        </w:rPr>
      </w:pPr>
    </w:p>
    <w:p w:rsidR="00DF4047" w:rsidRDefault="00DA3863" w:rsidP="00CE34E1">
      <w:pPr>
        <w:suppressAutoHyphens/>
        <w:ind w:right="-851"/>
        <w:contextualSpacing/>
        <w:jc w:val="both"/>
        <w:rPr>
          <w:b/>
          <w:sz w:val="22"/>
          <w:szCs w:val="22"/>
        </w:rPr>
      </w:pPr>
      <w:r w:rsidRPr="00611554">
        <w:rPr>
          <w:b/>
          <w:sz w:val="22"/>
          <w:szCs w:val="22"/>
        </w:rPr>
        <w:t>Dotyczy: przetargu nieograniczonego nr</w:t>
      </w:r>
      <w:r w:rsidR="00B56E7A">
        <w:rPr>
          <w:b/>
          <w:sz w:val="22"/>
          <w:szCs w:val="22"/>
        </w:rPr>
        <w:t>:</w:t>
      </w:r>
      <w:r w:rsidRPr="00611554">
        <w:rPr>
          <w:b/>
          <w:sz w:val="22"/>
          <w:szCs w:val="22"/>
        </w:rPr>
        <w:t xml:space="preserve"> </w:t>
      </w:r>
      <w:r w:rsidR="004D672B">
        <w:rPr>
          <w:b/>
          <w:sz w:val="22"/>
          <w:szCs w:val="22"/>
        </w:rPr>
        <w:t>DAT-</w:t>
      </w:r>
      <w:r w:rsidR="00541A24">
        <w:rPr>
          <w:b/>
          <w:sz w:val="22"/>
          <w:szCs w:val="22"/>
        </w:rPr>
        <w:t>215</w:t>
      </w:r>
      <w:r w:rsidR="00FB74FA">
        <w:rPr>
          <w:b/>
          <w:sz w:val="22"/>
          <w:szCs w:val="22"/>
        </w:rPr>
        <w:t>1-4</w:t>
      </w:r>
      <w:r w:rsidR="004C352B">
        <w:rPr>
          <w:b/>
          <w:sz w:val="22"/>
          <w:szCs w:val="22"/>
        </w:rPr>
        <w:t>/</w:t>
      </w:r>
      <w:r w:rsidRPr="00611554">
        <w:rPr>
          <w:b/>
          <w:sz w:val="22"/>
          <w:szCs w:val="22"/>
        </w:rPr>
        <w:t>1</w:t>
      </w:r>
      <w:r w:rsidR="00252C8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: </w:t>
      </w:r>
    </w:p>
    <w:p w:rsidR="00FB74FA" w:rsidRDefault="00FB74FA" w:rsidP="00FB74FA">
      <w:pPr>
        <w:ind w:left="284" w:hanging="284"/>
        <w:jc w:val="both"/>
        <w:rPr>
          <w:b/>
        </w:rPr>
      </w:pPr>
    </w:p>
    <w:p w:rsidR="00FB74FA" w:rsidRDefault="00FB74FA" w:rsidP="00FB74FA">
      <w:pPr>
        <w:jc w:val="both"/>
        <w:rPr>
          <w:b/>
        </w:rPr>
      </w:pPr>
      <w:r w:rsidRPr="00DE1333">
        <w:rPr>
          <w:b/>
        </w:rPr>
        <w:t xml:space="preserve">Dostawa </w:t>
      </w:r>
      <w:r>
        <w:rPr>
          <w:b/>
        </w:rPr>
        <w:t xml:space="preserve">wraz z montażem </w:t>
      </w:r>
      <w:r w:rsidRPr="00D0322C">
        <w:rPr>
          <w:b/>
        </w:rPr>
        <w:t>sprzętu pomiarowego do pracowni fizjologii</w:t>
      </w:r>
      <w:r>
        <w:t xml:space="preserve"> </w:t>
      </w:r>
      <w:r>
        <w:rPr>
          <w:b/>
        </w:rPr>
        <w:t xml:space="preserve">dla Karkonoskiej </w:t>
      </w:r>
      <w:r w:rsidRPr="00DE1333">
        <w:rPr>
          <w:b/>
        </w:rPr>
        <w:t xml:space="preserve">Państwowej Szkoły Wyższej </w:t>
      </w:r>
      <w:r>
        <w:rPr>
          <w:b/>
        </w:rPr>
        <w:t xml:space="preserve"> </w:t>
      </w:r>
      <w:r w:rsidRPr="00DE1333">
        <w:rPr>
          <w:b/>
        </w:rPr>
        <w:t>w Jeleniej Górze</w:t>
      </w:r>
    </w:p>
    <w:p w:rsidR="00DA3863" w:rsidRDefault="007F6214" w:rsidP="007F6214">
      <w:pPr>
        <w:suppressAutoHyphens/>
        <w:spacing w:line="360" w:lineRule="auto"/>
        <w:ind w:right="-851"/>
        <w:jc w:val="both"/>
        <w:rPr>
          <w:b/>
          <w:bCs/>
          <w:u w:val="single"/>
        </w:rPr>
      </w:pPr>
      <w:r w:rsidRPr="00104853">
        <w:rPr>
          <w:b/>
          <w:sz w:val="28"/>
          <w:szCs w:val="28"/>
          <w:u w:val="single"/>
        </w:rPr>
        <w:t xml:space="preserve"> </w:t>
      </w:r>
      <w:r w:rsidRPr="00104853">
        <w:rPr>
          <w:b/>
          <w:sz w:val="28"/>
          <w:szCs w:val="28"/>
          <w:u w:val="single"/>
        </w:rPr>
        <w:br/>
      </w:r>
      <w:r>
        <w:rPr>
          <w:b/>
          <w:bCs/>
          <w:u w:val="single"/>
        </w:rPr>
        <w:t>WYKAZ DOSTAW</w:t>
      </w:r>
      <w:r w:rsidR="00E3616B">
        <w:rPr>
          <w:b/>
          <w:bCs/>
          <w:u w:val="single"/>
        </w:rPr>
        <w:t xml:space="preserve"> WRAZ Z MONTAŻEM</w:t>
      </w:r>
    </w:p>
    <w:p w:rsidR="00DA3863" w:rsidRDefault="00DA3863" w:rsidP="00E3616B">
      <w:pPr>
        <w:pStyle w:val="Akapitzlist"/>
        <w:suppressAutoHyphens/>
        <w:autoSpaceDE w:val="0"/>
        <w:autoSpaceDN w:val="0"/>
        <w:adjustRightInd w:val="0"/>
        <w:spacing w:before="40"/>
        <w:ind w:left="142" w:right="-1"/>
        <w:jc w:val="both"/>
      </w:pPr>
      <w:r w:rsidRPr="00FC4298">
        <w:rPr>
          <w:sz w:val="22"/>
          <w:szCs w:val="22"/>
        </w:rPr>
        <w:t>Wykonawca wykaże, że wyk</w:t>
      </w:r>
      <w:r w:rsidR="007F6214">
        <w:rPr>
          <w:sz w:val="22"/>
          <w:szCs w:val="22"/>
        </w:rPr>
        <w:t xml:space="preserve">onał </w:t>
      </w:r>
      <w:r w:rsidR="00CE34E1">
        <w:rPr>
          <w:sz w:val="22"/>
          <w:szCs w:val="22"/>
        </w:rPr>
        <w:t xml:space="preserve"> </w:t>
      </w:r>
      <w:r w:rsidRPr="00FC4298">
        <w:rPr>
          <w:sz w:val="22"/>
          <w:szCs w:val="22"/>
        </w:rPr>
        <w:t>w okresie ostatnich 3 lat przed upływem terminu składania ofert,</w:t>
      </w:r>
      <w:r>
        <w:rPr>
          <w:sz w:val="22"/>
          <w:szCs w:val="22"/>
        </w:rPr>
        <w:t xml:space="preserve"> </w:t>
      </w:r>
      <w:r w:rsidR="00F71488">
        <w:rPr>
          <w:sz w:val="22"/>
          <w:szCs w:val="22"/>
        </w:rPr>
        <w:t xml:space="preserve">                  </w:t>
      </w:r>
      <w:r w:rsidRPr="00FC4298">
        <w:rPr>
          <w:sz w:val="22"/>
          <w:szCs w:val="22"/>
        </w:rPr>
        <w:t>a jeżeli okres prowadzenia działalności jest krótszy - w tym okresie,</w:t>
      </w:r>
      <w:r w:rsidR="00AC6F75">
        <w:rPr>
          <w:sz w:val="22"/>
          <w:szCs w:val="22"/>
        </w:rPr>
        <w:t xml:space="preserve"> </w:t>
      </w:r>
      <w:r w:rsidR="002B20BB" w:rsidRPr="007241B4">
        <w:t xml:space="preserve">co najmniej </w:t>
      </w:r>
      <w:r w:rsidR="002B20BB" w:rsidRPr="004532BE">
        <w:rPr>
          <w:b/>
        </w:rPr>
        <w:t>jedną dostawę</w:t>
      </w:r>
      <w:r w:rsidR="002B20BB">
        <w:rPr>
          <w:b/>
        </w:rPr>
        <w:t xml:space="preserve"> </w:t>
      </w:r>
      <w:r w:rsidR="00F71488">
        <w:rPr>
          <w:b/>
        </w:rPr>
        <w:t xml:space="preserve">                   </w:t>
      </w:r>
      <w:r w:rsidR="00D03B0C">
        <w:rPr>
          <w:b/>
        </w:rPr>
        <w:t xml:space="preserve">z </w:t>
      </w:r>
      <w:r w:rsidR="002B20BB" w:rsidRPr="004532BE">
        <w:rPr>
          <w:b/>
        </w:rPr>
        <w:t xml:space="preserve">montażem </w:t>
      </w:r>
      <w:r w:rsidR="00FB74FA">
        <w:rPr>
          <w:b/>
        </w:rPr>
        <w:t>sprzętu</w:t>
      </w:r>
      <w:r w:rsidR="00FB74FA" w:rsidRPr="00FB74FA">
        <w:rPr>
          <w:b/>
        </w:rPr>
        <w:t xml:space="preserve"> pomiarowego do badań fizjologicznych</w:t>
      </w:r>
      <w:r w:rsidR="002B20BB">
        <w:rPr>
          <w:b/>
        </w:rPr>
        <w:t xml:space="preserve"> </w:t>
      </w:r>
      <w:r w:rsidR="002B20BB">
        <w:t xml:space="preserve">o wartości </w:t>
      </w:r>
      <w:r w:rsidR="00FB74FA">
        <w:rPr>
          <w:b/>
        </w:rPr>
        <w:t>co najmniej 1</w:t>
      </w:r>
      <w:r w:rsidR="002B20BB" w:rsidRPr="004532BE">
        <w:rPr>
          <w:b/>
        </w:rPr>
        <w:t>50.000,00 zł brutto</w:t>
      </w:r>
      <w:r w:rsidR="002B20BB">
        <w:rPr>
          <w:b/>
        </w:rPr>
        <w:t xml:space="preserve"> </w:t>
      </w:r>
      <w:r w:rsidR="002B20BB" w:rsidRPr="004532BE">
        <w:t>(słownie złotych:</w:t>
      </w:r>
      <w:r w:rsidR="00FB74FA">
        <w:t xml:space="preserve"> sto</w:t>
      </w:r>
      <w:r w:rsidR="002B20BB" w:rsidRPr="004532BE">
        <w:t xml:space="preserve"> </w:t>
      </w:r>
      <w:r w:rsidR="00E3616B">
        <w:t xml:space="preserve">pięćdziesiąt </w:t>
      </w:r>
      <w:r w:rsidR="002B20BB" w:rsidRPr="004532BE">
        <w:t>tysięcy złotych)</w:t>
      </w:r>
    </w:p>
    <w:p w:rsidR="00D03B0C" w:rsidRDefault="00D03B0C" w:rsidP="00E3616B">
      <w:pPr>
        <w:pStyle w:val="Akapitzlist"/>
        <w:suppressAutoHyphens/>
        <w:autoSpaceDE w:val="0"/>
        <w:autoSpaceDN w:val="0"/>
        <w:adjustRightInd w:val="0"/>
        <w:spacing w:before="40"/>
        <w:ind w:left="142" w:right="-1"/>
        <w:jc w:val="both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413"/>
        <w:gridCol w:w="2169"/>
        <w:gridCol w:w="1129"/>
        <w:gridCol w:w="1174"/>
        <w:gridCol w:w="1646"/>
        <w:gridCol w:w="2016"/>
      </w:tblGrid>
      <w:tr w:rsidR="00D03B0C" w:rsidRPr="00322DF6" w:rsidTr="00FB74FA">
        <w:trPr>
          <w:cantSplit/>
          <w:trHeight w:val="509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Nazwa i adres</w:t>
            </w:r>
          </w:p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Odbiorcy</w:t>
            </w:r>
          </w:p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Wartość zadania</w:t>
            </w:r>
          </w:p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 xml:space="preserve"> (w </w:t>
            </w:r>
            <w:r>
              <w:rPr>
                <w:b/>
                <w:sz w:val="20"/>
                <w:szCs w:val="20"/>
              </w:rPr>
              <w:t>tys.</w:t>
            </w:r>
            <w:r w:rsidRPr="00322DF6">
              <w:rPr>
                <w:b/>
                <w:sz w:val="20"/>
                <w:szCs w:val="20"/>
              </w:rPr>
              <w:t xml:space="preserve"> zł)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 xml:space="preserve">Okres realizacji </w:t>
            </w:r>
          </w:p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322DF6">
              <w:rPr>
                <w:bCs/>
                <w:sz w:val="20"/>
                <w:szCs w:val="20"/>
              </w:rPr>
              <w:t>wg umowy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Nazwa wykonanej dostawy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Numer dokumentu       w załączeniu potwierdzającego należyte wykonanie dostaw</w:t>
            </w:r>
          </w:p>
        </w:tc>
      </w:tr>
      <w:tr w:rsidR="00D03B0C" w:rsidRPr="00322DF6" w:rsidTr="00FB74FA">
        <w:trPr>
          <w:cantSplit/>
          <w:trHeight w:val="163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D03B0C" w:rsidRPr="00322DF6" w:rsidTr="00FB74FA">
        <w:trPr>
          <w:cantSplit/>
          <w:trHeight w:val="306"/>
        </w:trPr>
        <w:tc>
          <w:tcPr>
            <w:tcW w:w="446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7</w:t>
            </w:r>
          </w:p>
        </w:tc>
      </w:tr>
      <w:tr w:rsidR="00D03B0C" w:rsidRPr="00322DF6" w:rsidTr="00FB74FA">
        <w:trPr>
          <w:cantSplit/>
          <w:trHeight w:val="1242"/>
        </w:trPr>
        <w:tc>
          <w:tcPr>
            <w:tcW w:w="446" w:type="dxa"/>
          </w:tcPr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413" w:type="dxa"/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2169" w:type="dxa"/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129" w:type="dxa"/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174" w:type="dxa"/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646" w:type="dxa"/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2016" w:type="dxa"/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</w:tr>
    </w:tbl>
    <w:p w:rsidR="00D03B0C" w:rsidRDefault="00D03B0C" w:rsidP="00D03B0C">
      <w:pPr>
        <w:widowControl w:val="0"/>
        <w:autoSpaceDE w:val="0"/>
        <w:autoSpaceDN w:val="0"/>
        <w:adjustRightInd w:val="0"/>
        <w:jc w:val="both"/>
      </w:pPr>
      <w:r w:rsidRPr="00322DF6">
        <w:rPr>
          <w:rFonts w:ascii="Arial" w:hAnsi="Arial" w:cs="Arial"/>
          <w:sz w:val="20"/>
          <w:szCs w:val="20"/>
        </w:rPr>
        <w:t xml:space="preserve"> </w:t>
      </w:r>
    </w:p>
    <w:p w:rsidR="00E500D2" w:rsidRDefault="00DA3863" w:rsidP="00E3616B">
      <w:pPr>
        <w:pStyle w:val="Tekstpodstawowy2"/>
        <w:spacing w:line="240" w:lineRule="auto"/>
        <w:ind w:right="-1"/>
        <w:contextualSpacing/>
        <w:jc w:val="both"/>
        <w:rPr>
          <w:rFonts w:eastAsiaTheme="minorHAnsi"/>
          <w:lang w:eastAsia="en-US"/>
        </w:rPr>
      </w:pPr>
      <w:r>
        <w:rPr>
          <w:sz w:val="22"/>
        </w:rPr>
        <w:t xml:space="preserve">* Do wykazu należy </w:t>
      </w:r>
      <w:r w:rsidR="00E500D2">
        <w:rPr>
          <w:rFonts w:eastAsiaTheme="minorHAnsi"/>
          <w:lang w:eastAsia="en-US"/>
        </w:rPr>
        <w:t>dowody określając</w:t>
      </w:r>
      <w:r w:rsidR="002B20BB">
        <w:rPr>
          <w:rFonts w:eastAsiaTheme="minorHAnsi"/>
          <w:lang w:eastAsia="en-US"/>
        </w:rPr>
        <w:t>e czy te dostawy</w:t>
      </w:r>
      <w:r w:rsidR="00E500D2" w:rsidRPr="002676BB">
        <w:rPr>
          <w:rFonts w:eastAsiaTheme="minorHAnsi"/>
          <w:lang w:eastAsia="en-US"/>
        </w:rPr>
        <w:t xml:space="preserve"> zostały wykonane lub są wykonywane należycie, przy czym dowodami, o których mowa, są referencje bądź inne dokumenty wystawione przez podmiot, na rzecz którego </w:t>
      </w:r>
      <w:r w:rsidR="002B20BB">
        <w:rPr>
          <w:rFonts w:eastAsiaTheme="minorHAnsi"/>
          <w:lang w:eastAsia="en-US"/>
        </w:rPr>
        <w:t>dostawy</w:t>
      </w:r>
      <w:r w:rsidR="00E500D2" w:rsidRPr="002676BB">
        <w:rPr>
          <w:rFonts w:eastAsiaTheme="minorHAnsi"/>
          <w:lang w:eastAsia="en-US"/>
        </w:rPr>
        <w:t xml:space="preserve"> były wykonywane, a jeżeli z uzasadnionej przyczyny o obiektywnym charakterze Wykonawca nie jest w stanie uzyskać tych dokumentów – oświadczenie W</w:t>
      </w:r>
      <w:r w:rsidR="00E500D2">
        <w:rPr>
          <w:rFonts w:eastAsiaTheme="minorHAnsi"/>
          <w:lang w:eastAsia="en-US"/>
        </w:rPr>
        <w:t>ykonawcy.</w:t>
      </w:r>
    </w:p>
    <w:p w:rsidR="00E500D2" w:rsidRDefault="00E500D2" w:rsidP="00E3616B">
      <w:pPr>
        <w:pStyle w:val="Tekstpodstawowy2"/>
        <w:spacing w:line="240" w:lineRule="auto"/>
        <w:ind w:right="-143"/>
        <w:contextualSpacing/>
        <w:jc w:val="both"/>
        <w:rPr>
          <w:rFonts w:eastAsiaTheme="minorHAnsi"/>
          <w:lang w:eastAsia="en-US"/>
        </w:rPr>
      </w:pPr>
    </w:p>
    <w:p w:rsidR="002B20BB" w:rsidRDefault="002B20BB" w:rsidP="002B20BB">
      <w:pPr>
        <w:pStyle w:val="Tekstpodstawowy2"/>
        <w:tabs>
          <w:tab w:val="left" w:pos="1125"/>
        </w:tabs>
        <w:spacing w:line="240" w:lineRule="auto"/>
        <w:contextualSpacing/>
        <w:jc w:val="both"/>
        <w:rPr>
          <w:rFonts w:eastAsiaTheme="minorHAnsi"/>
          <w:lang w:eastAsia="en-US"/>
        </w:rPr>
      </w:pPr>
    </w:p>
    <w:p w:rsidR="00FB74FA" w:rsidRDefault="00FB74FA" w:rsidP="002B20BB">
      <w:pPr>
        <w:pStyle w:val="Tekstpodstawowy2"/>
        <w:tabs>
          <w:tab w:val="left" w:pos="1125"/>
        </w:tabs>
        <w:spacing w:line="240" w:lineRule="auto"/>
        <w:contextualSpacing/>
        <w:jc w:val="both"/>
        <w:rPr>
          <w:rFonts w:eastAsiaTheme="minorHAnsi"/>
          <w:lang w:eastAsia="en-US"/>
        </w:rPr>
      </w:pPr>
    </w:p>
    <w:p w:rsidR="00FB74FA" w:rsidRDefault="00FB74FA" w:rsidP="002B20BB">
      <w:pPr>
        <w:pStyle w:val="Tekstpodstawowy2"/>
        <w:tabs>
          <w:tab w:val="left" w:pos="1125"/>
        </w:tabs>
        <w:spacing w:line="240" w:lineRule="auto"/>
        <w:contextualSpacing/>
        <w:jc w:val="both"/>
        <w:rPr>
          <w:rFonts w:eastAsiaTheme="minorHAnsi"/>
          <w:lang w:eastAsia="en-US"/>
        </w:rPr>
      </w:pPr>
    </w:p>
    <w:p w:rsidR="00DA3863" w:rsidRPr="00611554" w:rsidRDefault="00E500D2" w:rsidP="00E500D2">
      <w:pPr>
        <w:pStyle w:val="Tekstpodstawowy2"/>
        <w:spacing w:line="240" w:lineRule="auto"/>
        <w:contextualSpacing/>
        <w:jc w:val="both"/>
        <w:rPr>
          <w:sz w:val="22"/>
          <w:szCs w:val="22"/>
        </w:rPr>
      </w:pPr>
      <w:r w:rsidRPr="002676BB">
        <w:rPr>
          <w:rFonts w:eastAsiaTheme="minorHAnsi"/>
          <w:lang w:eastAsia="en-US"/>
        </w:rPr>
        <w:t xml:space="preserve"> </w:t>
      </w:r>
      <w:r w:rsidR="00DA3863" w:rsidRPr="00611554">
        <w:rPr>
          <w:rFonts w:eastAsia="Arial Unicode MS"/>
          <w:sz w:val="22"/>
          <w:szCs w:val="22"/>
        </w:rPr>
        <w:t>Miejscowość, data: …..........................</w:t>
      </w:r>
      <w:r>
        <w:rPr>
          <w:rFonts w:eastAsia="Arial Unicode MS"/>
          <w:sz w:val="22"/>
          <w:szCs w:val="22"/>
        </w:rPr>
        <w:t xml:space="preserve">               </w:t>
      </w:r>
      <w:r w:rsidR="00DA3863" w:rsidRPr="00611554">
        <w:rPr>
          <w:sz w:val="22"/>
          <w:szCs w:val="22"/>
        </w:rPr>
        <w:t>........................................................................</w:t>
      </w:r>
    </w:p>
    <w:p w:rsidR="00DA3863" w:rsidRPr="00611554" w:rsidRDefault="00DA3863" w:rsidP="00DA3863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>(pieczęć imienna i podpis Wykonawcy lub</w:t>
      </w:r>
    </w:p>
    <w:p w:rsidR="00DA3863" w:rsidRDefault="00DA3863" w:rsidP="00DA3863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>osoby uprawnionej do reprezentacji</w:t>
      </w:r>
      <w:r w:rsidR="00AC6F75">
        <w:rPr>
          <w:sz w:val="22"/>
          <w:szCs w:val="22"/>
        </w:rPr>
        <w:t>)</w:t>
      </w: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CE34E1" w:rsidRDefault="00DA3863" w:rsidP="002A40B3">
      <w:pPr>
        <w:pStyle w:val="Tekstpodstawowy2"/>
        <w:spacing w:after="0" w:line="240" w:lineRule="auto"/>
        <w:rPr>
          <w:sz w:val="22"/>
          <w:szCs w:val="22"/>
        </w:rPr>
      </w:pPr>
      <w:r w:rsidRPr="00611554">
        <w:rPr>
          <w:sz w:val="22"/>
          <w:szCs w:val="22"/>
        </w:rPr>
        <w:lastRenderedPageBreak/>
        <w:t xml:space="preserve">   </w:t>
      </w:r>
      <w:r w:rsidR="002A40B3">
        <w:rPr>
          <w:sz w:val="22"/>
          <w:szCs w:val="22"/>
        </w:rPr>
        <w:tab/>
      </w:r>
      <w:r w:rsidR="002A40B3">
        <w:rPr>
          <w:sz w:val="22"/>
          <w:szCs w:val="22"/>
        </w:rPr>
        <w:tab/>
      </w:r>
      <w:r w:rsidR="002A40B3">
        <w:rPr>
          <w:sz w:val="22"/>
          <w:szCs w:val="22"/>
        </w:rPr>
        <w:tab/>
      </w:r>
      <w:r w:rsidR="002A40B3">
        <w:rPr>
          <w:sz w:val="22"/>
          <w:szCs w:val="22"/>
        </w:rPr>
        <w:tab/>
      </w:r>
      <w:r w:rsidR="002A40B3">
        <w:rPr>
          <w:sz w:val="22"/>
          <w:szCs w:val="22"/>
        </w:rPr>
        <w:tab/>
      </w:r>
      <w:r w:rsidR="002A40B3">
        <w:rPr>
          <w:sz w:val="22"/>
          <w:szCs w:val="22"/>
        </w:rPr>
        <w:tab/>
      </w:r>
      <w:r w:rsidR="002A40B3">
        <w:rPr>
          <w:sz w:val="22"/>
          <w:szCs w:val="22"/>
        </w:rPr>
        <w:tab/>
      </w:r>
      <w:r w:rsidR="002A40B3">
        <w:rPr>
          <w:sz w:val="22"/>
          <w:szCs w:val="22"/>
        </w:rPr>
        <w:tab/>
      </w:r>
      <w:r w:rsidR="002A40B3">
        <w:rPr>
          <w:sz w:val="22"/>
          <w:szCs w:val="22"/>
        </w:rPr>
        <w:tab/>
      </w:r>
      <w:r w:rsidR="002A40B3">
        <w:rPr>
          <w:sz w:val="22"/>
          <w:szCs w:val="22"/>
        </w:rPr>
        <w:tab/>
      </w:r>
    </w:p>
    <w:p w:rsidR="00AC6F75" w:rsidRPr="00236C75" w:rsidRDefault="00CE34E1" w:rsidP="00CE34E1">
      <w:pPr>
        <w:pStyle w:val="Tekstpodstawowy2"/>
        <w:spacing w:after="0" w:line="240" w:lineRule="auto"/>
        <w:ind w:left="5671" w:firstLine="708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</w:t>
      </w:r>
      <w:r w:rsidR="002A40B3">
        <w:rPr>
          <w:sz w:val="22"/>
          <w:szCs w:val="22"/>
        </w:rPr>
        <w:t xml:space="preserve">  </w:t>
      </w:r>
      <w:r w:rsidR="00AC6F75" w:rsidRPr="00236C75">
        <w:rPr>
          <w:b/>
          <w:sz w:val="22"/>
          <w:szCs w:val="22"/>
          <w:u w:val="single"/>
        </w:rPr>
        <w:t xml:space="preserve">ZAŁĄCZNIK NR </w:t>
      </w:r>
      <w:r w:rsidR="00AC6F75">
        <w:rPr>
          <w:b/>
          <w:sz w:val="22"/>
          <w:szCs w:val="22"/>
          <w:u w:val="single"/>
        </w:rPr>
        <w:t>7</w:t>
      </w:r>
      <w:r w:rsidR="00AC6F75" w:rsidRPr="00236C75">
        <w:rPr>
          <w:b/>
          <w:sz w:val="22"/>
          <w:szCs w:val="22"/>
          <w:u w:val="single"/>
        </w:rPr>
        <w:t xml:space="preserve"> </w:t>
      </w:r>
    </w:p>
    <w:p w:rsidR="00AC6F75" w:rsidRPr="00AC6F75" w:rsidRDefault="00AC6F75" w:rsidP="00AC6F75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6F75">
        <w:rPr>
          <w:b/>
          <w:sz w:val="22"/>
          <w:szCs w:val="22"/>
        </w:rPr>
        <w:t>DO SIWZ</w:t>
      </w:r>
    </w:p>
    <w:p w:rsidR="00AC6F75" w:rsidRPr="00236C75" w:rsidRDefault="00AC6F75" w:rsidP="00AC6F75">
      <w:pPr>
        <w:autoSpaceDE w:val="0"/>
        <w:autoSpaceDN w:val="0"/>
        <w:adjustRightInd w:val="0"/>
        <w:rPr>
          <w:b/>
          <w:sz w:val="22"/>
          <w:szCs w:val="22"/>
        </w:rPr>
      </w:pPr>
      <w:r w:rsidRPr="00611554">
        <w:rPr>
          <w:sz w:val="22"/>
          <w:szCs w:val="22"/>
        </w:rPr>
        <w:t>………...…………………</w:t>
      </w: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AC6F75" w:rsidRPr="00611554" w:rsidRDefault="00AC6F75" w:rsidP="00AC6F75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 w:rsidRPr="00611554">
        <w:rPr>
          <w:sz w:val="22"/>
          <w:szCs w:val="22"/>
        </w:rPr>
        <w:t>pieczęć firmowa Wykonawcy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</w:p>
    <w:p w:rsidR="00AC6F75" w:rsidRDefault="00AC6F75" w:rsidP="00AC6F75">
      <w:pPr>
        <w:suppressAutoHyphens/>
        <w:contextualSpacing/>
        <w:jc w:val="both"/>
        <w:rPr>
          <w:b/>
          <w:sz w:val="22"/>
          <w:szCs w:val="22"/>
        </w:rPr>
      </w:pPr>
      <w:r w:rsidRPr="00611554">
        <w:rPr>
          <w:b/>
          <w:sz w:val="22"/>
          <w:szCs w:val="22"/>
        </w:rPr>
        <w:t>Dotyczy: przetargu nieograniczonego nr</w:t>
      </w:r>
      <w:r>
        <w:rPr>
          <w:b/>
          <w:sz w:val="22"/>
          <w:szCs w:val="22"/>
        </w:rPr>
        <w:t>:</w:t>
      </w:r>
      <w:r w:rsidRPr="006115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DAT-215</w:t>
      </w:r>
      <w:r w:rsidR="00FB74FA">
        <w:rPr>
          <w:b/>
          <w:sz w:val="22"/>
          <w:szCs w:val="22"/>
        </w:rPr>
        <w:t>1-4</w:t>
      </w:r>
      <w:r>
        <w:rPr>
          <w:b/>
          <w:sz w:val="22"/>
          <w:szCs w:val="22"/>
        </w:rPr>
        <w:t>/</w:t>
      </w:r>
      <w:r w:rsidRPr="00611554">
        <w:rPr>
          <w:b/>
          <w:sz w:val="22"/>
          <w:szCs w:val="22"/>
        </w:rPr>
        <w:t>1</w:t>
      </w:r>
      <w:r w:rsidR="001E5599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: </w:t>
      </w:r>
    </w:p>
    <w:p w:rsidR="00FB74FA" w:rsidRDefault="00FB74FA" w:rsidP="00FB74FA">
      <w:pPr>
        <w:jc w:val="both"/>
        <w:rPr>
          <w:b/>
        </w:rPr>
      </w:pPr>
    </w:p>
    <w:p w:rsidR="00FB74FA" w:rsidRDefault="00FB74FA" w:rsidP="00FB74FA">
      <w:pPr>
        <w:jc w:val="both"/>
        <w:rPr>
          <w:b/>
        </w:rPr>
      </w:pPr>
      <w:r w:rsidRPr="00DE1333">
        <w:rPr>
          <w:b/>
        </w:rPr>
        <w:t xml:space="preserve">Dostawa </w:t>
      </w:r>
      <w:r>
        <w:rPr>
          <w:b/>
        </w:rPr>
        <w:t xml:space="preserve">wraz z montażem </w:t>
      </w:r>
      <w:r w:rsidRPr="00D0322C">
        <w:rPr>
          <w:b/>
        </w:rPr>
        <w:t>sprzętu pomiarowego do pracowni fizjologii</w:t>
      </w:r>
      <w:r>
        <w:t xml:space="preserve"> </w:t>
      </w:r>
      <w:r>
        <w:rPr>
          <w:b/>
        </w:rPr>
        <w:t xml:space="preserve">dla Karkonoskiej </w:t>
      </w:r>
      <w:r w:rsidRPr="00DE1333">
        <w:rPr>
          <w:b/>
        </w:rPr>
        <w:t xml:space="preserve">Państwowej Szkoły Wyższej </w:t>
      </w:r>
      <w:r>
        <w:rPr>
          <w:b/>
        </w:rPr>
        <w:t xml:space="preserve"> </w:t>
      </w:r>
      <w:r w:rsidRPr="00DE1333">
        <w:rPr>
          <w:b/>
        </w:rPr>
        <w:t>w Jeleniej Górze</w:t>
      </w:r>
    </w:p>
    <w:p w:rsidR="00256774" w:rsidRDefault="00256774" w:rsidP="00AC6F7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AC6F75" w:rsidRPr="00611554" w:rsidRDefault="00AC6F75" w:rsidP="00AC6F7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611554">
        <w:rPr>
          <w:b/>
          <w:sz w:val="22"/>
          <w:szCs w:val="22"/>
        </w:rPr>
        <w:t>OŚWIADCZENIE</w:t>
      </w:r>
    </w:p>
    <w:p w:rsidR="00AC6F75" w:rsidRPr="00611554" w:rsidRDefault="00AC6F75" w:rsidP="00AC6F7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611554">
        <w:rPr>
          <w:b/>
          <w:sz w:val="22"/>
          <w:szCs w:val="22"/>
        </w:rPr>
        <w:t>o przynależności lub braku przynależności do grupy kapitałowej*</w:t>
      </w:r>
    </w:p>
    <w:p w:rsidR="00AC6F75" w:rsidRDefault="00AC6F75" w:rsidP="00AC6F75">
      <w:pPr>
        <w:jc w:val="both"/>
        <w:rPr>
          <w:rFonts w:eastAsia="Calibri"/>
          <w:lang w:eastAsia="en-US"/>
        </w:rPr>
      </w:pPr>
    </w:p>
    <w:p w:rsidR="00AC6F75" w:rsidRPr="009A2754" w:rsidRDefault="00AC6F75" w:rsidP="002A40B3">
      <w:pPr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>Działając w imieniu ...................................................................................................................</w:t>
      </w:r>
    </w:p>
    <w:p w:rsidR="00AC6F75" w:rsidRPr="009A2754" w:rsidRDefault="00AC6F75" w:rsidP="002A40B3">
      <w:pPr>
        <w:ind w:firstLine="709"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 xml:space="preserve">                                                                                 /nazwa Wykonawcy/</w:t>
      </w:r>
    </w:p>
    <w:p w:rsidR="00AC6F75" w:rsidRPr="00611554" w:rsidRDefault="00AC6F75" w:rsidP="002A40B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A2754">
        <w:rPr>
          <w:rFonts w:eastAsia="Calibri"/>
          <w:lang w:eastAsia="en-US"/>
        </w:rPr>
        <w:t>i będąc należycie upoważnionym do jego reprezentowania</w:t>
      </w:r>
      <w:r>
        <w:rPr>
          <w:rFonts w:eastAsia="Calibri"/>
          <w:lang w:eastAsia="en-US"/>
        </w:rPr>
        <w:t>, w</w:t>
      </w:r>
      <w:r w:rsidRPr="00611554">
        <w:rPr>
          <w:bCs/>
          <w:sz w:val="22"/>
          <w:szCs w:val="22"/>
        </w:rPr>
        <w:t xml:space="preserve"> związku z udziałem </w:t>
      </w:r>
      <w:r>
        <w:rPr>
          <w:bCs/>
          <w:sz w:val="22"/>
          <w:szCs w:val="22"/>
        </w:rPr>
        <w:t xml:space="preserve"> </w:t>
      </w:r>
      <w:r w:rsidRPr="00611554">
        <w:rPr>
          <w:bCs/>
          <w:sz w:val="22"/>
          <w:szCs w:val="22"/>
        </w:rPr>
        <w:t xml:space="preserve">w postępowaniu o udzielenie zamówienia publicznego </w:t>
      </w:r>
      <w:r w:rsidR="001E5599">
        <w:rPr>
          <w:sz w:val="22"/>
          <w:szCs w:val="22"/>
        </w:rPr>
        <w:t>nr DAT-2151-3</w:t>
      </w:r>
      <w:r>
        <w:rPr>
          <w:sz w:val="22"/>
          <w:szCs w:val="22"/>
        </w:rPr>
        <w:t>/1</w:t>
      </w:r>
      <w:r w:rsidR="001E5599">
        <w:rPr>
          <w:sz w:val="22"/>
          <w:szCs w:val="22"/>
        </w:rPr>
        <w:t>9</w:t>
      </w:r>
      <w:r w:rsidRPr="00611554">
        <w:rPr>
          <w:sz w:val="22"/>
          <w:szCs w:val="22"/>
        </w:rPr>
        <w:t xml:space="preserve"> po zapoznaniu się z informacją, o której mowa w art. 86 ust. 5 ustawy Prawo zamówień publicznych, zamieszczoną na stronie internetowej Zamawiającego,</w:t>
      </w:r>
      <w:r w:rsidRPr="0061155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oświadczam/-my</w:t>
      </w:r>
      <w:r w:rsidRPr="00611554">
        <w:rPr>
          <w:bCs/>
          <w:sz w:val="22"/>
          <w:szCs w:val="22"/>
        </w:rPr>
        <w:t>, iż: (odpowiednie zaznaczyć/wypełnić)</w:t>
      </w:r>
    </w:p>
    <w:p w:rsidR="00AC6F75" w:rsidRPr="00611554" w:rsidRDefault="00AC6F75" w:rsidP="00AC6F75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bCs/>
          <w:sz w:val="22"/>
          <w:szCs w:val="22"/>
        </w:rPr>
      </w:pPr>
    </w:p>
    <w:p w:rsidR="00AC6F75" w:rsidRPr="00611554" w:rsidRDefault="00AC6F75" w:rsidP="00FD6E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right="-6"/>
        <w:jc w:val="both"/>
        <w:rPr>
          <w:bCs/>
          <w:sz w:val="22"/>
          <w:szCs w:val="22"/>
        </w:rPr>
      </w:pPr>
      <w:r w:rsidRPr="00611554">
        <w:rPr>
          <w:bCs/>
          <w:sz w:val="22"/>
          <w:szCs w:val="22"/>
        </w:rPr>
        <w:t>nie należę/nie należymy do grupy kapitałowej</w:t>
      </w:r>
      <w:r w:rsidRPr="00611554">
        <w:rPr>
          <w:sz w:val="22"/>
          <w:szCs w:val="22"/>
        </w:rPr>
        <w:t xml:space="preserve"> w rozumieniu ustawy z dnia 16 lutego 2007 r. o ochronie konkurencji i konsumentów (Dz. U. z 2015 r. poz. 184, 1618 i 1634)</w:t>
      </w:r>
      <w:r w:rsidRPr="00611554">
        <w:rPr>
          <w:bCs/>
          <w:sz w:val="22"/>
          <w:szCs w:val="22"/>
        </w:rPr>
        <w:t>, o której mowa w art. 24 ust. 1 pkt 23 ustawy z dnia 29 stycznia 2004 r. – Prawo zamówień publicznych,</w:t>
      </w:r>
    </w:p>
    <w:p w:rsidR="00AC6F75" w:rsidRPr="00611554" w:rsidRDefault="00AC6F75" w:rsidP="00FD6E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right="-6"/>
        <w:jc w:val="both"/>
        <w:rPr>
          <w:bCs/>
          <w:sz w:val="22"/>
          <w:szCs w:val="22"/>
        </w:rPr>
      </w:pPr>
      <w:r w:rsidRPr="00611554">
        <w:rPr>
          <w:bCs/>
          <w:sz w:val="22"/>
          <w:szCs w:val="22"/>
        </w:rPr>
        <w:t>należę/należymy do grupy kapitałowej, o której mowa w art. 24 ust. 1 pkt 23 ustawy z dnia 29 stycznia 2004 r. – Prawo zamówień publicznych, w skład której wchodzą niżej wymienione podmioty:</w:t>
      </w:r>
    </w:p>
    <w:p w:rsidR="00AC6F75" w:rsidRPr="00611554" w:rsidRDefault="00AC6F75" w:rsidP="002A40B3">
      <w:pPr>
        <w:pStyle w:val="Akapitzlist"/>
        <w:widowControl w:val="0"/>
        <w:autoSpaceDE w:val="0"/>
        <w:autoSpaceDN w:val="0"/>
        <w:adjustRightInd w:val="0"/>
        <w:ind w:right="-6"/>
        <w:jc w:val="both"/>
        <w:rPr>
          <w:bCs/>
          <w:sz w:val="22"/>
          <w:szCs w:val="22"/>
        </w:rPr>
      </w:pPr>
      <w:r w:rsidRPr="00611554">
        <w:rPr>
          <w:bCs/>
          <w:sz w:val="22"/>
          <w:szCs w:val="22"/>
        </w:rPr>
        <w:t>(podać nazwy i adresy firm)</w:t>
      </w:r>
    </w:p>
    <w:p w:rsidR="00AC6F75" w:rsidRPr="00611554" w:rsidRDefault="00AC6F75" w:rsidP="00FD6EE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"/>
        <w:jc w:val="both"/>
        <w:rPr>
          <w:bCs/>
          <w:sz w:val="22"/>
          <w:szCs w:val="22"/>
        </w:rPr>
      </w:pPr>
      <w:r w:rsidRPr="00611554">
        <w:rPr>
          <w:bCs/>
          <w:sz w:val="22"/>
          <w:szCs w:val="22"/>
        </w:rPr>
        <w:t>………………………………………………………………………………………</w:t>
      </w:r>
      <w:r>
        <w:rPr>
          <w:bCs/>
          <w:sz w:val="22"/>
          <w:szCs w:val="22"/>
        </w:rPr>
        <w:t>….</w:t>
      </w:r>
    </w:p>
    <w:p w:rsidR="00AC6F75" w:rsidRPr="00611554" w:rsidRDefault="00AC6F75" w:rsidP="00FD6EE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"/>
        <w:jc w:val="both"/>
        <w:rPr>
          <w:bCs/>
          <w:sz w:val="22"/>
          <w:szCs w:val="22"/>
        </w:rPr>
      </w:pPr>
      <w:r w:rsidRPr="00611554">
        <w:rPr>
          <w:bCs/>
          <w:sz w:val="22"/>
          <w:szCs w:val="22"/>
        </w:rPr>
        <w:t>…….…………………………………………………………………………………….</w:t>
      </w:r>
    </w:p>
    <w:p w:rsidR="00AC6F75" w:rsidRPr="00611554" w:rsidRDefault="00AC6F75" w:rsidP="00FD6EE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"/>
        <w:jc w:val="both"/>
        <w:rPr>
          <w:bCs/>
          <w:sz w:val="22"/>
          <w:szCs w:val="22"/>
        </w:rPr>
      </w:pPr>
      <w:r w:rsidRPr="00611554">
        <w:rPr>
          <w:bCs/>
          <w:sz w:val="22"/>
          <w:szCs w:val="22"/>
        </w:rPr>
        <w:t>………………………………………………………………………………………</w:t>
      </w:r>
      <w:r>
        <w:rPr>
          <w:bCs/>
          <w:sz w:val="22"/>
          <w:szCs w:val="22"/>
        </w:rPr>
        <w:t>….</w:t>
      </w:r>
    </w:p>
    <w:p w:rsidR="00AC6F75" w:rsidRDefault="002A40B3" w:rsidP="002A40B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(o ile dotyczy) Przedstawiam następujące dowody, że powiązania z innym Wykonawcą nie prowadzą do zakłócenia konkurencji w niniejszym postepowaniu:</w:t>
      </w:r>
    </w:p>
    <w:p w:rsidR="002A40B3" w:rsidRDefault="002A40B3" w:rsidP="002A40B3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1) ………………………………………………………………..</w:t>
      </w:r>
    </w:p>
    <w:p w:rsidR="002A40B3" w:rsidRDefault="002A40B3" w:rsidP="002A40B3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………………………………………………………………..</w:t>
      </w:r>
    </w:p>
    <w:p w:rsidR="002A40B3" w:rsidRDefault="002A40B3" w:rsidP="002A40B3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3) ………………………………………………………………..</w:t>
      </w:r>
    </w:p>
    <w:p w:rsidR="00AC6F75" w:rsidRDefault="00AC6F75" w:rsidP="00AC6F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56774" w:rsidRDefault="00256774" w:rsidP="00AC6F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56774" w:rsidRDefault="00256774" w:rsidP="00AC6F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C6F75" w:rsidRPr="00611554" w:rsidRDefault="00AC6F75" w:rsidP="0081697F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11554">
        <w:rPr>
          <w:rFonts w:eastAsia="Arial Unicode MS"/>
          <w:sz w:val="22"/>
          <w:szCs w:val="22"/>
        </w:rPr>
        <w:t>Miejscowość, data: …..........................</w:t>
      </w:r>
      <w:r w:rsidR="0081697F">
        <w:rPr>
          <w:rFonts w:eastAsia="Arial Unicode MS"/>
          <w:sz w:val="22"/>
          <w:szCs w:val="22"/>
        </w:rPr>
        <w:t xml:space="preserve">                </w:t>
      </w:r>
      <w:r w:rsidRPr="00611554">
        <w:rPr>
          <w:sz w:val="22"/>
          <w:szCs w:val="22"/>
        </w:rPr>
        <w:t>........................................................................</w:t>
      </w:r>
    </w:p>
    <w:p w:rsidR="00AC6F75" w:rsidRPr="00611554" w:rsidRDefault="00AC6F75" w:rsidP="00AC6F75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>(pieczęć imienna i podpis Wykonawcy lub</w:t>
      </w:r>
    </w:p>
    <w:p w:rsidR="00AC6F75" w:rsidRPr="00611554" w:rsidRDefault="00AC6F75" w:rsidP="00AC6F75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 xml:space="preserve">osoby uprawnionej do reprezentacji </w:t>
      </w:r>
    </w:p>
    <w:p w:rsidR="00AC6F75" w:rsidRDefault="00AC6F75" w:rsidP="00AC6F75">
      <w:pPr>
        <w:ind w:left="6379" w:hanging="1843"/>
        <w:rPr>
          <w:sz w:val="22"/>
          <w:szCs w:val="22"/>
        </w:rPr>
      </w:pPr>
      <w:r w:rsidRPr="00611554">
        <w:rPr>
          <w:sz w:val="22"/>
          <w:szCs w:val="22"/>
        </w:rPr>
        <w:t xml:space="preserve">                               Wykonawcy)</w:t>
      </w:r>
    </w:p>
    <w:p w:rsidR="00D03B0C" w:rsidRDefault="00D03B0C" w:rsidP="0081697F"/>
    <w:p w:rsidR="00D03B0C" w:rsidRDefault="00D03B0C" w:rsidP="0081697F"/>
    <w:p w:rsidR="00FB74FA" w:rsidRDefault="00FB74FA" w:rsidP="0081697F"/>
    <w:p w:rsidR="00FB74FA" w:rsidRDefault="00FB74FA" w:rsidP="0081697F"/>
    <w:p w:rsidR="00FB74FA" w:rsidRDefault="00FB74FA" w:rsidP="0081697F"/>
    <w:p w:rsidR="00FB74FA" w:rsidRDefault="00FB74FA" w:rsidP="0081697F"/>
    <w:p w:rsidR="00FB74FA" w:rsidRDefault="00FB74FA" w:rsidP="0081697F"/>
    <w:p w:rsidR="003A2BDE" w:rsidRDefault="003A2BDE" w:rsidP="003A2BDE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 w:rsidRPr="00236C75">
        <w:rPr>
          <w:b/>
          <w:sz w:val="22"/>
          <w:szCs w:val="22"/>
          <w:u w:val="single"/>
        </w:rPr>
        <w:lastRenderedPageBreak/>
        <w:t xml:space="preserve">ZAŁĄCZNIK NR </w:t>
      </w:r>
      <w:r w:rsidR="00D03B0C">
        <w:rPr>
          <w:b/>
          <w:sz w:val="22"/>
          <w:szCs w:val="22"/>
          <w:u w:val="single"/>
        </w:rPr>
        <w:t>8</w:t>
      </w:r>
    </w:p>
    <w:p w:rsidR="003A2BDE" w:rsidRPr="00EC6630" w:rsidRDefault="003A2BDE" w:rsidP="003A2BDE">
      <w:pPr>
        <w:autoSpaceDE w:val="0"/>
        <w:autoSpaceDN w:val="0"/>
        <w:adjustRightInd w:val="0"/>
        <w:ind w:left="5664" w:firstLine="708"/>
        <w:jc w:val="center"/>
        <w:rPr>
          <w:b/>
          <w:sz w:val="22"/>
          <w:szCs w:val="22"/>
        </w:rPr>
      </w:pPr>
      <w:r w:rsidRPr="00EC6630">
        <w:rPr>
          <w:b/>
          <w:sz w:val="22"/>
          <w:szCs w:val="22"/>
        </w:rPr>
        <w:t xml:space="preserve"> DO SIWZ </w:t>
      </w:r>
    </w:p>
    <w:p w:rsidR="003A2BDE" w:rsidRDefault="003A2BDE" w:rsidP="003A2BDE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3A2BDE" w:rsidRPr="00990F35" w:rsidRDefault="003A2BDE" w:rsidP="003A2BDE">
      <w:pPr>
        <w:widowContro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  „PROJEKT”</w:t>
      </w:r>
    </w:p>
    <w:p w:rsidR="003A2BDE" w:rsidRDefault="003A2BDE" w:rsidP="003A2BDE">
      <w:pPr>
        <w:widowControl w:val="0"/>
        <w:jc w:val="center"/>
        <w:rPr>
          <w:b/>
        </w:rPr>
      </w:pPr>
      <w:r>
        <w:rPr>
          <w:b/>
        </w:rPr>
        <w:t>UMOWA NR  ..../DAT/201</w:t>
      </w:r>
      <w:r w:rsidR="001E5599">
        <w:rPr>
          <w:b/>
        </w:rPr>
        <w:t>9</w:t>
      </w:r>
    </w:p>
    <w:p w:rsidR="003A2BDE" w:rsidRDefault="003A2BDE" w:rsidP="003A2BDE">
      <w:pPr>
        <w:widowControl w:val="0"/>
        <w:spacing w:line="360" w:lineRule="atLeast"/>
        <w:jc w:val="both"/>
      </w:pPr>
    </w:p>
    <w:p w:rsidR="003A2BDE" w:rsidRDefault="003A2BDE" w:rsidP="002D1B71">
      <w:pPr>
        <w:widowControl w:val="0"/>
        <w:contextualSpacing/>
        <w:jc w:val="both"/>
      </w:pPr>
      <w:r>
        <w:t>W dn</w:t>
      </w:r>
      <w:r w:rsidR="00F8554C">
        <w:t>iu  ....................... 201</w:t>
      </w:r>
      <w:r w:rsidR="001E5599">
        <w:t>9</w:t>
      </w:r>
      <w:r>
        <w:t xml:space="preserve"> r. pomiędzy:</w:t>
      </w:r>
    </w:p>
    <w:p w:rsidR="003A2BDE" w:rsidRDefault="003A2BDE" w:rsidP="002D1B71">
      <w:pPr>
        <w:widowControl w:val="0"/>
        <w:contextualSpacing/>
        <w:jc w:val="both"/>
      </w:pPr>
      <w:r>
        <w:t>Karkonoską Państwową Szkołą Wyższą w Jeleniej Górze z siedzibą przy ul. Lwóweckiej 18,  posiadającą numer identyfikacyjny NIP 611-21-72-838, zwaną dalej „</w:t>
      </w:r>
      <w:r>
        <w:rPr>
          <w:b/>
          <w:i/>
        </w:rPr>
        <w:t>Zamawiającym”</w:t>
      </w:r>
      <w:r>
        <w:t xml:space="preserve">  reprezentowaną przez :</w:t>
      </w:r>
    </w:p>
    <w:p w:rsidR="003A2BDE" w:rsidRDefault="003A2BDE" w:rsidP="00FD6EE0">
      <w:pPr>
        <w:widowControl w:val="0"/>
        <w:numPr>
          <w:ilvl w:val="0"/>
          <w:numId w:val="7"/>
        </w:numPr>
        <w:ind w:left="1616" w:hanging="357"/>
        <w:contextualSpacing/>
        <w:jc w:val="both"/>
      </w:pPr>
      <w:r>
        <w:t xml:space="preserve">Mariana </w:t>
      </w:r>
      <w:proofErr w:type="spellStart"/>
      <w:r>
        <w:t>Ursela</w:t>
      </w:r>
      <w:proofErr w:type="spellEnd"/>
      <w:r>
        <w:tab/>
      </w:r>
      <w:r>
        <w:tab/>
        <w:t xml:space="preserve">       -       Rektora</w:t>
      </w:r>
    </w:p>
    <w:p w:rsidR="003A2BDE" w:rsidRDefault="003A2BDE" w:rsidP="00FD6EE0">
      <w:pPr>
        <w:widowControl w:val="0"/>
        <w:numPr>
          <w:ilvl w:val="0"/>
          <w:numId w:val="7"/>
        </w:numPr>
        <w:ind w:left="1616" w:hanging="357"/>
        <w:contextualSpacing/>
        <w:jc w:val="both"/>
      </w:pPr>
      <w:r>
        <w:t>Grażynę Malczuk                      -        Kanclerza</w:t>
      </w:r>
    </w:p>
    <w:p w:rsidR="003A2BDE" w:rsidRDefault="003A2BDE" w:rsidP="00FD6EE0">
      <w:pPr>
        <w:widowControl w:val="0"/>
        <w:numPr>
          <w:ilvl w:val="0"/>
          <w:numId w:val="7"/>
        </w:numPr>
        <w:ind w:left="1616" w:hanging="357"/>
        <w:contextualSpacing/>
        <w:jc w:val="both"/>
      </w:pPr>
      <w:r>
        <w:t xml:space="preserve">przy kontrasygnacie kwestora  –  Joanny </w:t>
      </w:r>
      <w:proofErr w:type="spellStart"/>
      <w:r>
        <w:t>Babczuk</w:t>
      </w:r>
      <w:proofErr w:type="spellEnd"/>
      <w:r>
        <w:t xml:space="preserve"> </w:t>
      </w:r>
    </w:p>
    <w:p w:rsidR="003A2BDE" w:rsidRDefault="003A2BDE" w:rsidP="003A2BDE">
      <w:pPr>
        <w:widowControl w:val="0"/>
        <w:spacing w:line="360" w:lineRule="atLeast"/>
        <w:jc w:val="both"/>
      </w:pPr>
      <w:r>
        <w:t xml:space="preserve">z jednej strony,  a  </w:t>
      </w:r>
      <w:bookmarkStart w:id="0" w:name="_GoBack"/>
      <w:bookmarkEnd w:id="0"/>
    </w:p>
    <w:p w:rsidR="003A2BDE" w:rsidRDefault="003A2BDE" w:rsidP="003A2BDE">
      <w:pPr>
        <w:widowControl w:val="0"/>
        <w:spacing w:line="360" w:lineRule="atLeast"/>
        <w:jc w:val="both"/>
      </w:pPr>
      <w:r>
        <w:t>......................................................................................................................................................,</w:t>
      </w:r>
      <w:r>
        <w:br/>
        <w:t xml:space="preserve">działającym na podstawie  ............................................ posiadającym numer identyfikacyjny NIP ...........................,  Regon  ........................................... , zwanym dalej </w:t>
      </w:r>
      <w:r>
        <w:rPr>
          <w:b/>
        </w:rPr>
        <w:t>”</w:t>
      </w:r>
      <w:r>
        <w:rPr>
          <w:b/>
          <w:i/>
        </w:rPr>
        <w:t>Wykonawcą</w:t>
      </w:r>
      <w:r>
        <w:t xml:space="preserve">”,  </w:t>
      </w:r>
      <w:r>
        <w:br/>
        <w:t>reprezentowanym przez :</w:t>
      </w:r>
    </w:p>
    <w:p w:rsidR="003A2BDE" w:rsidRDefault="003A2BDE" w:rsidP="003A2BDE">
      <w:pPr>
        <w:widowControl w:val="0"/>
        <w:spacing w:line="360" w:lineRule="atLeast"/>
        <w:jc w:val="both"/>
      </w:pPr>
      <w:r>
        <w:t xml:space="preserve">              1. ...............................                   -                     .............</w:t>
      </w:r>
    </w:p>
    <w:p w:rsidR="003A2BDE" w:rsidRDefault="003A2BDE" w:rsidP="003A2BDE">
      <w:pPr>
        <w:widowControl w:val="0"/>
        <w:spacing w:line="360" w:lineRule="atLeast"/>
        <w:jc w:val="both"/>
      </w:pPr>
      <w:r>
        <w:t xml:space="preserve">              2. ..............................                    -                     .............             </w:t>
      </w:r>
    </w:p>
    <w:p w:rsidR="003A2BDE" w:rsidRDefault="003A2BDE" w:rsidP="003A2BDE">
      <w:pPr>
        <w:widowControl w:val="0"/>
        <w:spacing w:line="360" w:lineRule="atLeast"/>
        <w:jc w:val="both"/>
      </w:pPr>
      <w:r>
        <w:t xml:space="preserve">  z drugiej strony,        </w:t>
      </w:r>
    </w:p>
    <w:p w:rsidR="003A2BDE" w:rsidRDefault="003A2BDE" w:rsidP="003A2BDE">
      <w:pPr>
        <w:widowControl w:val="0"/>
        <w:spacing w:line="360" w:lineRule="atLeast"/>
        <w:jc w:val="both"/>
      </w:pPr>
      <w:r>
        <w:t>została zawarta umowa o treści następującej:</w:t>
      </w:r>
    </w:p>
    <w:p w:rsidR="003A2BDE" w:rsidRDefault="003A2BDE" w:rsidP="003A2BDE">
      <w:pPr>
        <w:rPr>
          <w:b/>
        </w:rPr>
      </w:pPr>
    </w:p>
    <w:p w:rsidR="003A2BDE" w:rsidRDefault="003A2BDE" w:rsidP="003A2BDE">
      <w:pPr>
        <w:jc w:val="center"/>
        <w:rPr>
          <w:b/>
        </w:rPr>
      </w:pPr>
      <w:r>
        <w:rPr>
          <w:b/>
        </w:rPr>
        <w:t>§ 1.</w:t>
      </w:r>
    </w:p>
    <w:p w:rsidR="00902212" w:rsidRDefault="00EB2A74" w:rsidP="00902212">
      <w:pPr>
        <w:jc w:val="both"/>
        <w:rPr>
          <w:b/>
        </w:rPr>
      </w:pPr>
      <w:r>
        <w:t xml:space="preserve">1. </w:t>
      </w:r>
      <w:r w:rsidR="003A2BDE">
        <w:t xml:space="preserve">W oparciu o dokonany wybór oferty w przeprowadzonym przetargu nieograniczonym </w:t>
      </w:r>
      <w:r>
        <w:t xml:space="preserve">                     </w:t>
      </w:r>
      <w:r w:rsidR="00FB74FA">
        <w:t>nr DAT-2151-4</w:t>
      </w:r>
      <w:r w:rsidR="001E5599">
        <w:t>/19</w:t>
      </w:r>
      <w:r w:rsidR="006D1A1D">
        <w:t xml:space="preserve"> </w:t>
      </w:r>
      <w:r w:rsidR="00061E8C">
        <w:t xml:space="preserve">pn.: </w:t>
      </w:r>
      <w:r w:rsidR="00FB74FA" w:rsidRPr="00DE1333">
        <w:rPr>
          <w:b/>
        </w:rPr>
        <w:t xml:space="preserve">Dostawa </w:t>
      </w:r>
      <w:r w:rsidR="00FB74FA">
        <w:rPr>
          <w:b/>
        </w:rPr>
        <w:t xml:space="preserve">wraz z montażem </w:t>
      </w:r>
      <w:r w:rsidR="00FB74FA" w:rsidRPr="00D0322C">
        <w:rPr>
          <w:b/>
        </w:rPr>
        <w:t>sprzętu pomiarowego do pracowni fizjologii</w:t>
      </w:r>
      <w:r w:rsidR="00FB74FA">
        <w:t xml:space="preserve"> </w:t>
      </w:r>
      <w:r w:rsidR="00FB74FA">
        <w:rPr>
          <w:b/>
        </w:rPr>
        <w:t xml:space="preserve">dla Karkonoskiej </w:t>
      </w:r>
      <w:r w:rsidR="00FB74FA" w:rsidRPr="00DE1333">
        <w:rPr>
          <w:b/>
        </w:rPr>
        <w:t xml:space="preserve">Państwowej Szkoły Wyższej </w:t>
      </w:r>
      <w:r w:rsidR="00FB74FA">
        <w:rPr>
          <w:b/>
        </w:rPr>
        <w:t xml:space="preserve"> </w:t>
      </w:r>
      <w:r w:rsidR="00FB74FA" w:rsidRPr="00DE1333">
        <w:rPr>
          <w:b/>
        </w:rPr>
        <w:t>w Jeleniej Górze</w:t>
      </w:r>
      <w:r w:rsidR="00902212">
        <w:rPr>
          <w:b/>
        </w:rPr>
        <w:t xml:space="preserve"> </w:t>
      </w:r>
    </w:p>
    <w:p w:rsidR="003A2BDE" w:rsidRDefault="003A2BDE" w:rsidP="00902212">
      <w:pPr>
        <w:jc w:val="both"/>
      </w:pPr>
      <w:r w:rsidRPr="00061E8C">
        <w:rPr>
          <w:i/>
        </w:rPr>
        <w:t>Zamawiający</w:t>
      </w:r>
      <w:r>
        <w:t xml:space="preserve"> zleca, a </w:t>
      </w:r>
      <w:r w:rsidRPr="00061E8C">
        <w:rPr>
          <w:i/>
        </w:rPr>
        <w:t xml:space="preserve">Wykonawca </w:t>
      </w:r>
      <w:r>
        <w:t>prz</w:t>
      </w:r>
      <w:r w:rsidR="00902212">
        <w:t xml:space="preserve">yjmuje do wykonania dostawę do siedziby </w:t>
      </w:r>
      <w:r w:rsidR="00902212" w:rsidRPr="00902212">
        <w:rPr>
          <w:i/>
        </w:rPr>
        <w:t>Zamawiającego</w:t>
      </w:r>
      <w:r w:rsidR="00902212">
        <w:t xml:space="preserve"> sprzętu pomiarowego do pracowni fizjologii (bieżnia typ ……., stacjonarny system do badań wydolności fizycznej </w:t>
      </w:r>
      <w:r w:rsidR="00060990">
        <w:t xml:space="preserve">typ </w:t>
      </w:r>
      <w:r w:rsidR="00902212">
        <w:t xml:space="preserve">….. ) </w:t>
      </w:r>
      <w:r w:rsidR="00EB2A74">
        <w:t>w zakresie uszczegółowionym</w:t>
      </w:r>
      <w:r w:rsidR="00902212">
        <w:t xml:space="preserve"> </w:t>
      </w:r>
      <w:r>
        <w:t xml:space="preserve">w </w:t>
      </w:r>
      <w:r w:rsidR="00EB2A74">
        <w:t>Arkuszu Informacji Technicznej</w:t>
      </w:r>
      <w:r>
        <w:t xml:space="preserve">, stanowiącym </w:t>
      </w:r>
      <w:r>
        <w:rPr>
          <w:i/>
        </w:rPr>
        <w:t>Załącznik Nr 3 do specyfikacji istotnych warunków  zamówienia</w:t>
      </w:r>
      <w:r>
        <w:t xml:space="preserve"> wraz z przyjętym formularzem ofertowym.</w:t>
      </w:r>
    </w:p>
    <w:p w:rsidR="00ED0990" w:rsidRDefault="00EB2A74" w:rsidP="00902212">
      <w:pPr>
        <w:jc w:val="both"/>
      </w:pPr>
      <w:r>
        <w:t xml:space="preserve">2. </w:t>
      </w:r>
      <w:r w:rsidR="00ED0990">
        <w:t>Wykonawca oświadcza, że dostarczony zamawiającemu przedmiot umowy będzie faktycznie nowy, kompletny, o wysokim standardzie zarówno pod względem jakości jak i funkcjonalności oraz wolny od wad materiałowych i konstrukcyjnych.</w:t>
      </w:r>
    </w:p>
    <w:p w:rsidR="00EB2A74" w:rsidRPr="00902212" w:rsidRDefault="00ED0990" w:rsidP="00902212">
      <w:pPr>
        <w:jc w:val="both"/>
        <w:rPr>
          <w:b/>
        </w:rPr>
      </w:pPr>
      <w:r>
        <w:t xml:space="preserve">3. </w:t>
      </w:r>
      <w:r w:rsidR="00EB2A74">
        <w:t>Wykonawca dokona montażu sprzętu we wskazanym przez Zamawiaj</w:t>
      </w:r>
      <w:r w:rsidR="00060990">
        <w:t>ącego pomieszczeniu, uruchomi sprzęt i przeszkoli</w:t>
      </w:r>
      <w:r w:rsidR="00EB2A74">
        <w:t xml:space="preserve"> wskazanych pracowników w wymiarze …… godzin duydaktycznych.</w:t>
      </w:r>
    </w:p>
    <w:p w:rsidR="00902212" w:rsidRPr="00902212" w:rsidRDefault="00ED0990" w:rsidP="00EB2A74">
      <w:pPr>
        <w:tabs>
          <w:tab w:val="left" w:pos="993"/>
        </w:tabs>
        <w:contextualSpacing/>
        <w:jc w:val="both"/>
      </w:pPr>
      <w:r>
        <w:t>4</w:t>
      </w:r>
      <w:r w:rsidR="00EB2A74">
        <w:t xml:space="preserve">. </w:t>
      </w:r>
      <w:r w:rsidR="00902212" w:rsidRPr="00902212">
        <w:t>Wykonawca oświadcza, że oferowane urządzenia</w:t>
      </w:r>
      <w:r w:rsidR="00902212">
        <w:t>/systemy</w:t>
      </w:r>
      <w:r w:rsidR="00902212" w:rsidRPr="00902212">
        <w:t xml:space="preserve"> wchodzące w skład przedmiotu umowy są dopuszczone</w:t>
      </w:r>
      <w:r>
        <w:t xml:space="preserve"> do obrotu na terytorium Polski i na potwierdzenie powyższego posiada ważne dokumenty zgodnie z obowiązującym prawem oraz dostarczy je Zamawiającemu w trakcie realizacji umowy.</w:t>
      </w:r>
    </w:p>
    <w:p w:rsidR="003A2BDE" w:rsidRDefault="003A2BDE" w:rsidP="003A2BDE">
      <w:pPr>
        <w:widowControl w:val="0"/>
        <w:jc w:val="both"/>
        <w:rPr>
          <w:i/>
          <w:sz w:val="16"/>
        </w:rPr>
      </w:pPr>
    </w:p>
    <w:p w:rsidR="003A2BDE" w:rsidRPr="003B13BA" w:rsidRDefault="003A2BDE" w:rsidP="003A2BDE">
      <w:pPr>
        <w:widowControl w:val="0"/>
        <w:tabs>
          <w:tab w:val="left" w:pos="4678"/>
        </w:tabs>
        <w:jc w:val="center"/>
        <w:rPr>
          <w:b/>
        </w:rPr>
      </w:pPr>
      <w:r>
        <w:t xml:space="preserve">  </w:t>
      </w:r>
      <w:r w:rsidRPr="003B13BA">
        <w:rPr>
          <w:b/>
        </w:rPr>
        <w:sym w:font="Arial" w:char="00A7"/>
      </w:r>
      <w:r w:rsidRPr="003B13BA">
        <w:rPr>
          <w:b/>
        </w:rPr>
        <w:t xml:space="preserve"> 2.</w:t>
      </w:r>
    </w:p>
    <w:p w:rsidR="003A2BDE" w:rsidRDefault="003A2BDE" w:rsidP="00FD6EE0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Strony zgodnie ustalają, że Zamawiający dostarczył Wykonawcy specyfikację istotnych warunków zamówienia, zawierającą między innymi istotne dla </w:t>
      </w:r>
      <w:r>
        <w:rPr>
          <w:i/>
        </w:rPr>
        <w:t xml:space="preserve">Zamawiającego </w:t>
      </w:r>
      <w:r>
        <w:t xml:space="preserve"> postanowienia i zobowiązania </w:t>
      </w:r>
      <w:r>
        <w:rPr>
          <w:i/>
        </w:rPr>
        <w:t xml:space="preserve">Wykonawcy </w:t>
      </w:r>
      <w:r>
        <w:t>oraz, że są one wprowadzone do niniejszej umowy w sprawie zamówienia publicznego.</w:t>
      </w:r>
    </w:p>
    <w:p w:rsidR="003A2BDE" w:rsidRDefault="003A2BDE" w:rsidP="003A2BDE">
      <w:pPr>
        <w:widowControl w:val="0"/>
        <w:tabs>
          <w:tab w:val="num" w:pos="284"/>
        </w:tabs>
        <w:ind w:left="284" w:hanging="284"/>
        <w:jc w:val="both"/>
        <w:rPr>
          <w:sz w:val="16"/>
        </w:rPr>
      </w:pPr>
    </w:p>
    <w:p w:rsidR="003A2BDE" w:rsidRDefault="003A2BDE" w:rsidP="00FD6EE0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Specyfikacja istotnych warunków zamówienia wraz z integralnymi załącznikami, opisem przedmiotu zamówienia, </w:t>
      </w:r>
      <w:r w:rsidR="00263EE7">
        <w:rPr>
          <w:u w:val="single"/>
        </w:rPr>
        <w:t>w</w:t>
      </w:r>
      <w:r>
        <w:rPr>
          <w:u w:val="single"/>
        </w:rPr>
        <w:t xml:space="preserve">raz ze złożoną ofertą </w:t>
      </w:r>
      <w:r>
        <w:t>- stanowią integralną część niniejszej umowy.</w:t>
      </w:r>
    </w:p>
    <w:p w:rsidR="00060990" w:rsidRPr="003B13BA" w:rsidRDefault="00060990" w:rsidP="003A2BDE">
      <w:pPr>
        <w:widowControl w:val="0"/>
        <w:tabs>
          <w:tab w:val="num" w:pos="284"/>
        </w:tabs>
        <w:ind w:left="284" w:hanging="284"/>
        <w:jc w:val="both"/>
      </w:pPr>
    </w:p>
    <w:p w:rsidR="00D03B0C" w:rsidRPr="00274B7B" w:rsidRDefault="008337D5" w:rsidP="00D03B0C">
      <w:pPr>
        <w:ind w:left="340" w:hanging="340"/>
        <w:jc w:val="center"/>
        <w:rPr>
          <w:b/>
        </w:rPr>
      </w:pPr>
      <w:r>
        <w:rPr>
          <w:b/>
        </w:rPr>
        <w:t>§ 3</w:t>
      </w:r>
    </w:p>
    <w:p w:rsidR="00D03B0C" w:rsidRPr="00274B7B" w:rsidRDefault="00D03B0C" w:rsidP="00D03B0C">
      <w:pPr>
        <w:ind w:left="340" w:hanging="340"/>
      </w:pPr>
    </w:p>
    <w:p w:rsidR="00D03B0C" w:rsidRDefault="00D03B0C" w:rsidP="00060990">
      <w:pPr>
        <w:numPr>
          <w:ilvl w:val="0"/>
          <w:numId w:val="19"/>
        </w:numPr>
        <w:tabs>
          <w:tab w:val="left" w:pos="0"/>
          <w:tab w:val="left" w:pos="142"/>
          <w:tab w:val="left" w:pos="426"/>
          <w:tab w:val="left" w:pos="993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0" w:hanging="142"/>
        <w:jc w:val="both"/>
      </w:pPr>
      <w:r w:rsidRPr="00274B7B">
        <w:t xml:space="preserve">Za wykonanie przedmiotu umowy Zamawiający zapłaci </w:t>
      </w:r>
      <w:r w:rsidR="008337D5">
        <w:t xml:space="preserve">Wykonawcy wynagrodzenie łącznie </w:t>
      </w:r>
      <w:r w:rsidR="00B73398">
        <w:t xml:space="preserve">                </w:t>
      </w:r>
      <w:r w:rsidRPr="00274B7B">
        <w:t>z podatkiem VAT</w:t>
      </w:r>
      <w:r w:rsidR="00060990">
        <w:t xml:space="preserve"> </w:t>
      </w:r>
      <w:r w:rsidRPr="00274B7B">
        <w:t xml:space="preserve">w kwocie </w:t>
      </w:r>
      <w:r w:rsidRPr="00060990">
        <w:rPr>
          <w:b/>
        </w:rPr>
        <w:t>…………….. PLN</w:t>
      </w:r>
      <w:r w:rsidRPr="00274B7B">
        <w:t xml:space="preserve"> (słown</w:t>
      </w:r>
      <w:r>
        <w:t xml:space="preserve">ie złotych: …………………………. </w:t>
      </w:r>
      <w:r w:rsidRPr="00274B7B">
        <w:t xml:space="preserve">00/100) w tym ………… PLN (słownie złotych: ………………………………….. 00/100) </w:t>
      </w:r>
      <w:r>
        <w:t xml:space="preserve">  </w:t>
      </w:r>
      <w:r w:rsidRPr="00274B7B">
        <w:t>stanowi  podatek VAT. W cenie zostały uwzględnione w</w:t>
      </w:r>
      <w:r>
        <w:t xml:space="preserve">szystkie elementy cenotwórcze w tym: </w:t>
      </w:r>
      <w:r w:rsidRPr="00274B7B">
        <w:t>transport  do miejsca realizacji dostawy.</w:t>
      </w:r>
    </w:p>
    <w:p w:rsidR="00D03B0C" w:rsidRPr="00274B7B" w:rsidRDefault="00D03B0C" w:rsidP="00D03B0C">
      <w:pPr>
        <w:ind w:left="340" w:right="34" w:hanging="340"/>
        <w:jc w:val="both"/>
      </w:pPr>
    </w:p>
    <w:p w:rsidR="00D03B0C" w:rsidRPr="00274B7B" w:rsidRDefault="00D03B0C" w:rsidP="00D03B0C">
      <w:p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center"/>
        <w:rPr>
          <w:b/>
        </w:rPr>
      </w:pPr>
      <w:r>
        <w:rPr>
          <w:b/>
        </w:rPr>
        <w:t xml:space="preserve">§ </w:t>
      </w:r>
      <w:r w:rsidR="009A129A">
        <w:rPr>
          <w:b/>
        </w:rPr>
        <w:t>4</w:t>
      </w:r>
    </w:p>
    <w:p w:rsidR="00D03B0C" w:rsidRDefault="00060990" w:rsidP="005D607C">
      <w:pPr>
        <w:numPr>
          <w:ilvl w:val="0"/>
          <w:numId w:val="18"/>
        </w:numPr>
        <w:tabs>
          <w:tab w:val="clear" w:pos="720"/>
          <w:tab w:val="num" w:pos="284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hanging="862"/>
        <w:rPr>
          <w:noProof/>
        </w:rPr>
      </w:pPr>
      <w:r>
        <w:rPr>
          <w:noProof/>
        </w:rPr>
        <w:t>Termin  realizacji zamówienia do …………………….</w:t>
      </w:r>
    </w:p>
    <w:p w:rsidR="005D607C" w:rsidRDefault="005D607C" w:rsidP="005D607C">
      <w:pPr>
        <w:numPr>
          <w:ilvl w:val="0"/>
          <w:numId w:val="18"/>
        </w:numPr>
        <w:tabs>
          <w:tab w:val="clear" w:pos="720"/>
          <w:tab w:val="num" w:pos="284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284" w:hanging="426"/>
        <w:jc w:val="both"/>
        <w:rPr>
          <w:noProof/>
        </w:rPr>
      </w:pPr>
      <w:r>
        <w:rPr>
          <w:noProof/>
        </w:rPr>
        <w:t>Wykonawca zgłosi z minimum 2 dniowym wyprzedzeniem gotowość do realizacji dostawy przedmiotu umowy.</w:t>
      </w:r>
    </w:p>
    <w:p w:rsidR="005D607C" w:rsidRDefault="005D607C" w:rsidP="005D607C">
      <w:pPr>
        <w:numPr>
          <w:ilvl w:val="0"/>
          <w:numId w:val="18"/>
        </w:numPr>
        <w:tabs>
          <w:tab w:val="clear" w:pos="720"/>
          <w:tab w:val="num" w:pos="284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284" w:hanging="426"/>
        <w:jc w:val="both"/>
        <w:rPr>
          <w:noProof/>
        </w:rPr>
      </w:pPr>
      <w:r>
        <w:rPr>
          <w:noProof/>
        </w:rPr>
        <w:t>Wykonawca dostarczy przedmiot umowy na swój koszt i ryzyko do siedziby Zamawiającego.</w:t>
      </w:r>
    </w:p>
    <w:p w:rsidR="00D03B0C" w:rsidRDefault="00D03B0C" w:rsidP="00D03B0C">
      <w:pPr>
        <w:ind w:right="34"/>
        <w:jc w:val="both"/>
        <w:rPr>
          <w:b/>
          <w:sz w:val="16"/>
          <w:szCs w:val="16"/>
        </w:rPr>
      </w:pPr>
    </w:p>
    <w:p w:rsidR="00060990" w:rsidRPr="00274B7B" w:rsidRDefault="00060990" w:rsidP="00D03B0C">
      <w:pPr>
        <w:ind w:right="34"/>
        <w:jc w:val="both"/>
        <w:rPr>
          <w:b/>
          <w:sz w:val="16"/>
          <w:szCs w:val="16"/>
        </w:rPr>
      </w:pPr>
    </w:p>
    <w:p w:rsidR="00D03B0C" w:rsidRPr="00274B7B" w:rsidRDefault="00D03B0C" w:rsidP="00D03B0C">
      <w:pPr>
        <w:ind w:right="34"/>
        <w:jc w:val="center"/>
        <w:rPr>
          <w:b/>
        </w:rPr>
      </w:pPr>
      <w:r w:rsidRPr="00274B7B">
        <w:rPr>
          <w:b/>
        </w:rPr>
        <w:t xml:space="preserve">§ </w:t>
      </w:r>
      <w:r w:rsidR="009A129A">
        <w:rPr>
          <w:b/>
        </w:rPr>
        <w:t>5</w:t>
      </w:r>
    </w:p>
    <w:p w:rsidR="00D03B0C" w:rsidRPr="00274B7B" w:rsidRDefault="00D03B0C" w:rsidP="00FD6EE0">
      <w:pPr>
        <w:numPr>
          <w:ilvl w:val="0"/>
          <w:numId w:val="10"/>
        </w:numPr>
        <w:tabs>
          <w:tab w:val="left" w:pos="360"/>
          <w:tab w:val="left" w:pos="9498"/>
        </w:tabs>
        <w:overflowPunct w:val="0"/>
        <w:autoSpaceDE w:val="0"/>
        <w:autoSpaceDN w:val="0"/>
        <w:adjustRightInd w:val="0"/>
        <w:ind w:right="70"/>
        <w:jc w:val="both"/>
        <w:textAlignment w:val="baseline"/>
      </w:pPr>
      <w:r w:rsidRPr="00274B7B">
        <w:t>Podstawą do wystawienia faktury będzie protokół</w:t>
      </w:r>
      <w:r>
        <w:t xml:space="preserve"> odbioru przedmiotu umowy wraz                                  </w:t>
      </w:r>
      <w:r w:rsidRPr="00274B7B">
        <w:t>z dołączonymi dokumentami tj. certyfikatami dokumentującymi spełnienie wszystkich wymagań normatywnych, jakościowych, bezpieczeństwa dopuszczających towar do obrotu rynkowego z gwarancjami i instrukcjami  użytkowania.</w:t>
      </w:r>
    </w:p>
    <w:p w:rsidR="00D03B0C" w:rsidRPr="00274B7B" w:rsidRDefault="00D03B0C" w:rsidP="00FD6EE0">
      <w:pPr>
        <w:numPr>
          <w:ilvl w:val="0"/>
          <w:numId w:val="10"/>
        </w:numPr>
        <w:tabs>
          <w:tab w:val="left" w:pos="360"/>
          <w:tab w:val="left" w:pos="9000"/>
          <w:tab w:val="left" w:pos="9498"/>
        </w:tabs>
        <w:overflowPunct w:val="0"/>
        <w:autoSpaceDE w:val="0"/>
        <w:autoSpaceDN w:val="0"/>
        <w:adjustRightInd w:val="0"/>
        <w:ind w:right="70"/>
        <w:jc w:val="both"/>
        <w:textAlignment w:val="baseline"/>
      </w:pPr>
      <w:r w:rsidRPr="00274B7B">
        <w:t xml:space="preserve">Protokół musi być podpisany przez uprawnionego pracownika Zamawiającego </w:t>
      </w:r>
      <w:r>
        <w:t xml:space="preserve">                            </w:t>
      </w:r>
      <w:r w:rsidRPr="00274B7B">
        <w:t xml:space="preserve"> i Wykonawcy.</w:t>
      </w:r>
    </w:p>
    <w:p w:rsidR="00D03B0C" w:rsidRPr="00274B7B" w:rsidRDefault="00D03B0C" w:rsidP="00FD6EE0">
      <w:pPr>
        <w:numPr>
          <w:ilvl w:val="0"/>
          <w:numId w:val="10"/>
        </w:numPr>
        <w:tabs>
          <w:tab w:val="left" w:pos="360"/>
          <w:tab w:val="left" w:pos="9498"/>
        </w:tabs>
        <w:overflowPunct w:val="0"/>
        <w:autoSpaceDE w:val="0"/>
        <w:autoSpaceDN w:val="0"/>
        <w:adjustRightInd w:val="0"/>
        <w:ind w:right="70"/>
        <w:jc w:val="both"/>
        <w:textAlignment w:val="baseline"/>
      </w:pPr>
      <w:r w:rsidRPr="00274B7B">
        <w:t>Zapłata dla Wykonawcy będzie zrealizowana w oparciu o wystawioną fakturę przelewem na rachunek Wykonawcy do 30 dni licząc od daty otrzymania faktury przez Zamawiającego.</w:t>
      </w:r>
    </w:p>
    <w:p w:rsidR="00D03B0C" w:rsidRPr="00274B7B" w:rsidRDefault="00D03B0C" w:rsidP="00FD6EE0">
      <w:pPr>
        <w:numPr>
          <w:ilvl w:val="0"/>
          <w:numId w:val="10"/>
        </w:numPr>
        <w:tabs>
          <w:tab w:val="left" w:pos="360"/>
          <w:tab w:val="left" w:pos="9498"/>
        </w:tabs>
        <w:overflowPunct w:val="0"/>
        <w:autoSpaceDE w:val="0"/>
        <w:autoSpaceDN w:val="0"/>
        <w:adjustRightInd w:val="0"/>
        <w:ind w:right="70"/>
        <w:jc w:val="both"/>
        <w:textAlignment w:val="baseline"/>
      </w:pPr>
      <w:r w:rsidRPr="00274B7B">
        <w:t>Od nie zapłaconych w terminie należności Wykonawcy przysługują odsetki ustawowe.</w:t>
      </w:r>
    </w:p>
    <w:p w:rsidR="00D03B0C" w:rsidRDefault="00D03B0C" w:rsidP="00FD6EE0">
      <w:pPr>
        <w:numPr>
          <w:ilvl w:val="0"/>
          <w:numId w:val="10"/>
        </w:numPr>
        <w:tabs>
          <w:tab w:val="left" w:pos="360"/>
          <w:tab w:val="left" w:pos="9498"/>
        </w:tabs>
        <w:overflowPunct w:val="0"/>
        <w:autoSpaceDE w:val="0"/>
        <w:autoSpaceDN w:val="0"/>
        <w:adjustRightInd w:val="0"/>
        <w:ind w:right="70"/>
        <w:jc w:val="both"/>
        <w:textAlignment w:val="baseline"/>
      </w:pPr>
      <w:r w:rsidRPr="00274B7B">
        <w:t>Jeżeli w toku czynności odbioru zostaną stwierdzone wady, to Zamawiający może odstąpić od umowy lub żądać wykonania przedmiotu odbioru po raz drugi.</w:t>
      </w:r>
    </w:p>
    <w:p w:rsidR="00ED0990" w:rsidRPr="00274B7B" w:rsidRDefault="00ED0990" w:rsidP="00FD6EE0">
      <w:pPr>
        <w:numPr>
          <w:ilvl w:val="0"/>
          <w:numId w:val="10"/>
        </w:numPr>
        <w:tabs>
          <w:tab w:val="left" w:pos="360"/>
          <w:tab w:val="left" w:pos="9498"/>
        </w:tabs>
        <w:overflowPunct w:val="0"/>
        <w:autoSpaceDE w:val="0"/>
        <w:autoSpaceDN w:val="0"/>
        <w:adjustRightInd w:val="0"/>
        <w:ind w:right="70"/>
        <w:jc w:val="both"/>
        <w:textAlignment w:val="baseline"/>
      </w:pPr>
      <w:r>
        <w:t>W przypadku stwierdzenia podczas odbioru, że dostarczony przedmiot umowy nie odpowiada żądanym przez Zamawiającego minimalnym parametrom technicznym, wykonawca zobowiązuje się do niezwłocznego dokonania wymiany sprzętu zgodnie z parametrami technicznymi  wskazanymi przez Zamawiającego</w:t>
      </w:r>
      <w:r w:rsidR="00C067D2">
        <w:t>.</w:t>
      </w:r>
    </w:p>
    <w:p w:rsidR="00D03B0C" w:rsidRPr="00274B7B" w:rsidRDefault="00D03B0C" w:rsidP="00D03B0C">
      <w:pPr>
        <w:ind w:left="4248"/>
      </w:pPr>
    </w:p>
    <w:p w:rsidR="00D03B0C" w:rsidRPr="00274B7B" w:rsidRDefault="00D03B0C" w:rsidP="00D03B0C">
      <w:pPr>
        <w:widowControl w:val="0"/>
        <w:jc w:val="center"/>
        <w:rPr>
          <w:b/>
        </w:rPr>
      </w:pPr>
      <w:r w:rsidRPr="00274B7B">
        <w:rPr>
          <w:b/>
        </w:rPr>
        <w:t xml:space="preserve">§ </w:t>
      </w:r>
      <w:r w:rsidR="009A129A">
        <w:rPr>
          <w:b/>
        </w:rPr>
        <w:t>6</w:t>
      </w:r>
    </w:p>
    <w:p w:rsidR="00D03B0C" w:rsidRPr="00274B7B" w:rsidRDefault="00D03B0C" w:rsidP="00C067D2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274B7B">
        <w:t>Wykonawca nie może przenieść na osobę trzecią praw i obowiązków wynikających</w:t>
      </w:r>
      <w:r>
        <w:t xml:space="preserve">                      </w:t>
      </w:r>
      <w:r w:rsidRPr="00274B7B">
        <w:t xml:space="preserve"> z Umowy,</w:t>
      </w:r>
      <w:r>
        <w:t xml:space="preserve"> </w:t>
      </w:r>
      <w:r w:rsidRPr="00274B7B">
        <w:t xml:space="preserve">w całości lub w części. Wykonawca może jednak dokonać cesji wierzytelności  </w:t>
      </w:r>
      <w:r>
        <w:t xml:space="preserve">               </w:t>
      </w:r>
      <w:r w:rsidRPr="00274B7B">
        <w:t>o zapłatę ceny za dostarczone Towary lub przenieść obowiązek zapłaty kar umownych oraz odszkodowań należnych Zamawiającemu, za uprzednią zgodą Zamawiającego wyrażoną na piśmie.</w:t>
      </w:r>
    </w:p>
    <w:p w:rsidR="00D03B0C" w:rsidRPr="00274B7B" w:rsidRDefault="00D03B0C" w:rsidP="00D03B0C">
      <w:pPr>
        <w:widowControl w:val="0"/>
        <w:ind w:left="426" w:hanging="426"/>
        <w:jc w:val="center"/>
        <w:rPr>
          <w:b/>
        </w:rPr>
      </w:pPr>
    </w:p>
    <w:p w:rsidR="00D03B0C" w:rsidRPr="00274B7B" w:rsidRDefault="00D03B0C" w:rsidP="00D03B0C">
      <w:pPr>
        <w:widowControl w:val="0"/>
        <w:ind w:left="426" w:hanging="426"/>
        <w:jc w:val="center"/>
        <w:rPr>
          <w:b/>
        </w:rPr>
      </w:pPr>
      <w:r w:rsidRPr="00274B7B">
        <w:rPr>
          <w:b/>
        </w:rPr>
        <w:sym w:font="Arial" w:char="00A7"/>
      </w:r>
      <w:r w:rsidRPr="00274B7B">
        <w:rPr>
          <w:b/>
        </w:rPr>
        <w:t xml:space="preserve"> </w:t>
      </w:r>
      <w:r w:rsidR="00E27498">
        <w:rPr>
          <w:b/>
        </w:rPr>
        <w:t>7</w:t>
      </w:r>
    </w:p>
    <w:p w:rsidR="00D03B0C" w:rsidRPr="00274B7B" w:rsidRDefault="00D03B0C" w:rsidP="00D03B0C">
      <w:pPr>
        <w:widowControl w:val="0"/>
        <w:ind w:left="426" w:hanging="426"/>
        <w:jc w:val="center"/>
        <w:rPr>
          <w:b/>
        </w:rPr>
      </w:pPr>
    </w:p>
    <w:p w:rsidR="00D03B0C" w:rsidRPr="00C067D2" w:rsidRDefault="00D03B0C" w:rsidP="00FD6EE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274B7B">
        <w:t>Wykonawca udziela Zamawiającemu gwarancji jakości na cały przedmiot umowy</w:t>
      </w:r>
      <w:r w:rsidR="00C067D2">
        <w:t xml:space="preserve"> na okres …….. od daty podpisania odbioru przedmiotu zamówienia</w:t>
      </w:r>
      <w:r w:rsidRPr="00274B7B">
        <w:t>.</w:t>
      </w:r>
    </w:p>
    <w:p w:rsidR="00C067D2" w:rsidRPr="00C067D2" w:rsidRDefault="00C067D2" w:rsidP="00FD6EE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>W przypadku konieczności wymiany przedmiotu umowy w okresie gwarancji, gwarancja jest wznawiana.</w:t>
      </w:r>
    </w:p>
    <w:p w:rsidR="00C067D2" w:rsidRPr="00C067D2" w:rsidRDefault="00C067D2" w:rsidP="00FD6EE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>Wykonawca zapewni serwis oraz dostępność części zamiennych przez minimum 5 lat od daty podpisania umowy.</w:t>
      </w:r>
    </w:p>
    <w:p w:rsidR="00C067D2" w:rsidRPr="00C067D2" w:rsidRDefault="00C067D2" w:rsidP="00FD6EE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067D2">
        <w:t>Wykonawca w okresie gwarancji zobowiązuje się do:</w:t>
      </w:r>
    </w:p>
    <w:p w:rsidR="00C067D2" w:rsidRDefault="00C067D2" w:rsidP="00C067D2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r</w:t>
      </w:r>
      <w:r w:rsidRPr="00C067D2">
        <w:t xml:space="preserve">eakcji autoryzowanego </w:t>
      </w:r>
      <w:r>
        <w:t>serwisu producenta w terminie 48 godzin w dni robocze (od poniedziałku do piątku) od momentu zgłoszenia awarii wykonawcy. Reakcja serwisu to działanie, które ma doprowadzić do usunięcia usterki lub rozpoczęcia diagnozy uszkodzenia w drodze telefonicznego wywiadu technicznego, serwisu zdalnego lub wizyty osobistej pracownika działu serwisu.</w:t>
      </w:r>
    </w:p>
    <w:p w:rsidR="00C067D2" w:rsidRDefault="00C067D2" w:rsidP="00C067D2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naprawy przedmiotu umowy przez autoryzowany serwis producenta w terminie 6 dni roboczych (od poniedziałku do piątku) </w:t>
      </w:r>
      <w:r w:rsidR="001E18C5">
        <w:t>od daty zgłoszenia awarii przez Zamawiającego.</w:t>
      </w:r>
    </w:p>
    <w:p w:rsidR="001E18C5" w:rsidRDefault="001E18C5" w:rsidP="00C067D2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przeglądu serwisowego przedmiotu umowy zgodnie ze wskazaniami producenta, nie rzadziej niż raz na 12 miesięcy.</w:t>
      </w:r>
    </w:p>
    <w:p w:rsidR="001E18C5" w:rsidRPr="00C067D2" w:rsidRDefault="001E18C5" w:rsidP="00C067D2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Wymiany przedmiotu umowy na nowy w przypadku 5 napraw powodujących wyłączenie urządzenia z eksploatacji w okresie jednego roku trwania gwarancji.</w:t>
      </w:r>
    </w:p>
    <w:p w:rsidR="00D03B0C" w:rsidRDefault="001E18C5" w:rsidP="00FD6EE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Zamawiający zobowiązuje się do zgłaszania awarii przedmiotu umowy telefonicznie                        i potwierdzenia zgłoszenia mailem na adres serwisu gwarancyjnego Wykonawcy …………….. tel. ………………………..  mail ………………….. </w:t>
      </w:r>
      <w:r w:rsidR="00D03B0C" w:rsidRPr="00274B7B">
        <w:t>.</w:t>
      </w:r>
    </w:p>
    <w:p w:rsidR="001E18C5" w:rsidRDefault="001E18C5" w:rsidP="00FD6EE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Wykonawca zobowiązuje się do potwierdzenia przyjęcia zgłoszenia awarii przez Zamawiającego mailem zwrotnym.</w:t>
      </w:r>
    </w:p>
    <w:p w:rsidR="00E27498" w:rsidRDefault="00E27498" w:rsidP="00FD6EE0">
      <w:pPr>
        <w:pStyle w:val="Akapitzlist"/>
        <w:numPr>
          <w:ilvl w:val="0"/>
          <w:numId w:val="15"/>
        </w:numPr>
        <w:jc w:val="both"/>
      </w:pPr>
      <w:r>
        <w:t>Wykonawca udziela rękojmi na przedmiot zamówienia na okres 12 miesięcy dla wszystkich części – liczony od daty pisemnego odbioru przedmiotu zamówienia przez obie strony.</w:t>
      </w:r>
    </w:p>
    <w:p w:rsidR="00D03B0C" w:rsidRPr="00274B7B" w:rsidRDefault="00D03B0C" w:rsidP="00D03B0C">
      <w:pPr>
        <w:widowControl w:val="0"/>
        <w:jc w:val="center"/>
        <w:rPr>
          <w:b/>
        </w:rPr>
      </w:pPr>
    </w:p>
    <w:p w:rsidR="00D03B0C" w:rsidRPr="00274B7B" w:rsidRDefault="00D03B0C" w:rsidP="00D03B0C">
      <w:pPr>
        <w:widowControl w:val="0"/>
        <w:jc w:val="center"/>
        <w:rPr>
          <w:b/>
        </w:rPr>
      </w:pPr>
      <w:r w:rsidRPr="00274B7B">
        <w:rPr>
          <w:b/>
        </w:rPr>
        <w:sym w:font="Arial" w:char="00A7"/>
      </w:r>
      <w:r w:rsidR="00E27498">
        <w:rPr>
          <w:b/>
        </w:rPr>
        <w:t xml:space="preserve"> 8</w:t>
      </w:r>
    </w:p>
    <w:p w:rsidR="00D03B0C" w:rsidRPr="00274B7B" w:rsidRDefault="00D03B0C" w:rsidP="00D03B0C">
      <w:pPr>
        <w:widowControl w:val="0"/>
        <w:jc w:val="center"/>
        <w:rPr>
          <w:b/>
        </w:rPr>
      </w:pPr>
    </w:p>
    <w:p w:rsidR="00D03B0C" w:rsidRPr="00274B7B" w:rsidRDefault="00D03B0C" w:rsidP="00FD6EE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274B7B">
        <w:t>Reprezentantem Wykonawcy w czasie realizacji zamówienia będzie …………………….</w:t>
      </w:r>
      <w:r w:rsidRPr="00274B7B">
        <w:rPr>
          <w:b/>
        </w:rPr>
        <w:t xml:space="preserve">  tel.  ……………………..</w:t>
      </w:r>
    </w:p>
    <w:p w:rsidR="00D03B0C" w:rsidRPr="00274B7B" w:rsidRDefault="00D03B0C" w:rsidP="00FD6EE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274B7B">
        <w:t xml:space="preserve">Pracownikiem nadzorującym ze strony Zamawiającego będzie </w:t>
      </w:r>
      <w:r w:rsidRPr="00274B7B">
        <w:rPr>
          <w:b/>
        </w:rPr>
        <w:t>……………………..</w:t>
      </w:r>
    </w:p>
    <w:p w:rsidR="00D03B0C" w:rsidRPr="00050E7E" w:rsidRDefault="00D03B0C" w:rsidP="00FD6EE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274B7B">
        <w:t>Wykonawca zobowiązuje się do współpracy z pracownikiem wymienionym w pkt.2</w:t>
      </w:r>
    </w:p>
    <w:p w:rsidR="00D03B0C" w:rsidRPr="00274B7B" w:rsidRDefault="00D03B0C" w:rsidP="00D03B0C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D03B0C" w:rsidRPr="00274B7B" w:rsidRDefault="00D03B0C" w:rsidP="00D03B0C">
      <w:pPr>
        <w:widowControl w:val="0"/>
        <w:jc w:val="center"/>
        <w:rPr>
          <w:b/>
        </w:rPr>
      </w:pPr>
      <w:r w:rsidRPr="00274B7B">
        <w:rPr>
          <w:b/>
        </w:rPr>
        <w:sym w:font="Arial" w:char="00A7"/>
      </w:r>
      <w:r w:rsidRPr="00274B7B">
        <w:rPr>
          <w:b/>
        </w:rPr>
        <w:t xml:space="preserve"> </w:t>
      </w:r>
      <w:r w:rsidR="00E27498">
        <w:rPr>
          <w:b/>
        </w:rPr>
        <w:t>9</w:t>
      </w:r>
    </w:p>
    <w:p w:rsidR="00D03B0C" w:rsidRPr="00274B7B" w:rsidRDefault="00D03B0C" w:rsidP="00D03B0C">
      <w:pPr>
        <w:widowControl w:val="0"/>
        <w:jc w:val="center"/>
        <w:rPr>
          <w:b/>
        </w:rPr>
      </w:pP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360" w:right="6" w:hanging="337"/>
        <w:jc w:val="both"/>
        <w:rPr>
          <w:color w:val="000000"/>
          <w:spacing w:val="-1"/>
        </w:rPr>
      </w:pPr>
      <w:r w:rsidRPr="00274B7B">
        <w:rPr>
          <w:b/>
          <w:color w:val="000000"/>
          <w:spacing w:val="-1"/>
        </w:rPr>
        <w:t>1.</w:t>
      </w:r>
      <w:r w:rsidRPr="00274B7B">
        <w:rPr>
          <w:color w:val="000000"/>
          <w:spacing w:val="-1"/>
        </w:rPr>
        <w:t xml:space="preserve"> Wykonawca zapłaci Zamawiającemu karę umowną: </w:t>
      </w: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360" w:right="6" w:hanging="517"/>
        <w:jc w:val="both"/>
        <w:rPr>
          <w:b/>
          <w:color w:val="000000"/>
        </w:rPr>
      </w:pPr>
      <w:r w:rsidRPr="00274B7B">
        <w:rPr>
          <w:b/>
          <w:color w:val="000000"/>
          <w:spacing w:val="-1"/>
        </w:rPr>
        <w:t xml:space="preserve">    a)</w:t>
      </w:r>
      <w:r w:rsidRPr="00274B7B">
        <w:rPr>
          <w:color w:val="000000"/>
          <w:spacing w:val="-1"/>
        </w:rPr>
        <w:t xml:space="preserve"> za odstąpienie od umowy przez Zamawiającego </w:t>
      </w:r>
      <w:r w:rsidRPr="00274B7B">
        <w:rPr>
          <w:color w:val="000000"/>
        </w:rPr>
        <w:t>z przyczyn, za które ponosi odpowiedzialność Wykonawca - w wysokości 10% wynagrodze</w:t>
      </w:r>
      <w:r w:rsidRPr="00274B7B">
        <w:rPr>
          <w:color w:val="000000"/>
        </w:rPr>
        <w:softHyphen/>
        <w:t xml:space="preserve">nia umownego o którym mowa, </w:t>
      </w: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360" w:right="6" w:hanging="180"/>
        <w:jc w:val="both"/>
        <w:rPr>
          <w:color w:val="000000"/>
        </w:rPr>
      </w:pPr>
      <w:r w:rsidRPr="00274B7B">
        <w:rPr>
          <w:b/>
          <w:color w:val="000000"/>
        </w:rPr>
        <w:t xml:space="preserve">b) </w:t>
      </w:r>
      <w:r w:rsidRPr="00274B7B">
        <w:rPr>
          <w:color w:val="000000"/>
        </w:rPr>
        <w:t xml:space="preserve"> za zwłokę w oddaniu określonego w umowie </w:t>
      </w:r>
      <w:r w:rsidRPr="00274B7B">
        <w:rPr>
          <w:color w:val="000000"/>
          <w:spacing w:val="-2"/>
        </w:rPr>
        <w:t>pr</w:t>
      </w:r>
      <w:r>
        <w:rPr>
          <w:color w:val="000000"/>
          <w:spacing w:val="-2"/>
        </w:rPr>
        <w:t xml:space="preserve">zedmiotu odbioru - w wysokości </w:t>
      </w:r>
      <w:r w:rsidR="001E18C5">
        <w:rPr>
          <w:color w:val="000000"/>
          <w:spacing w:val="-2"/>
        </w:rPr>
        <w:t>0,2</w:t>
      </w:r>
      <w:r w:rsidRPr="00274B7B">
        <w:rPr>
          <w:color w:val="000000"/>
          <w:spacing w:val="-2"/>
        </w:rPr>
        <w:t xml:space="preserve"> %  warto</w:t>
      </w:r>
      <w:r w:rsidRPr="00274B7B">
        <w:rPr>
          <w:color w:val="000000"/>
          <w:spacing w:val="-2"/>
        </w:rPr>
        <w:softHyphen/>
      </w:r>
      <w:r w:rsidRPr="00274B7B">
        <w:rPr>
          <w:color w:val="000000"/>
        </w:rPr>
        <w:t xml:space="preserve">ści </w:t>
      </w:r>
      <w:r w:rsidRPr="00274B7B">
        <w:rPr>
          <w:color w:val="000000"/>
          <w:spacing w:val="-2"/>
        </w:rPr>
        <w:t xml:space="preserve">wynagrodzenia, o którym mowa w </w:t>
      </w:r>
      <w:r w:rsidRPr="00274B7B">
        <w:rPr>
          <w:bCs/>
          <w:color w:val="000000"/>
        </w:rPr>
        <w:t>§ 3 pkt.1 umowy</w:t>
      </w:r>
      <w:r w:rsidRPr="00274B7B">
        <w:rPr>
          <w:b/>
          <w:color w:val="000000"/>
        </w:rPr>
        <w:t>,</w:t>
      </w:r>
      <w:r w:rsidRPr="00274B7B">
        <w:rPr>
          <w:color w:val="000000"/>
          <w:spacing w:val="-2"/>
        </w:rPr>
        <w:t xml:space="preserve"> </w:t>
      </w:r>
      <w:r w:rsidRPr="00274B7B">
        <w:rPr>
          <w:color w:val="000000"/>
        </w:rPr>
        <w:t>za każdy dzień zwłoki, jednakże nie więcej niż 20% wartości przedmiotu odbioru,</w:t>
      </w:r>
    </w:p>
    <w:p w:rsidR="00D03B0C" w:rsidRDefault="00D03B0C" w:rsidP="00D03B0C">
      <w:pPr>
        <w:shd w:val="clear" w:color="auto" w:fill="FFFFFF"/>
        <w:autoSpaceDE w:val="0"/>
        <w:autoSpaceDN w:val="0"/>
        <w:adjustRightInd w:val="0"/>
        <w:ind w:left="360" w:right="6" w:hanging="180"/>
        <w:jc w:val="both"/>
        <w:rPr>
          <w:color w:val="000000"/>
          <w:spacing w:val="-2"/>
        </w:rPr>
      </w:pPr>
      <w:r w:rsidRPr="00274B7B">
        <w:rPr>
          <w:b/>
          <w:color w:val="000000"/>
        </w:rPr>
        <w:t>c)</w:t>
      </w:r>
      <w:r w:rsidRPr="00274B7B">
        <w:rPr>
          <w:color w:val="000000"/>
        </w:rPr>
        <w:t xml:space="preserve">  za zwłokę w usunięciu wad stwierdzonych</w:t>
      </w:r>
      <w:r w:rsidR="00104558">
        <w:rPr>
          <w:color w:val="000000"/>
        </w:rPr>
        <w:t xml:space="preserve"> przy odbiorze - w wysokości 0,2 </w:t>
      </w:r>
      <w:r w:rsidRPr="00274B7B">
        <w:rPr>
          <w:color w:val="000000"/>
        </w:rPr>
        <w:t>% wartości przed</w:t>
      </w:r>
      <w:r w:rsidRPr="00274B7B">
        <w:rPr>
          <w:color w:val="000000"/>
        </w:rPr>
        <w:softHyphen/>
        <w:t xml:space="preserve">miotu odbioru za każdy dzień zwłoki, liczonej od dnia wyznaczonego na usunięcie </w:t>
      </w:r>
      <w:r w:rsidRPr="00274B7B">
        <w:rPr>
          <w:color w:val="000000"/>
          <w:spacing w:val="-2"/>
        </w:rPr>
        <w:t>wad,</w:t>
      </w:r>
    </w:p>
    <w:p w:rsidR="00104558" w:rsidRPr="00104558" w:rsidRDefault="00104558" w:rsidP="00D03B0C">
      <w:pPr>
        <w:shd w:val="clear" w:color="auto" w:fill="FFFFFF"/>
        <w:autoSpaceDE w:val="0"/>
        <w:autoSpaceDN w:val="0"/>
        <w:adjustRightInd w:val="0"/>
        <w:ind w:left="360" w:right="6" w:hanging="180"/>
        <w:jc w:val="both"/>
      </w:pPr>
      <w:r w:rsidRPr="00104558">
        <w:rPr>
          <w:color w:val="000000"/>
        </w:rPr>
        <w:t>d) w przypadku</w:t>
      </w:r>
      <w:r>
        <w:rPr>
          <w:color w:val="000000"/>
        </w:rPr>
        <w:t xml:space="preserve"> dostarczenia zastępczego sprzętu na czas naprawy o parametrach nie gorszych od sprzętu będącego przedmiotem umowy, Zamawiający odstąpi od naliczania kar umownych, o których mowa w § 9 ust. 1 pkt c.</w:t>
      </w: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436" w:hanging="408"/>
        <w:jc w:val="both"/>
      </w:pPr>
      <w:r w:rsidRPr="00274B7B">
        <w:rPr>
          <w:b/>
          <w:color w:val="000000"/>
          <w:spacing w:val="-1"/>
        </w:rPr>
        <w:t>2.</w:t>
      </w:r>
      <w:r w:rsidRPr="00274B7B">
        <w:rPr>
          <w:color w:val="000000"/>
          <w:spacing w:val="-1"/>
        </w:rPr>
        <w:t xml:space="preserve"> Zamawiający zapłaci Wykonawcy karę umowną za </w:t>
      </w:r>
      <w:r w:rsidRPr="00274B7B">
        <w:rPr>
          <w:color w:val="000000"/>
        </w:rPr>
        <w:t>odstąpienie od umowy przez Wykonawcę z przy</w:t>
      </w:r>
      <w:r w:rsidRPr="00274B7B">
        <w:rPr>
          <w:color w:val="000000"/>
        </w:rPr>
        <w:softHyphen/>
        <w:t>czyn, za które ponosi odpowiedzialność Zamawia</w:t>
      </w:r>
      <w:r w:rsidRPr="00274B7B">
        <w:rPr>
          <w:color w:val="000000"/>
        </w:rPr>
        <w:softHyphen/>
      </w:r>
      <w:r w:rsidRPr="00274B7B">
        <w:rPr>
          <w:color w:val="000000"/>
          <w:spacing w:val="-1"/>
        </w:rPr>
        <w:t>jący, w wysokości 10% wynagrodzenia umownego</w:t>
      </w:r>
      <w:r w:rsidRPr="00274B7B">
        <w:rPr>
          <w:color w:val="000000"/>
        </w:rPr>
        <w:t>.</w:t>
      </w: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446" w:hanging="420"/>
        <w:jc w:val="both"/>
      </w:pPr>
      <w:r w:rsidRPr="00274B7B">
        <w:rPr>
          <w:b/>
          <w:color w:val="000000"/>
          <w:spacing w:val="-2"/>
        </w:rPr>
        <w:t>3.</w:t>
      </w:r>
      <w:r w:rsidRPr="00274B7B">
        <w:rPr>
          <w:color w:val="000000"/>
          <w:spacing w:val="-2"/>
        </w:rPr>
        <w:t xml:space="preserve"> Strony zastrzegają sobie prawo do dochodzenia od</w:t>
      </w:r>
      <w:r w:rsidRPr="00274B7B">
        <w:rPr>
          <w:color w:val="000000"/>
          <w:spacing w:val="-2"/>
        </w:rPr>
        <w:softHyphen/>
      </w:r>
      <w:r w:rsidRPr="00274B7B">
        <w:rPr>
          <w:color w:val="000000"/>
        </w:rPr>
        <w:t>szkodowania uzupełniającego przenoszącego wy</w:t>
      </w:r>
      <w:r w:rsidRPr="00274B7B">
        <w:rPr>
          <w:color w:val="000000"/>
        </w:rPr>
        <w:softHyphen/>
        <w:t xml:space="preserve">sokość kar umownych do wysokości rzeczywiście </w:t>
      </w:r>
      <w:r w:rsidRPr="00274B7B">
        <w:rPr>
          <w:color w:val="000000"/>
          <w:spacing w:val="-1"/>
        </w:rPr>
        <w:t>poniesionej szkody.</w:t>
      </w: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438" w:hanging="426"/>
        <w:jc w:val="both"/>
      </w:pPr>
      <w:r w:rsidRPr="00274B7B">
        <w:rPr>
          <w:b/>
          <w:color w:val="000000"/>
        </w:rPr>
        <w:t>4.</w:t>
      </w:r>
      <w:r w:rsidRPr="00274B7B">
        <w:rPr>
          <w:color w:val="000000"/>
        </w:rPr>
        <w:t xml:space="preserve">  W przypadku uzgodnienia zmiany terminów reali</w:t>
      </w:r>
      <w:r w:rsidRPr="00274B7B">
        <w:rPr>
          <w:color w:val="000000"/>
        </w:rPr>
        <w:softHyphen/>
        <w:t>zacji kara umowna będzie</w:t>
      </w:r>
      <w:r>
        <w:rPr>
          <w:color w:val="000000"/>
        </w:rPr>
        <w:t xml:space="preserve"> liczona</w:t>
      </w:r>
      <w:r w:rsidRPr="00274B7B">
        <w:rPr>
          <w:color w:val="000000"/>
        </w:rPr>
        <w:t xml:space="preserve"> od nowych termi</w:t>
      </w:r>
      <w:r w:rsidRPr="00274B7B">
        <w:rPr>
          <w:color w:val="000000"/>
        </w:rPr>
        <w:softHyphen/>
      </w:r>
      <w:r w:rsidRPr="00274B7B">
        <w:rPr>
          <w:color w:val="000000"/>
          <w:spacing w:val="-2"/>
        </w:rPr>
        <w:t>nów.</w:t>
      </w: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435" w:right="12" w:hanging="412"/>
        <w:jc w:val="both"/>
      </w:pPr>
      <w:r w:rsidRPr="00274B7B">
        <w:rPr>
          <w:b/>
          <w:color w:val="000000"/>
          <w:spacing w:val="-1"/>
        </w:rPr>
        <w:t>5.</w:t>
      </w:r>
      <w:r w:rsidRPr="00274B7B">
        <w:rPr>
          <w:color w:val="000000"/>
          <w:spacing w:val="-1"/>
        </w:rPr>
        <w:t xml:space="preserve">   Wykonawca nie może odmówić usunięcia wad, bez </w:t>
      </w:r>
      <w:r w:rsidRPr="00274B7B">
        <w:rPr>
          <w:color w:val="000000"/>
        </w:rPr>
        <w:t xml:space="preserve">względu na wysokość związanych  </w:t>
      </w:r>
      <w:r>
        <w:rPr>
          <w:color w:val="000000"/>
        </w:rPr>
        <w:t xml:space="preserve">                  </w:t>
      </w:r>
      <w:r w:rsidRPr="00274B7B">
        <w:rPr>
          <w:color w:val="000000"/>
        </w:rPr>
        <w:t>z tym kosztów.</w:t>
      </w: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438" w:right="3" w:hanging="423"/>
        <w:jc w:val="both"/>
        <w:rPr>
          <w:b/>
        </w:rPr>
      </w:pPr>
      <w:r w:rsidRPr="00274B7B">
        <w:rPr>
          <w:b/>
          <w:color w:val="000000"/>
        </w:rPr>
        <w:t>6.</w:t>
      </w:r>
      <w:r w:rsidRPr="00274B7B">
        <w:rPr>
          <w:color w:val="000000"/>
        </w:rPr>
        <w:t xml:space="preserve">  Zamawiający może usunąć, w zastępstwie Wyko</w:t>
      </w:r>
      <w:r w:rsidRPr="00274B7B">
        <w:rPr>
          <w:color w:val="000000"/>
        </w:rPr>
        <w:softHyphen/>
        <w:t>nawcy i na jego koszt, wady nieusunięte</w:t>
      </w:r>
      <w:r>
        <w:rPr>
          <w:color w:val="000000"/>
        </w:rPr>
        <w:t xml:space="preserve">                       </w:t>
      </w:r>
      <w:r w:rsidRPr="00274B7B">
        <w:rPr>
          <w:color w:val="000000"/>
        </w:rPr>
        <w:t xml:space="preserve"> w wyzna</w:t>
      </w:r>
      <w:r w:rsidRPr="00274B7B">
        <w:rPr>
          <w:color w:val="000000"/>
        </w:rPr>
        <w:softHyphen/>
      </w:r>
      <w:r w:rsidRPr="00274B7B">
        <w:rPr>
          <w:color w:val="000000"/>
          <w:spacing w:val="-1"/>
        </w:rPr>
        <w:t>czonym terminie.</w:t>
      </w:r>
    </w:p>
    <w:p w:rsidR="00D03B0C" w:rsidRPr="00274B7B" w:rsidRDefault="00D03B0C" w:rsidP="00D03B0C">
      <w:pPr>
        <w:widowControl w:val="0"/>
        <w:ind w:right="-352"/>
        <w:jc w:val="center"/>
        <w:rPr>
          <w:b/>
        </w:rPr>
      </w:pPr>
      <w:r w:rsidRPr="00274B7B">
        <w:rPr>
          <w:b/>
        </w:rPr>
        <w:sym w:font="Arial" w:char="00A7"/>
      </w:r>
      <w:r>
        <w:rPr>
          <w:b/>
        </w:rPr>
        <w:t xml:space="preserve"> </w:t>
      </w:r>
      <w:r w:rsidR="00E27498">
        <w:rPr>
          <w:b/>
        </w:rPr>
        <w:t>10</w:t>
      </w:r>
    </w:p>
    <w:p w:rsidR="00D03B0C" w:rsidRPr="00274B7B" w:rsidRDefault="00D03B0C" w:rsidP="00D03B0C">
      <w:pPr>
        <w:widowControl w:val="0"/>
        <w:ind w:right="-352"/>
        <w:jc w:val="center"/>
        <w:rPr>
          <w:b/>
        </w:rPr>
      </w:pPr>
    </w:p>
    <w:p w:rsidR="00D03B0C" w:rsidRPr="00274B7B" w:rsidRDefault="00D03B0C" w:rsidP="00D03B0C">
      <w:pPr>
        <w:spacing w:after="120"/>
        <w:jc w:val="both"/>
      </w:pPr>
      <w:r w:rsidRPr="00274B7B">
        <w:rPr>
          <w:b/>
        </w:rPr>
        <w:t>1.</w:t>
      </w:r>
      <w:r w:rsidRPr="00274B7B">
        <w:t xml:space="preserve"> Strony zastrzegają sobie prawo do odszkodowania uzupełniającego, przewyższającego     wysokość kar umownych do wysokości rzeczywiście poniesionej  szkody.</w:t>
      </w:r>
    </w:p>
    <w:p w:rsidR="00D03B0C" w:rsidRDefault="00D03B0C" w:rsidP="00D03B0C">
      <w:pPr>
        <w:widowControl w:val="0"/>
        <w:jc w:val="center"/>
        <w:rPr>
          <w:b/>
        </w:rPr>
      </w:pPr>
      <w:r w:rsidRPr="00274B7B">
        <w:rPr>
          <w:b/>
        </w:rPr>
        <w:t xml:space="preserve">      </w:t>
      </w:r>
    </w:p>
    <w:p w:rsidR="00104558" w:rsidRDefault="00104558" w:rsidP="00D03B0C">
      <w:pPr>
        <w:widowControl w:val="0"/>
        <w:jc w:val="center"/>
        <w:rPr>
          <w:b/>
        </w:rPr>
      </w:pPr>
    </w:p>
    <w:p w:rsidR="00104558" w:rsidRPr="00274B7B" w:rsidRDefault="00104558" w:rsidP="00D03B0C">
      <w:pPr>
        <w:widowControl w:val="0"/>
        <w:jc w:val="center"/>
        <w:rPr>
          <w:b/>
        </w:rPr>
      </w:pPr>
    </w:p>
    <w:p w:rsidR="00D03B0C" w:rsidRPr="00274B7B" w:rsidRDefault="00D03B0C" w:rsidP="00D03B0C">
      <w:pPr>
        <w:widowControl w:val="0"/>
        <w:jc w:val="center"/>
        <w:rPr>
          <w:b/>
        </w:rPr>
      </w:pPr>
      <w:r w:rsidRPr="00274B7B">
        <w:rPr>
          <w:b/>
        </w:rPr>
        <w:t xml:space="preserve">  </w:t>
      </w:r>
      <w:r w:rsidRPr="00274B7B">
        <w:rPr>
          <w:b/>
        </w:rPr>
        <w:sym w:font="Arial" w:char="00A7"/>
      </w:r>
      <w:r w:rsidRPr="00274B7B">
        <w:rPr>
          <w:b/>
        </w:rPr>
        <w:t xml:space="preserve"> 1</w:t>
      </w:r>
      <w:r w:rsidR="00E27498">
        <w:rPr>
          <w:b/>
        </w:rPr>
        <w:t>1</w:t>
      </w:r>
    </w:p>
    <w:p w:rsidR="00D03B0C" w:rsidRPr="00274B7B" w:rsidRDefault="00D03B0C" w:rsidP="00D03B0C">
      <w:pPr>
        <w:widowControl w:val="0"/>
        <w:jc w:val="center"/>
        <w:rPr>
          <w:b/>
        </w:rPr>
      </w:pPr>
    </w:p>
    <w:p w:rsidR="00D03B0C" w:rsidRPr="00274B7B" w:rsidRDefault="00D03B0C" w:rsidP="00FD6EE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274B7B">
        <w:t xml:space="preserve">W sprawach nie uregulowanych niniejszą umową mają zastosowanie przepisy Kodeksu Cywilnego </w:t>
      </w:r>
    </w:p>
    <w:p w:rsidR="00D03B0C" w:rsidRPr="00274B7B" w:rsidRDefault="00D03B0C" w:rsidP="00D03B0C">
      <w:pPr>
        <w:widowControl w:val="0"/>
        <w:ind w:left="180" w:hanging="180"/>
        <w:jc w:val="both"/>
      </w:pPr>
      <w:r w:rsidRPr="00274B7B">
        <w:rPr>
          <w:b/>
        </w:rPr>
        <w:t xml:space="preserve">2.  </w:t>
      </w:r>
      <w:r w:rsidRPr="00274B7B">
        <w:t>Strony   postanawiają,  że   oprócz   wypadków   wymienionych   w    tytule    XV   Kodeksu     Cywilnego    przysługuje   im   prawo   odstąpienia od umowy w następujących  wypadkach:</w:t>
      </w:r>
    </w:p>
    <w:p w:rsidR="00D03B0C" w:rsidRPr="00274B7B" w:rsidRDefault="00D03B0C" w:rsidP="00D03B0C">
      <w:pPr>
        <w:widowControl w:val="0"/>
        <w:jc w:val="both"/>
      </w:pPr>
      <w:r w:rsidRPr="00274B7B">
        <w:rPr>
          <w:b/>
        </w:rPr>
        <w:t xml:space="preserve">    a)</w:t>
      </w:r>
      <w:r w:rsidRPr="00274B7B">
        <w:t xml:space="preserve"> Zamawiający może odstąpić od umowy, jeżeli :</w:t>
      </w:r>
    </w:p>
    <w:p w:rsidR="00D03B0C" w:rsidRPr="00274B7B" w:rsidRDefault="00D03B0C" w:rsidP="00D03B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274B7B">
        <w:t xml:space="preserve">        -   zostanie wydany nakaz zajęcia majątku Wykonawcy,</w:t>
      </w:r>
    </w:p>
    <w:p w:rsidR="00D03B0C" w:rsidRPr="00274B7B" w:rsidRDefault="00D03B0C" w:rsidP="00D03B0C">
      <w:pPr>
        <w:widowControl w:val="0"/>
        <w:jc w:val="both"/>
      </w:pPr>
      <w:r w:rsidRPr="00274B7B">
        <w:t xml:space="preserve">        </w:t>
      </w:r>
      <w:r>
        <w:t>- W</w:t>
      </w:r>
      <w:r w:rsidRPr="00274B7B">
        <w:t xml:space="preserve">ykonawca przerwał realizację dostawy i nie realizuje jej przez okres 1 tygodnia, </w:t>
      </w:r>
      <w:r w:rsidRPr="00274B7B">
        <w:br/>
        <w:t xml:space="preserve">           pomimo pisemn</w:t>
      </w:r>
      <w:r>
        <w:t>ego wezwania Zamawiającego do jej</w:t>
      </w:r>
      <w:r w:rsidRPr="00274B7B">
        <w:t xml:space="preserve"> wznowienia,</w:t>
      </w:r>
    </w:p>
    <w:p w:rsidR="00D03B0C" w:rsidRPr="00274B7B" w:rsidRDefault="00D03B0C" w:rsidP="00D03B0C">
      <w:pPr>
        <w:widowControl w:val="0"/>
        <w:ind w:left="283" w:hanging="283"/>
        <w:jc w:val="both"/>
      </w:pPr>
      <w:r w:rsidRPr="00274B7B">
        <w:t xml:space="preserve">        -  wykonawca bez uzasadnionych przyczyn nie rozpoczął realizacji zamówienia,</w:t>
      </w:r>
    </w:p>
    <w:p w:rsidR="00D03B0C" w:rsidRPr="00274B7B" w:rsidRDefault="00D03B0C" w:rsidP="00D03B0C">
      <w:pPr>
        <w:widowControl w:val="0"/>
        <w:ind w:left="540" w:hanging="540"/>
        <w:jc w:val="both"/>
      </w:pPr>
      <w:r w:rsidRPr="00274B7B">
        <w:t xml:space="preserve">        - jeżeli Wykonawca nie wykonuje dostawy zgodnie z  umową lub też  nienależycie  wykonuje swoje zobowiązania umowne,</w:t>
      </w:r>
    </w:p>
    <w:p w:rsidR="00D03B0C" w:rsidRPr="00274B7B" w:rsidRDefault="00D03B0C" w:rsidP="00D03B0C">
      <w:pPr>
        <w:widowControl w:val="0"/>
        <w:jc w:val="both"/>
      </w:pPr>
      <w:r w:rsidRPr="00274B7B">
        <w:rPr>
          <w:b/>
        </w:rPr>
        <w:t xml:space="preserve">     b)</w:t>
      </w:r>
      <w:r w:rsidRPr="00274B7B">
        <w:t xml:space="preserve"> Wykonawca może odstąpić od umowy, jeżeli :</w:t>
      </w:r>
    </w:p>
    <w:p w:rsidR="00D03B0C" w:rsidRPr="00274B7B" w:rsidRDefault="00D03B0C" w:rsidP="00D03B0C">
      <w:pPr>
        <w:widowControl w:val="0"/>
        <w:ind w:left="540" w:hanging="540"/>
        <w:jc w:val="both"/>
      </w:pPr>
      <w:r w:rsidRPr="00274B7B">
        <w:t xml:space="preserve">        - Zamawiający   odmawia   bez   uzasadnionych   przyczyn   odbioru  elementów dostawy.</w:t>
      </w:r>
    </w:p>
    <w:p w:rsidR="00D03B0C" w:rsidRPr="00274B7B" w:rsidRDefault="00D03B0C" w:rsidP="00D03B0C">
      <w:pPr>
        <w:widowControl w:val="0"/>
        <w:jc w:val="both"/>
      </w:pPr>
      <w:r w:rsidRPr="00274B7B">
        <w:rPr>
          <w:b/>
        </w:rPr>
        <w:t>3.</w:t>
      </w:r>
      <w:r w:rsidRPr="00274B7B">
        <w:t xml:space="preserve">   Odstąpienie od umowy wymaga  formy  pisemnej  z  podaniem uzasadnienia.</w:t>
      </w:r>
    </w:p>
    <w:p w:rsidR="00D03B0C" w:rsidRPr="00274B7B" w:rsidRDefault="00D03B0C" w:rsidP="00D03B0C">
      <w:pPr>
        <w:widowControl w:val="0"/>
        <w:ind w:left="180" w:hanging="180"/>
        <w:jc w:val="both"/>
      </w:pPr>
      <w:r w:rsidRPr="00274B7B">
        <w:rPr>
          <w:b/>
        </w:rPr>
        <w:t>4</w:t>
      </w:r>
      <w:r w:rsidRPr="00274B7B">
        <w:t>.   W razie odstąpienia od umowy z przyczyn, za które Wykonawca nie odpowiada,</w:t>
      </w:r>
    </w:p>
    <w:p w:rsidR="00D03B0C" w:rsidRPr="00274B7B" w:rsidRDefault="00D03B0C" w:rsidP="00D03B0C">
      <w:pPr>
        <w:widowControl w:val="0"/>
        <w:ind w:left="180" w:hanging="180"/>
        <w:jc w:val="both"/>
      </w:pPr>
      <w:r w:rsidRPr="00274B7B">
        <w:t xml:space="preserve">      Zamawiający jest  zobowiązany do dokonania odbioru dostawy na dzień  odstąpienia  oraz </w:t>
      </w:r>
    </w:p>
    <w:p w:rsidR="00D03B0C" w:rsidRDefault="00D03B0C" w:rsidP="00D03B0C">
      <w:pPr>
        <w:widowControl w:val="0"/>
        <w:ind w:left="180" w:hanging="180"/>
        <w:jc w:val="both"/>
      </w:pPr>
      <w:r w:rsidRPr="00274B7B">
        <w:rPr>
          <w:b/>
        </w:rPr>
        <w:t xml:space="preserve">     </w:t>
      </w:r>
      <w:r w:rsidRPr="00274B7B">
        <w:t xml:space="preserve"> zapłaty wynagrodzenia należnego z tytułu wykonania części umowy.</w:t>
      </w:r>
    </w:p>
    <w:p w:rsidR="00D03B0C" w:rsidRDefault="00D03B0C" w:rsidP="00D03B0C">
      <w:pPr>
        <w:widowControl w:val="0"/>
        <w:ind w:left="180" w:hanging="180"/>
        <w:jc w:val="both"/>
      </w:pPr>
    </w:p>
    <w:p w:rsidR="00D03B0C" w:rsidRDefault="00D03B0C" w:rsidP="00D03B0C">
      <w:pPr>
        <w:widowControl w:val="0"/>
        <w:ind w:left="180" w:hanging="180"/>
        <w:jc w:val="both"/>
      </w:pPr>
    </w:p>
    <w:p w:rsidR="00D03B0C" w:rsidRPr="00274B7B" w:rsidRDefault="00D03B0C" w:rsidP="00D03B0C">
      <w:pPr>
        <w:widowControl w:val="0"/>
        <w:jc w:val="both"/>
        <w:rPr>
          <w:b/>
        </w:rPr>
      </w:pPr>
      <w:r w:rsidRPr="00274B7B">
        <w:rPr>
          <w:b/>
        </w:rPr>
        <w:t xml:space="preserve">                                                                               </w:t>
      </w:r>
      <w:r w:rsidRPr="00274B7B">
        <w:rPr>
          <w:b/>
        </w:rPr>
        <w:sym w:font="Arial" w:char="00A7"/>
      </w:r>
      <w:r w:rsidRPr="00274B7B">
        <w:rPr>
          <w:b/>
        </w:rPr>
        <w:t xml:space="preserve"> 1</w:t>
      </w:r>
      <w:r w:rsidR="00E27498">
        <w:rPr>
          <w:b/>
        </w:rPr>
        <w:t>2</w:t>
      </w:r>
    </w:p>
    <w:p w:rsidR="00D03B0C" w:rsidRPr="00274B7B" w:rsidRDefault="00D03B0C" w:rsidP="00D03B0C">
      <w:pPr>
        <w:widowControl w:val="0"/>
        <w:jc w:val="both"/>
        <w:rPr>
          <w:b/>
        </w:rPr>
      </w:pPr>
    </w:p>
    <w:p w:rsidR="00D03B0C" w:rsidRDefault="00D03B0C" w:rsidP="00D03B0C">
      <w:pPr>
        <w:spacing w:after="120"/>
        <w:jc w:val="both"/>
      </w:pPr>
      <w:r w:rsidRPr="00274B7B">
        <w:t>Żadna ze Stron bez uzyskania pisemnej zgody drugiej Strony nie ma prawa  dokonać  sprzedaży swej wierzytelności.</w:t>
      </w:r>
    </w:p>
    <w:p w:rsidR="00D03B0C" w:rsidRPr="00274B7B" w:rsidRDefault="00D03B0C" w:rsidP="00D03B0C">
      <w:pPr>
        <w:widowControl w:val="0"/>
        <w:jc w:val="both"/>
        <w:rPr>
          <w:b/>
        </w:rPr>
      </w:pPr>
      <w:r w:rsidRPr="00274B7B">
        <w:rPr>
          <w:b/>
        </w:rPr>
        <w:t xml:space="preserve">                                                                               </w:t>
      </w:r>
      <w:r w:rsidRPr="00274B7B">
        <w:rPr>
          <w:b/>
        </w:rPr>
        <w:sym w:font="Arial" w:char="00A7"/>
      </w:r>
      <w:r>
        <w:rPr>
          <w:b/>
        </w:rPr>
        <w:t xml:space="preserve"> 1</w:t>
      </w:r>
      <w:r w:rsidR="00E27498">
        <w:rPr>
          <w:b/>
        </w:rPr>
        <w:t>3</w:t>
      </w:r>
    </w:p>
    <w:p w:rsidR="00D03B0C" w:rsidRPr="00274B7B" w:rsidRDefault="00D03B0C" w:rsidP="00D03B0C">
      <w:pPr>
        <w:widowControl w:val="0"/>
        <w:jc w:val="both"/>
        <w:rPr>
          <w:b/>
        </w:rPr>
      </w:pPr>
    </w:p>
    <w:p w:rsidR="00933A26" w:rsidRPr="00933A26" w:rsidRDefault="00933A26" w:rsidP="00FD6EE0">
      <w:pPr>
        <w:numPr>
          <w:ilvl w:val="0"/>
          <w:numId w:val="24"/>
        </w:numPr>
        <w:tabs>
          <w:tab w:val="left" w:pos="9639"/>
        </w:tabs>
        <w:spacing w:after="160" w:line="259" w:lineRule="auto"/>
        <w:ind w:left="426" w:right="69" w:hanging="426"/>
        <w:jc w:val="both"/>
        <w:rPr>
          <w:color w:val="000000"/>
        </w:rPr>
      </w:pPr>
      <w:r w:rsidRPr="00933A26">
        <w:rPr>
          <w:color w:val="000000"/>
        </w:rPr>
        <w:t>Zakazuje się zmian postanowień zawartej umowy w stosunku do treści oferty, na podstawie kt</w:t>
      </w:r>
      <w:r>
        <w:rPr>
          <w:color w:val="000000"/>
        </w:rPr>
        <w:t>órej dokonano wyboru Wykonawcy.</w:t>
      </w:r>
    </w:p>
    <w:p w:rsidR="00933A26" w:rsidRPr="00933A26" w:rsidRDefault="00933A26" w:rsidP="00FD6EE0">
      <w:pPr>
        <w:numPr>
          <w:ilvl w:val="0"/>
          <w:numId w:val="24"/>
        </w:numPr>
        <w:tabs>
          <w:tab w:val="left" w:pos="9639"/>
        </w:tabs>
        <w:suppressAutoHyphens/>
        <w:spacing w:after="160" w:line="259" w:lineRule="auto"/>
        <w:ind w:left="426" w:right="69" w:hanging="426"/>
        <w:contextualSpacing/>
        <w:jc w:val="both"/>
        <w:rPr>
          <w:color w:val="000000"/>
        </w:rPr>
      </w:pPr>
      <w:r w:rsidRPr="00933A26">
        <w:rPr>
          <w:color w:val="000000"/>
        </w:rPr>
        <w:t>Nie stanowią zmiany umowy w rozumieniu art. 144</w:t>
      </w:r>
      <w:r w:rsidRPr="00933A26">
        <w:rPr>
          <w:bCs/>
          <w:color w:val="000000"/>
        </w:rPr>
        <w:t xml:space="preserve"> </w:t>
      </w:r>
      <w:proofErr w:type="spellStart"/>
      <w:r w:rsidRPr="00933A26">
        <w:rPr>
          <w:bCs/>
          <w:color w:val="000000"/>
        </w:rPr>
        <w:t>Pzp</w:t>
      </w:r>
      <w:proofErr w:type="spellEnd"/>
      <w:r w:rsidRPr="00933A26">
        <w:rPr>
          <w:bCs/>
          <w:color w:val="000000"/>
        </w:rPr>
        <w:t xml:space="preserve"> </w:t>
      </w:r>
      <w:r w:rsidRPr="00933A26">
        <w:rPr>
          <w:color w:val="000000"/>
        </w:rPr>
        <w:t xml:space="preserve">następujące wypadki, które wymagają jedynie poinformowania drugiej Strony w formie pisemnej z 3 (trzy) dniowym wyprzedzeniem: </w:t>
      </w:r>
    </w:p>
    <w:p w:rsidR="00933A26" w:rsidRPr="00933A26" w:rsidRDefault="00933A26" w:rsidP="00FD6EE0">
      <w:pPr>
        <w:numPr>
          <w:ilvl w:val="0"/>
          <w:numId w:val="25"/>
        </w:numPr>
        <w:tabs>
          <w:tab w:val="left" w:pos="9639"/>
        </w:tabs>
        <w:spacing w:after="160" w:line="259" w:lineRule="auto"/>
        <w:ind w:left="851" w:right="69" w:hanging="425"/>
        <w:contextualSpacing/>
        <w:jc w:val="both"/>
        <w:rPr>
          <w:color w:val="000000"/>
        </w:rPr>
      </w:pPr>
      <w:r w:rsidRPr="00933A26">
        <w:rPr>
          <w:color w:val="000000"/>
        </w:rPr>
        <w:t xml:space="preserve">zmiana danych teleadresowych Stron; </w:t>
      </w:r>
    </w:p>
    <w:p w:rsidR="00933A26" w:rsidRPr="00933A26" w:rsidRDefault="00933A26" w:rsidP="00FD6EE0">
      <w:pPr>
        <w:numPr>
          <w:ilvl w:val="0"/>
          <w:numId w:val="25"/>
        </w:numPr>
        <w:tabs>
          <w:tab w:val="left" w:pos="9639"/>
        </w:tabs>
        <w:spacing w:after="160" w:line="259" w:lineRule="auto"/>
        <w:ind w:left="851" w:right="69" w:hanging="425"/>
        <w:contextualSpacing/>
        <w:jc w:val="both"/>
        <w:rPr>
          <w:color w:val="000000"/>
        </w:rPr>
      </w:pPr>
      <w:r w:rsidRPr="00933A26">
        <w:rPr>
          <w:color w:val="000000"/>
        </w:rPr>
        <w:t xml:space="preserve">zmiana danych rejestrowych Stron; </w:t>
      </w:r>
    </w:p>
    <w:p w:rsidR="00933A26" w:rsidRPr="00933A26" w:rsidRDefault="00933A26" w:rsidP="00FD6EE0">
      <w:pPr>
        <w:numPr>
          <w:ilvl w:val="0"/>
          <w:numId w:val="25"/>
        </w:numPr>
        <w:tabs>
          <w:tab w:val="left" w:pos="9639"/>
        </w:tabs>
        <w:spacing w:after="160" w:line="259" w:lineRule="auto"/>
        <w:ind w:left="851" w:right="69" w:hanging="425"/>
        <w:contextualSpacing/>
        <w:jc w:val="both"/>
        <w:rPr>
          <w:color w:val="000000"/>
        </w:rPr>
      </w:pPr>
      <w:r w:rsidRPr="00933A26">
        <w:rPr>
          <w:color w:val="000000"/>
        </w:rPr>
        <w:t>zmiana sposobu prowadzenia korespondencji pomiędzy Stronami.</w:t>
      </w:r>
    </w:p>
    <w:p w:rsidR="00933A26" w:rsidRDefault="00D03B0C" w:rsidP="00D03B0C">
      <w:pPr>
        <w:widowControl w:val="0"/>
        <w:jc w:val="both"/>
        <w:rPr>
          <w:b/>
        </w:rPr>
      </w:pPr>
      <w:r w:rsidRPr="00274B7B">
        <w:rPr>
          <w:b/>
        </w:rPr>
        <w:t xml:space="preserve">                                                                           </w:t>
      </w:r>
    </w:p>
    <w:p w:rsidR="00D03B0C" w:rsidRDefault="00D03B0C" w:rsidP="00933A26">
      <w:pPr>
        <w:widowControl w:val="0"/>
        <w:jc w:val="center"/>
        <w:rPr>
          <w:b/>
        </w:rPr>
      </w:pPr>
      <w:r w:rsidRPr="00274B7B">
        <w:rPr>
          <w:b/>
        </w:rPr>
        <w:sym w:font="Arial" w:char="00A7"/>
      </w:r>
      <w:r w:rsidRPr="00274B7B">
        <w:rPr>
          <w:b/>
        </w:rPr>
        <w:t xml:space="preserve"> 1</w:t>
      </w:r>
      <w:r w:rsidR="00E27498">
        <w:rPr>
          <w:b/>
        </w:rPr>
        <w:t>4</w:t>
      </w:r>
    </w:p>
    <w:p w:rsidR="00933A26" w:rsidRPr="00274B7B" w:rsidRDefault="00933A26" w:rsidP="00933A26">
      <w:pPr>
        <w:widowControl w:val="0"/>
        <w:jc w:val="center"/>
        <w:rPr>
          <w:b/>
        </w:rPr>
      </w:pPr>
    </w:p>
    <w:p w:rsidR="00933A26" w:rsidRPr="00933A26" w:rsidRDefault="00933A26" w:rsidP="00FD6EE0">
      <w:pPr>
        <w:numPr>
          <w:ilvl w:val="0"/>
          <w:numId w:val="23"/>
        </w:numPr>
        <w:tabs>
          <w:tab w:val="left" w:pos="284"/>
        </w:tabs>
        <w:suppressAutoHyphens/>
        <w:ind w:left="284" w:hanging="284"/>
        <w:contextualSpacing/>
        <w:jc w:val="both"/>
        <w:rPr>
          <w:lang w:eastAsia="ar-SA"/>
        </w:rPr>
      </w:pPr>
      <w:r w:rsidRPr="00933A26">
        <w:rPr>
          <w:lang w:eastAsia="ar-SA"/>
        </w:rPr>
        <w:t>W związku z dostępem Wykonawcy do danych osobowych administrowanych przez Karkonoską Państwową</w:t>
      </w:r>
      <w:r>
        <w:rPr>
          <w:lang w:eastAsia="ar-SA"/>
        </w:rPr>
        <w:t xml:space="preserve"> Szkołę Wyższą w Jeleniej Górze</w:t>
      </w:r>
      <w:r w:rsidRPr="00933A26">
        <w:rPr>
          <w:lang w:eastAsia="ar-SA"/>
        </w:rPr>
        <w:t xml:space="preserve">, w oparciu o art. 31 Ustawy z dnia 29 sierpnia 1997 r. o ochronie danych osobowych, a po dniu 25 maja 2018r. na podstawie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lub RODO) Karkonoska Państwowa Szkoła Wyższa w Jeleniej Górze, będąc Administratorem Danych, powierza Wykonawcy przetwarzanie danych w zakresie w szczególności: imię, nazwisko, adres zameldowania, PESEL uczestników,  </w:t>
      </w:r>
      <w:r w:rsidR="004F3AB8">
        <w:rPr>
          <w:lang w:eastAsia="ar-SA"/>
        </w:rPr>
        <w:t xml:space="preserve">                   </w:t>
      </w:r>
      <w:r w:rsidRPr="00933A26">
        <w:rPr>
          <w:lang w:eastAsia="ar-SA"/>
        </w:rPr>
        <w:t xml:space="preserve">w celu związanym z realizacją usług będących przedmiotem umowy. 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284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 xml:space="preserve">Przetwarzanie danych będzie polegać na wykonywaniu operacji związanych z realizacją przedmiotu umowy/faktycznym dostępie do danych w trakcie realizacji czynności zleconych przez Zamawiającego. 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284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lastRenderedPageBreak/>
        <w:t xml:space="preserve">Wszelkie prawa do baz danych osobowych, do których uzyska dostęp Wykonawca przysługują Karkonoskiej Państwowej Szkole Wyższej w Jeleniej Górze. Wykonawca nie jest uprawniony do przetwarzania jakichkolwiek danych, których dotyczy niniejsza umowa po zakończeniu jej obowiązywania, zaś w przypadku pozyskania w trakcie realizacji umowy danych zobowiązany jest do ich zwrotu Karkonoskiej Państwowej Szkole Wyższej w Jeleniej Górze lub niezwłocznego, trwałego, protokolarnego zniszczenia oraz przekazania protokołu Karkonoskiej Państwowej Szkole Wyższej w Jeleniej Górze.  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284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>Wykonawca zobowiązuje się przetwarzać powierzone dane wyłącznie w zakresie i celu oraz na polecenie Karkonoskiej Państwowej Szkoły Wyższej w Jeleniej Górze wyrażone  szczegółowo w niniejszej umowie oraz nie wykorzystywać baz danych osobowych i zawartych w nich informacji, do celów innych niż wynikające z umowy. Wszelkie dodatkowe czynności dotyczące przetwarzania danych mogą być wykonywane wyłącznie na udokumentowane polecenie Uniwersytetu reprezentowanego przez upoważnione osoby.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284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 xml:space="preserve">W ramach realizacji zleconych czynności, </w:t>
      </w:r>
      <w:r w:rsidRPr="00933A26">
        <w:rPr>
          <w:b/>
          <w:lang w:eastAsia="ar-SA"/>
        </w:rPr>
        <w:t>niezależnie</w:t>
      </w:r>
      <w:r w:rsidRPr="00933A26">
        <w:rPr>
          <w:lang w:eastAsia="ar-SA"/>
        </w:rPr>
        <w:t xml:space="preserve"> od sposobu ich świadczenia Wykonawca zobowiązuje się do przestrzegania postanowień przepisów prawa wskazanych w ust. 1, w tym do dnia 25 maja 2018r. Ustawy o ochronie danych osobowych, o której mowa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1024), zaś po wskazanej powyżej dacie RODO, w zakresie przetwarzania danych osobowych, w szczególności w zakresie zastosowania środków technicznych i organizacyjnych niezbędnych do zabezpieczenia zbiorów danych osobowych przed ich udostępnieniem osobom nieupoważnionym, zabraniem przez osobę nieuprawnioną, przetwarzaniem z naruszeniem ustawy oraz zmianą, utratą, uszkodzeniem lub zni</w:t>
      </w:r>
      <w:r>
        <w:rPr>
          <w:lang w:eastAsia="ar-SA"/>
        </w:rPr>
        <w:t>szczeniem, a także wspierania Uczelni</w:t>
      </w:r>
      <w:r w:rsidRPr="00933A26">
        <w:rPr>
          <w:lang w:eastAsia="ar-SA"/>
        </w:rPr>
        <w:t xml:space="preserve"> jako administratora danych w prawidłowej realizacji wymogów przepisów prawa powszechnego, w tym uprawnień podmiotu, których dane dotyczą.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284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 xml:space="preserve">Wykonawca zobowiązuje się do zachowania w tajemnicy danych osobowych, do których uzyska dostęp w związku z realizacją zleconych czynności, przy czym stan tajemnicy obowiązuje zarówno w trakcie trwania umowy, jak i po jej ustaniu. 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284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>Wykonawca zobowiązuje się do samodzielnego wykonania przedmiotu umowy i zapewnia, że powierzone do przetwarzania dane osobowe, nie będą dostępne dla większej liczby pracowników Wykonawcy niż to jest niezbędne do właściwego wykonywania postanowień umowy.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284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 xml:space="preserve">Karkonoska Państwowa Szkoła Wyższa w Jeleniej Górze uprawnia Wykonawcę do realizacji procesu zarządzania uprawnieniami do przetwarzania danych osobowych, których jest administratorem, w stosunku do podległych pracowników, jednocześnie Wykonawca gwarantuje, że dostęp do danych osobowych będą posiadali jedynie upoważnieni pracownicy, którzy zostaną poinformowani o zobowiązaniach wynikających z postanowień niniejszej umowy. 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284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>Wykonawca zobowiązuje się do nadzoru nad osobami uprawnionymi do dostępu do powierzonych danych osobowych oraz prowadzenia ewidencji tych osób zawierającej, co najmniej:</w:t>
      </w:r>
    </w:p>
    <w:p w:rsidR="00933A26" w:rsidRPr="00933A26" w:rsidRDefault="00933A26" w:rsidP="00FD6EE0">
      <w:pPr>
        <w:numPr>
          <w:ilvl w:val="1"/>
          <w:numId w:val="22"/>
        </w:numPr>
        <w:tabs>
          <w:tab w:val="left" w:pos="567"/>
        </w:tabs>
        <w:suppressAutoHyphens/>
        <w:ind w:left="284" w:firstLine="0"/>
        <w:jc w:val="both"/>
        <w:rPr>
          <w:lang w:eastAsia="ar-SA"/>
        </w:rPr>
      </w:pPr>
      <w:r w:rsidRPr="00933A26">
        <w:rPr>
          <w:lang w:eastAsia="ar-SA"/>
        </w:rPr>
        <w:t xml:space="preserve">imię i nazwisko osoby upoważnionej, </w:t>
      </w:r>
    </w:p>
    <w:p w:rsidR="00933A26" w:rsidRPr="00933A26" w:rsidRDefault="00933A26" w:rsidP="00FD6EE0">
      <w:pPr>
        <w:numPr>
          <w:ilvl w:val="1"/>
          <w:numId w:val="22"/>
        </w:numPr>
        <w:tabs>
          <w:tab w:val="left" w:pos="567"/>
        </w:tabs>
        <w:suppressAutoHyphens/>
        <w:ind w:left="284" w:firstLine="0"/>
        <w:jc w:val="both"/>
        <w:rPr>
          <w:lang w:eastAsia="ar-SA"/>
        </w:rPr>
      </w:pPr>
      <w:r w:rsidRPr="00933A26">
        <w:rPr>
          <w:lang w:eastAsia="ar-SA"/>
        </w:rPr>
        <w:t xml:space="preserve">datę nadania i ustania oraz zakres upoważnienia do przetwarzania danych osobowych, </w:t>
      </w:r>
    </w:p>
    <w:p w:rsidR="00933A26" w:rsidRPr="00933A26" w:rsidRDefault="00933A26" w:rsidP="00FD6EE0">
      <w:pPr>
        <w:numPr>
          <w:ilvl w:val="1"/>
          <w:numId w:val="22"/>
        </w:numPr>
        <w:suppressAutoHyphens/>
        <w:ind w:left="567" w:hanging="283"/>
        <w:jc w:val="both"/>
        <w:rPr>
          <w:lang w:eastAsia="ar-SA"/>
        </w:rPr>
      </w:pPr>
      <w:r w:rsidRPr="00933A26">
        <w:rPr>
          <w:lang w:eastAsia="ar-SA"/>
        </w:rPr>
        <w:t>identyfikator osoby upoważnionej.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0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>Wykonawca jest odpowiedzialny za przestrzeganie przepisów i unormowań z zakresu ochrony danych przez wszystkich swoich pracowników i ponosi odpowiedzialność za działania swoich pracowników jak za własne.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0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 xml:space="preserve">Wykonawca ponosi odpowiedzialność z tytułu szkody wyrządzonej Karkonoskiej Państwowej Szkole Wyższej w Jeleniej Górze w wyniku niewykonania lub nienależytego wykonania zobowiązań wynikających z umowy lub braku należytej staranności w trakcie realizacji tych zobowiązań. 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0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lastRenderedPageBreak/>
        <w:t xml:space="preserve">Jeżeli w związku z przetwarzaniem danych osobowych przez Wykonawcę, Karkonoska Państwowa Szkoła Wyższa w Jeleniej Górze będzie zobowiązana naprawić szkody osobom trzecim wynikające z naruszenia unormowań ust. 5, w szczególności w zakresie zabezpieczenia, czy wykorzystywania danych osobowych lub też poniesie inne sankcje określone przepisami prawa będące następstwem przetwarzania danych przez Wykonawcę lub nieprawidłowości w realizacji nałożonych na nią unormowaniami RODO lub niniejszej umowy obowiązków Wykonawca jest obowiązany zapłacić Karkonoskiej Państwowej Szkole Wyższej w Jeleniej Górze odszkodowanie rekompensujące poniesioną przez niego szkodę. 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0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 xml:space="preserve">W przypadku wystąpienia okoliczności uzasadniających  przekazanie lub ujawnienie danych osobowych uprawnionym na mocy prawa instytucjom Wykonawca zobowiązany jest niezwłocznie (nie później niż w ciągu 1 dnia roboczego) przekazać Karkonoskiej Państwowej Szkole Wyższej w Jeleniej Górze zawiadomienie o zakresie i warunkach ujawnienia takiej informacji. Adekwatnie w Karkonoskiej Państwowej Szkole Wyższej w Jeleniej Górze ciągu jednego dnia roboczego Wykonawca zobowiązany jest do zgłoszenia Karkonoskiej Państwowej Szkole Wyższej w Jeleniej Górze wszelkich przypadków naruszeń w zakresie ochrony danych osobowych oraz udzielenia wsparcia w prowadzonych przez Karkonoską Państwową Szkołę Wyższą w Jeleniej Górze czynnościach związanych z naruszeniem. </w:t>
      </w:r>
    </w:p>
    <w:p w:rsidR="00933A26" w:rsidRDefault="00933A26" w:rsidP="00FD6EE0">
      <w:pPr>
        <w:numPr>
          <w:ilvl w:val="0"/>
          <w:numId w:val="23"/>
        </w:numPr>
        <w:tabs>
          <w:tab w:val="left" w:pos="0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>Karkonoska Państwowa Szkoła Wyższa w Jeleniej Górze ma prawo nadzoru i kontroli w zakresie przestrzegania przez Wykonawcę unormowań umowy oraz przepisów prawa z zakresu ochrony danych osobowych.</w:t>
      </w:r>
    </w:p>
    <w:p w:rsidR="0041705C" w:rsidRDefault="0041705C" w:rsidP="0041705C">
      <w:pPr>
        <w:tabs>
          <w:tab w:val="left" w:pos="0"/>
        </w:tabs>
        <w:suppressAutoHyphens/>
        <w:jc w:val="both"/>
        <w:rPr>
          <w:lang w:eastAsia="ar-SA"/>
        </w:rPr>
      </w:pPr>
    </w:p>
    <w:p w:rsidR="0041705C" w:rsidRPr="00933A26" w:rsidRDefault="0041705C" w:rsidP="0041705C">
      <w:pPr>
        <w:tabs>
          <w:tab w:val="left" w:pos="0"/>
        </w:tabs>
        <w:suppressAutoHyphens/>
        <w:jc w:val="both"/>
        <w:rPr>
          <w:lang w:eastAsia="ar-SA"/>
        </w:rPr>
      </w:pPr>
    </w:p>
    <w:p w:rsidR="0041705C" w:rsidRPr="00274B7B" w:rsidRDefault="0041705C" w:rsidP="0041705C">
      <w:pPr>
        <w:widowControl w:val="0"/>
        <w:jc w:val="both"/>
        <w:rPr>
          <w:b/>
        </w:rPr>
      </w:pPr>
      <w:r w:rsidRPr="00274B7B">
        <w:rPr>
          <w:b/>
        </w:rPr>
        <w:t xml:space="preserve">                                                                             </w:t>
      </w:r>
      <w:r w:rsidRPr="00274B7B">
        <w:rPr>
          <w:b/>
        </w:rPr>
        <w:sym w:font="Arial" w:char="00A7"/>
      </w:r>
      <w:r w:rsidRPr="00274B7B">
        <w:rPr>
          <w:b/>
        </w:rPr>
        <w:t xml:space="preserve"> 1</w:t>
      </w:r>
      <w:r>
        <w:rPr>
          <w:b/>
        </w:rPr>
        <w:t>5</w:t>
      </w:r>
    </w:p>
    <w:p w:rsidR="00D03B0C" w:rsidRPr="00274B7B" w:rsidRDefault="00D03B0C" w:rsidP="00D03B0C">
      <w:pPr>
        <w:widowControl w:val="0"/>
        <w:jc w:val="both"/>
        <w:rPr>
          <w:b/>
        </w:rPr>
      </w:pP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435" w:hanging="420"/>
        <w:jc w:val="both"/>
      </w:pPr>
      <w:r w:rsidRPr="00274B7B">
        <w:rPr>
          <w:b/>
          <w:color w:val="000000"/>
        </w:rPr>
        <w:t>1.</w:t>
      </w:r>
      <w:r w:rsidRPr="00274B7B">
        <w:rPr>
          <w:color w:val="000000"/>
        </w:rPr>
        <w:t xml:space="preserve">  Ewentualne spory, wynikłe w związku z realizacją przedmiotu umowy, strony zobowiązują się rozwią</w:t>
      </w:r>
      <w:r w:rsidRPr="00274B7B">
        <w:rPr>
          <w:color w:val="000000"/>
        </w:rPr>
        <w:softHyphen/>
        <w:t>zywać na drodze wspólnych negocjacji, a w przy</w:t>
      </w:r>
      <w:r w:rsidRPr="00274B7B">
        <w:rPr>
          <w:color w:val="000000"/>
        </w:rPr>
        <w:softHyphen/>
        <w:t>padku niemożności ustalenia kompromisu spory będą rozstrzygane przez Sąd właści</w:t>
      </w:r>
      <w:r w:rsidRPr="00274B7B">
        <w:rPr>
          <w:color w:val="000000"/>
        </w:rPr>
        <w:softHyphen/>
        <w:t>wy dla siedziby Zamawiającego.</w:t>
      </w: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540" w:right="6" w:hanging="540"/>
        <w:jc w:val="both"/>
        <w:rPr>
          <w:color w:val="000000"/>
        </w:rPr>
      </w:pPr>
      <w:r w:rsidRPr="00274B7B">
        <w:rPr>
          <w:b/>
          <w:color w:val="000000"/>
        </w:rPr>
        <w:t>2.</w:t>
      </w:r>
      <w:r w:rsidRPr="00274B7B">
        <w:rPr>
          <w:color w:val="000000"/>
        </w:rPr>
        <w:t xml:space="preserve">    W sprawach, których nie reguluje niniejsza umowa, będą miały zastosowanie odpowiednie przepisy Ko</w:t>
      </w:r>
      <w:r w:rsidRPr="00274B7B">
        <w:rPr>
          <w:color w:val="000000"/>
        </w:rPr>
        <w:softHyphen/>
        <w:t>deksu cywilnego</w:t>
      </w:r>
      <w:r>
        <w:rPr>
          <w:color w:val="000000"/>
        </w:rPr>
        <w:t>.</w:t>
      </w: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540" w:right="20" w:hanging="540"/>
        <w:jc w:val="both"/>
      </w:pPr>
      <w:r w:rsidRPr="00274B7B">
        <w:rPr>
          <w:b/>
          <w:color w:val="000000"/>
        </w:rPr>
        <w:t>3.</w:t>
      </w:r>
      <w:r w:rsidRPr="00274B7B">
        <w:rPr>
          <w:color w:val="000000"/>
        </w:rPr>
        <w:t xml:space="preserve">   </w:t>
      </w:r>
      <w:r w:rsidRPr="00274B7B">
        <w:t>Załączniki stanowiące integralną częścią umowy:</w:t>
      </w:r>
    </w:p>
    <w:p w:rsidR="00D03B0C" w:rsidRPr="00274B7B" w:rsidRDefault="00D03B0C" w:rsidP="00FD6EE0">
      <w:pPr>
        <w:numPr>
          <w:ilvl w:val="1"/>
          <w:numId w:val="11"/>
        </w:numPr>
        <w:tabs>
          <w:tab w:val="num" w:pos="720"/>
        </w:tabs>
        <w:ind w:left="720" w:hanging="360"/>
        <w:jc w:val="both"/>
      </w:pPr>
      <w:r>
        <w:t>Oferta Wykonawcy</w:t>
      </w:r>
      <w:r w:rsidRPr="00274B7B">
        <w:t>,</w:t>
      </w:r>
    </w:p>
    <w:p w:rsidR="00D03B0C" w:rsidRDefault="00104558" w:rsidP="00FD6EE0">
      <w:pPr>
        <w:numPr>
          <w:ilvl w:val="1"/>
          <w:numId w:val="11"/>
        </w:numPr>
        <w:tabs>
          <w:tab w:val="num" w:pos="720"/>
        </w:tabs>
        <w:ind w:left="720" w:hanging="360"/>
        <w:jc w:val="both"/>
      </w:pPr>
      <w:r>
        <w:t>Arkusz Informacji Technicznej</w:t>
      </w:r>
      <w:r w:rsidR="00D03B0C">
        <w:t>,</w:t>
      </w:r>
    </w:p>
    <w:p w:rsidR="00D03B0C" w:rsidRPr="00274B7B" w:rsidRDefault="00D03B0C" w:rsidP="00D03B0C">
      <w:pPr>
        <w:widowControl w:val="0"/>
        <w:jc w:val="both"/>
        <w:rPr>
          <w:b/>
        </w:rPr>
      </w:pPr>
    </w:p>
    <w:p w:rsidR="00D03B0C" w:rsidRPr="00274B7B" w:rsidRDefault="00D03B0C" w:rsidP="00D03B0C">
      <w:pPr>
        <w:widowControl w:val="0"/>
        <w:jc w:val="both"/>
        <w:rPr>
          <w:b/>
        </w:rPr>
      </w:pPr>
      <w:r w:rsidRPr="00274B7B">
        <w:rPr>
          <w:b/>
        </w:rPr>
        <w:t xml:space="preserve">                                                                             </w:t>
      </w:r>
      <w:r w:rsidRPr="00274B7B">
        <w:rPr>
          <w:b/>
        </w:rPr>
        <w:sym w:font="Arial" w:char="00A7"/>
      </w:r>
      <w:r w:rsidRPr="00274B7B">
        <w:rPr>
          <w:b/>
        </w:rPr>
        <w:t xml:space="preserve"> 1</w:t>
      </w:r>
      <w:r w:rsidR="0041705C">
        <w:rPr>
          <w:b/>
        </w:rPr>
        <w:t>6</w:t>
      </w:r>
    </w:p>
    <w:p w:rsidR="00D03B0C" w:rsidRPr="00274B7B" w:rsidRDefault="00D03B0C" w:rsidP="00D03B0C">
      <w:pPr>
        <w:widowControl w:val="0"/>
        <w:jc w:val="both"/>
        <w:rPr>
          <w:b/>
        </w:rPr>
      </w:pPr>
    </w:p>
    <w:p w:rsidR="00D03B0C" w:rsidRPr="00274B7B" w:rsidRDefault="00D03B0C" w:rsidP="00D03B0C">
      <w:pPr>
        <w:widowControl w:val="0"/>
        <w:jc w:val="both"/>
      </w:pPr>
      <w:r w:rsidRPr="00274B7B">
        <w:t>Umowę niniejszą sporządzono w trzech jednobrzmiących egzemplarzach, jeden dla Wykonawcy</w:t>
      </w:r>
      <w:r>
        <w:t xml:space="preserve">  </w:t>
      </w:r>
      <w:r w:rsidRPr="00274B7B">
        <w:t>a dwa dla Zamawiającego.</w:t>
      </w:r>
    </w:p>
    <w:p w:rsidR="00D03B0C" w:rsidRPr="00274B7B" w:rsidRDefault="00D03B0C" w:rsidP="00D03B0C">
      <w:pPr>
        <w:widowControl w:val="0"/>
        <w:jc w:val="both"/>
      </w:pPr>
    </w:p>
    <w:p w:rsidR="00D03B0C" w:rsidRPr="00274B7B" w:rsidRDefault="00D03B0C" w:rsidP="00D03B0C">
      <w:pPr>
        <w:widowControl w:val="0"/>
        <w:jc w:val="both"/>
      </w:pPr>
    </w:p>
    <w:p w:rsidR="00D03B0C" w:rsidRPr="00274B7B" w:rsidRDefault="00D03B0C" w:rsidP="00D03B0C">
      <w:pPr>
        <w:jc w:val="both"/>
        <w:rPr>
          <w:b/>
        </w:rPr>
      </w:pPr>
      <w:r w:rsidRPr="00274B7B">
        <w:rPr>
          <w:b/>
        </w:rPr>
        <w:t xml:space="preserve"> </w:t>
      </w:r>
    </w:p>
    <w:p w:rsidR="00D03B0C" w:rsidRPr="00274B7B" w:rsidRDefault="00D03B0C" w:rsidP="00D03B0C">
      <w:pPr>
        <w:jc w:val="both"/>
        <w:rPr>
          <w:b/>
        </w:rPr>
      </w:pPr>
    </w:p>
    <w:p w:rsidR="00D03B0C" w:rsidRPr="00274B7B" w:rsidRDefault="00D03B0C" w:rsidP="00D03B0C">
      <w:pPr>
        <w:jc w:val="both"/>
        <w:rPr>
          <w:b/>
        </w:rPr>
      </w:pPr>
      <w:r w:rsidRPr="00274B7B">
        <w:rPr>
          <w:b/>
        </w:rPr>
        <w:t xml:space="preserve"> WYKONAWCA               </w:t>
      </w:r>
      <w:r w:rsidRPr="00274B7B">
        <w:rPr>
          <w:b/>
        </w:rPr>
        <w:tab/>
      </w:r>
      <w:r w:rsidRPr="00274B7B">
        <w:rPr>
          <w:b/>
        </w:rPr>
        <w:tab/>
        <w:t xml:space="preserve">                                      </w:t>
      </w:r>
      <w:r w:rsidRPr="00274B7B">
        <w:rPr>
          <w:b/>
        </w:rPr>
        <w:tab/>
        <w:t xml:space="preserve">        ZAMAWIAJĄCY</w:t>
      </w:r>
    </w:p>
    <w:p w:rsidR="00D03B0C" w:rsidRPr="00274B7B" w:rsidRDefault="00D03B0C" w:rsidP="00D03B0C">
      <w:pPr>
        <w:jc w:val="both"/>
      </w:pPr>
    </w:p>
    <w:p w:rsidR="00D03B0C" w:rsidRPr="00274B7B" w:rsidRDefault="00D03B0C" w:rsidP="00D03B0C">
      <w:pPr>
        <w:spacing w:before="120"/>
        <w:ind w:right="34"/>
        <w:jc w:val="both"/>
        <w:rPr>
          <w:b/>
        </w:rPr>
      </w:pPr>
    </w:p>
    <w:p w:rsidR="00D03B0C" w:rsidRDefault="00D03B0C" w:rsidP="00D03B0C">
      <w:pPr>
        <w:ind w:left="6372"/>
      </w:pPr>
      <w:r>
        <w:t xml:space="preserve">        </w:t>
      </w:r>
    </w:p>
    <w:p w:rsidR="003A2BDE" w:rsidRPr="00611554" w:rsidRDefault="003A2BDE" w:rsidP="00D03B0C">
      <w:pPr>
        <w:widowControl w:val="0"/>
        <w:tabs>
          <w:tab w:val="num" w:pos="284"/>
        </w:tabs>
        <w:ind w:left="284" w:hanging="284"/>
        <w:jc w:val="center"/>
        <w:rPr>
          <w:sz w:val="22"/>
          <w:szCs w:val="22"/>
        </w:rPr>
      </w:pPr>
    </w:p>
    <w:sectPr w:rsidR="003A2BDE" w:rsidRPr="00611554" w:rsidSect="003D5918">
      <w:headerReference w:type="default" r:id="rId9"/>
      <w:footerReference w:type="default" r:id="rId10"/>
      <w:pgSz w:w="11906" w:h="16838"/>
      <w:pgMar w:top="426" w:right="1133" w:bottom="426" w:left="1418" w:header="142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5F" w:rsidRDefault="00B67B5F" w:rsidP="001966E0">
      <w:r>
        <w:separator/>
      </w:r>
    </w:p>
  </w:endnote>
  <w:endnote w:type="continuationSeparator" w:id="0">
    <w:p w:rsidR="00B67B5F" w:rsidRDefault="00B67B5F" w:rsidP="0019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844897"/>
      <w:docPartObj>
        <w:docPartGallery w:val="Page Numbers (Bottom of Page)"/>
        <w:docPartUnique/>
      </w:docPartObj>
    </w:sdtPr>
    <w:sdtContent>
      <w:p w:rsidR="00E66AB6" w:rsidRDefault="00E66A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12B">
          <w:rPr>
            <w:noProof/>
          </w:rPr>
          <w:t>13</w:t>
        </w:r>
        <w:r>
          <w:fldChar w:fldCharType="end"/>
        </w:r>
      </w:p>
    </w:sdtContent>
  </w:sdt>
  <w:p w:rsidR="00E66AB6" w:rsidRDefault="00E66AB6"/>
  <w:p w:rsidR="00E66AB6" w:rsidRDefault="00E66A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5F" w:rsidRDefault="00B67B5F" w:rsidP="001966E0">
      <w:r>
        <w:separator/>
      </w:r>
    </w:p>
  </w:footnote>
  <w:footnote w:type="continuationSeparator" w:id="0">
    <w:p w:rsidR="00B67B5F" w:rsidRDefault="00B67B5F" w:rsidP="00196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B6" w:rsidRDefault="00E66AB6" w:rsidP="00A04604">
    <w:pPr>
      <w:pStyle w:val="Nagwek"/>
      <w:jc w:val="center"/>
    </w:pPr>
    <w:r>
      <w:tab/>
    </w:r>
  </w:p>
  <w:p w:rsidR="00E66AB6" w:rsidRDefault="00E66AB6" w:rsidP="00D636B6">
    <w:pPr>
      <w:tabs>
        <w:tab w:val="left" w:pos="19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  <w:rPr>
        <w:rFonts w:cs="Times New Roman"/>
      </w:rPr>
    </w:lvl>
  </w:abstractNum>
  <w:abstractNum w:abstractNumId="3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01E97611"/>
    <w:multiLevelType w:val="hybridMultilevel"/>
    <w:tmpl w:val="95902972"/>
    <w:name w:val="WW8Num1232222322222222223"/>
    <w:lvl w:ilvl="0" w:tplc="B7BC5D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1163C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4289A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3609E0"/>
    <w:multiLevelType w:val="singleLevel"/>
    <w:tmpl w:val="2EBAF31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8">
    <w:nsid w:val="05083C1F"/>
    <w:multiLevelType w:val="hybridMultilevel"/>
    <w:tmpl w:val="50DC8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A09B5"/>
    <w:multiLevelType w:val="hybridMultilevel"/>
    <w:tmpl w:val="0D141C1A"/>
    <w:name w:val="WW8Num1232222322222222223253"/>
    <w:lvl w:ilvl="0" w:tplc="EF2ADBBE">
      <w:start w:val="1"/>
      <w:numFmt w:val="lowerLetter"/>
      <w:lvlText w:val="%1 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25357D"/>
    <w:multiLevelType w:val="singleLevel"/>
    <w:tmpl w:val="743A4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091C1C25"/>
    <w:multiLevelType w:val="singleLevel"/>
    <w:tmpl w:val="743A4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0F7E0A85"/>
    <w:multiLevelType w:val="hybridMultilevel"/>
    <w:tmpl w:val="9F66A0CC"/>
    <w:name w:val="WW8Num123222232222222222325"/>
    <w:lvl w:ilvl="0" w:tplc="EF2ADBBE">
      <w:start w:val="1"/>
      <w:numFmt w:val="lowerLetter"/>
      <w:lvlText w:val="%1 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9C66A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3F6C1A"/>
    <w:multiLevelType w:val="hybridMultilevel"/>
    <w:tmpl w:val="D81069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F7C9A"/>
    <w:multiLevelType w:val="hybridMultilevel"/>
    <w:tmpl w:val="29E46798"/>
    <w:lvl w:ilvl="0" w:tplc="FD901D3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7997981"/>
    <w:multiLevelType w:val="hybridMultilevel"/>
    <w:tmpl w:val="3A46EAC6"/>
    <w:name w:val="WW8Num10933222222222223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80D5228"/>
    <w:multiLevelType w:val="multilevel"/>
    <w:tmpl w:val="2CAC4FC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181C3188"/>
    <w:multiLevelType w:val="hybridMultilevel"/>
    <w:tmpl w:val="BF4EB734"/>
    <w:name w:val="WW8Num123222232222222222"/>
    <w:lvl w:ilvl="0" w:tplc="FA401EF6">
      <w:numFmt w:val="none"/>
      <w:lvlText w:val=""/>
      <w:lvlJc w:val="left"/>
      <w:pPr>
        <w:tabs>
          <w:tab w:val="num" w:pos="360"/>
        </w:tabs>
      </w:pPr>
    </w:lvl>
    <w:lvl w:ilvl="1" w:tplc="076C2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48B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E3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2F4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A06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066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C5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88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AF7818"/>
    <w:multiLevelType w:val="singleLevel"/>
    <w:tmpl w:val="038212B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19">
    <w:nsid w:val="1A630402"/>
    <w:multiLevelType w:val="multilevel"/>
    <w:tmpl w:val="CCF0A378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0">
    <w:nsid w:val="1A7D5A2A"/>
    <w:multiLevelType w:val="hybridMultilevel"/>
    <w:tmpl w:val="90B4A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3154B9"/>
    <w:multiLevelType w:val="singleLevel"/>
    <w:tmpl w:val="743A4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4516A1E"/>
    <w:multiLevelType w:val="hybridMultilevel"/>
    <w:tmpl w:val="3ED02F4A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7551F25"/>
    <w:multiLevelType w:val="hybridMultilevel"/>
    <w:tmpl w:val="11007BC2"/>
    <w:lvl w:ilvl="0" w:tplc="B8121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AF14B7"/>
    <w:multiLevelType w:val="hybridMultilevel"/>
    <w:tmpl w:val="3C3C5C72"/>
    <w:lvl w:ilvl="0" w:tplc="19145D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889475C"/>
    <w:multiLevelType w:val="hybridMultilevel"/>
    <w:tmpl w:val="BB72B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E2259A"/>
    <w:multiLevelType w:val="hybridMultilevel"/>
    <w:tmpl w:val="78AE200A"/>
    <w:lvl w:ilvl="0" w:tplc="72A46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C73529"/>
    <w:multiLevelType w:val="hybridMultilevel"/>
    <w:tmpl w:val="29866158"/>
    <w:lvl w:ilvl="0" w:tplc="47388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9B1BF3"/>
    <w:multiLevelType w:val="multilevel"/>
    <w:tmpl w:val="308A9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283"/>
      <w:lvlJc w:val="left"/>
      <w:pPr>
        <w:ind w:left="643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36C84E9A"/>
    <w:multiLevelType w:val="hybridMultilevel"/>
    <w:tmpl w:val="CD6A013C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3B003330"/>
    <w:multiLevelType w:val="multilevel"/>
    <w:tmpl w:val="D36A484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A2056D"/>
    <w:multiLevelType w:val="hybridMultilevel"/>
    <w:tmpl w:val="8DFC89FA"/>
    <w:lvl w:ilvl="0" w:tplc="B29A761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0007C61"/>
    <w:multiLevelType w:val="hybridMultilevel"/>
    <w:tmpl w:val="E2A0C686"/>
    <w:name w:val="WW8Num7422424"/>
    <w:lvl w:ilvl="0" w:tplc="A9BC4442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066BE7"/>
    <w:multiLevelType w:val="hybridMultilevel"/>
    <w:tmpl w:val="A62C9364"/>
    <w:name w:val="WW8Num333"/>
    <w:lvl w:ilvl="0" w:tplc="E8163458">
      <w:start w:val="1"/>
      <w:numFmt w:val="decimal"/>
      <w:lvlText w:val="%1)"/>
      <w:lvlJc w:val="left"/>
      <w:pPr>
        <w:tabs>
          <w:tab w:val="num" w:pos="1068"/>
        </w:tabs>
        <w:ind w:left="1060" w:hanging="352"/>
      </w:pPr>
      <w:rPr>
        <w:rFonts w:hint="default"/>
        <w:b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9">
    <w:nsid w:val="403E4F00"/>
    <w:multiLevelType w:val="hybridMultilevel"/>
    <w:tmpl w:val="18B8CF2C"/>
    <w:lvl w:ilvl="0" w:tplc="57F00EE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strike w:val="0"/>
        <w:dstrike w:val="0"/>
        <w:u w:val="none"/>
        <w:effect w:val="none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F9F3F08"/>
    <w:multiLevelType w:val="hybridMultilevel"/>
    <w:tmpl w:val="EED610D8"/>
    <w:lvl w:ilvl="0" w:tplc="B0FE79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F50CD5C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34AE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F9F5325"/>
    <w:multiLevelType w:val="hybridMultilevel"/>
    <w:tmpl w:val="F0B61C92"/>
    <w:name w:val="Outline2322"/>
    <w:lvl w:ilvl="0" w:tplc="3B488F1E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43">
    <w:nsid w:val="52485DC2"/>
    <w:multiLevelType w:val="hybridMultilevel"/>
    <w:tmpl w:val="BF9C65E8"/>
    <w:name w:val="WW8Num123222232222222222322"/>
    <w:lvl w:ilvl="0" w:tplc="D138E82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3594851"/>
    <w:multiLevelType w:val="hybridMultilevel"/>
    <w:tmpl w:val="26421490"/>
    <w:lvl w:ilvl="0" w:tplc="11A2B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41146B"/>
    <w:multiLevelType w:val="hybridMultilevel"/>
    <w:tmpl w:val="10FE2592"/>
    <w:name w:val="WW8Num1232222322222222223222"/>
    <w:lvl w:ilvl="0" w:tplc="D91CA542">
      <w:start w:val="1"/>
      <w:numFmt w:val="lowerLetter"/>
      <w:lvlText w:val="%1 "/>
      <w:lvlJc w:val="left"/>
      <w:pPr>
        <w:tabs>
          <w:tab w:val="num" w:pos="2517"/>
        </w:tabs>
        <w:ind w:left="2880" w:hanging="2029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8207946"/>
    <w:multiLevelType w:val="singleLevel"/>
    <w:tmpl w:val="989ACB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47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FA3FC5"/>
    <w:multiLevelType w:val="hybridMultilevel"/>
    <w:tmpl w:val="DBDE7BA2"/>
    <w:lvl w:ilvl="0" w:tplc="E256A3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60821C3F"/>
    <w:multiLevelType w:val="hybridMultilevel"/>
    <w:tmpl w:val="7550001A"/>
    <w:name w:val="WW8Num109332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1122FF6"/>
    <w:multiLevelType w:val="hybridMultilevel"/>
    <w:tmpl w:val="431608E6"/>
    <w:lvl w:ilvl="0" w:tplc="864C7CC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61E83EA9"/>
    <w:multiLevelType w:val="hybridMultilevel"/>
    <w:tmpl w:val="FAB80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>
    <w:nsid w:val="67EA3C5D"/>
    <w:multiLevelType w:val="hybridMultilevel"/>
    <w:tmpl w:val="AE685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467811"/>
    <w:multiLevelType w:val="hybridMultilevel"/>
    <w:tmpl w:val="3546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3D043C"/>
    <w:multiLevelType w:val="hybridMultilevel"/>
    <w:tmpl w:val="7F7A0BA4"/>
    <w:name w:val="WW8Num12322223222222222232"/>
    <w:lvl w:ilvl="0" w:tplc="0882AF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BD18D6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EA3F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437415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C8C0194"/>
    <w:multiLevelType w:val="singleLevel"/>
    <w:tmpl w:val="F1BA0C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</w:rPr>
    </w:lvl>
  </w:abstractNum>
  <w:abstractNum w:abstractNumId="57">
    <w:nsid w:val="6EEA60F1"/>
    <w:multiLevelType w:val="hybridMultilevel"/>
    <w:tmpl w:val="0E645A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0320011"/>
    <w:multiLevelType w:val="multilevel"/>
    <w:tmpl w:val="5EF2C75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9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134981"/>
    <w:multiLevelType w:val="hybridMultilevel"/>
    <w:tmpl w:val="29866158"/>
    <w:lvl w:ilvl="0" w:tplc="47388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67776A"/>
    <w:multiLevelType w:val="hybridMultilevel"/>
    <w:tmpl w:val="DBDC118E"/>
    <w:lvl w:ilvl="0" w:tplc="944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2"/>
  </w:num>
  <w:num w:numId="6">
    <w:abstractNumId w:val="62"/>
  </w:num>
  <w:num w:numId="7">
    <w:abstractNumId w:val="32"/>
  </w:num>
  <w:num w:numId="8">
    <w:abstractNumId w:val="21"/>
  </w:num>
  <w:num w:numId="9">
    <w:abstractNumId w:val="34"/>
  </w:num>
  <w:num w:numId="10">
    <w:abstractNumId w:val="46"/>
  </w:num>
  <w:num w:numId="11">
    <w:abstractNumId w:val="31"/>
  </w:num>
  <w:num w:numId="12">
    <w:abstractNumId w:val="58"/>
  </w:num>
  <w:num w:numId="13">
    <w:abstractNumId w:val="10"/>
  </w:num>
  <w:num w:numId="14">
    <w:abstractNumId w:val="7"/>
  </w:num>
  <w:num w:numId="15">
    <w:abstractNumId w:val="56"/>
  </w:num>
  <w:num w:numId="16">
    <w:abstractNumId w:val="22"/>
  </w:num>
  <w:num w:numId="17">
    <w:abstractNumId w:val="11"/>
  </w:num>
  <w:num w:numId="18">
    <w:abstractNumId w:val="26"/>
  </w:num>
  <w:num w:numId="19">
    <w:abstractNumId w:val="44"/>
  </w:num>
  <w:num w:numId="20">
    <w:abstractNumId w:val="53"/>
  </w:num>
  <w:num w:numId="21">
    <w:abstractNumId w:val="57"/>
  </w:num>
  <w:num w:numId="22">
    <w:abstractNumId w:val="51"/>
  </w:num>
  <w:num w:numId="23">
    <w:abstractNumId w:val="8"/>
  </w:num>
  <w:num w:numId="24">
    <w:abstractNumId w:val="18"/>
  </w:num>
  <w:num w:numId="25">
    <w:abstractNumId w:val="33"/>
  </w:num>
  <w:num w:numId="26">
    <w:abstractNumId w:val="14"/>
  </w:num>
  <w:num w:numId="27">
    <w:abstractNumId w:val="48"/>
  </w:num>
  <w:num w:numId="28">
    <w:abstractNumId w:val="50"/>
  </w:num>
  <w:num w:numId="29">
    <w:abstractNumId w:val="30"/>
  </w:num>
  <w:num w:numId="30">
    <w:abstractNumId w:val="54"/>
  </w:num>
  <w:num w:numId="31">
    <w:abstractNumId w:val="20"/>
  </w:num>
  <w:num w:numId="32">
    <w:abstractNumId w:val="61"/>
  </w:num>
  <w:num w:numId="33">
    <w:abstractNumId w:val="29"/>
  </w:num>
  <w:num w:numId="34">
    <w:abstractNumId w:val="39"/>
  </w:num>
  <w:num w:numId="35">
    <w:abstractNumId w:val="35"/>
  </w:num>
  <w:num w:numId="36">
    <w:abstractNumId w:val="13"/>
  </w:num>
  <w:num w:numId="37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F7"/>
    <w:rsid w:val="00001AC1"/>
    <w:rsid w:val="00007C5C"/>
    <w:rsid w:val="00010359"/>
    <w:rsid w:val="00010F25"/>
    <w:rsid w:val="000111D7"/>
    <w:rsid w:val="000120E6"/>
    <w:rsid w:val="00013922"/>
    <w:rsid w:val="00014816"/>
    <w:rsid w:val="00014F6B"/>
    <w:rsid w:val="00017FA1"/>
    <w:rsid w:val="000239D4"/>
    <w:rsid w:val="000244A1"/>
    <w:rsid w:val="0002452D"/>
    <w:rsid w:val="00024FC2"/>
    <w:rsid w:val="0003025A"/>
    <w:rsid w:val="00031362"/>
    <w:rsid w:val="00033973"/>
    <w:rsid w:val="000346B4"/>
    <w:rsid w:val="00040CDA"/>
    <w:rsid w:val="000441A2"/>
    <w:rsid w:val="00045665"/>
    <w:rsid w:val="00046CE9"/>
    <w:rsid w:val="000477BB"/>
    <w:rsid w:val="000477FD"/>
    <w:rsid w:val="00047869"/>
    <w:rsid w:val="00054B62"/>
    <w:rsid w:val="00056263"/>
    <w:rsid w:val="00056DFC"/>
    <w:rsid w:val="0005719B"/>
    <w:rsid w:val="00057399"/>
    <w:rsid w:val="00060256"/>
    <w:rsid w:val="00060990"/>
    <w:rsid w:val="00061E8C"/>
    <w:rsid w:val="00066264"/>
    <w:rsid w:val="00070C97"/>
    <w:rsid w:val="00076ED4"/>
    <w:rsid w:val="00080AA5"/>
    <w:rsid w:val="000828D3"/>
    <w:rsid w:val="00083873"/>
    <w:rsid w:val="000853F0"/>
    <w:rsid w:val="0009367A"/>
    <w:rsid w:val="0009535D"/>
    <w:rsid w:val="000A0048"/>
    <w:rsid w:val="000A0FBD"/>
    <w:rsid w:val="000A1983"/>
    <w:rsid w:val="000A2116"/>
    <w:rsid w:val="000A4187"/>
    <w:rsid w:val="000A4914"/>
    <w:rsid w:val="000A5B51"/>
    <w:rsid w:val="000A6322"/>
    <w:rsid w:val="000A64E2"/>
    <w:rsid w:val="000A732C"/>
    <w:rsid w:val="000A7DF7"/>
    <w:rsid w:val="000B21AC"/>
    <w:rsid w:val="000B26A5"/>
    <w:rsid w:val="000B26AD"/>
    <w:rsid w:val="000B2ABB"/>
    <w:rsid w:val="000B4A79"/>
    <w:rsid w:val="000B5D27"/>
    <w:rsid w:val="000B689F"/>
    <w:rsid w:val="000B73B5"/>
    <w:rsid w:val="000C4B49"/>
    <w:rsid w:val="000C6F9B"/>
    <w:rsid w:val="000C7367"/>
    <w:rsid w:val="000C7C8F"/>
    <w:rsid w:val="000D044F"/>
    <w:rsid w:val="000D0921"/>
    <w:rsid w:val="000D0C01"/>
    <w:rsid w:val="000D2FAF"/>
    <w:rsid w:val="000D6B22"/>
    <w:rsid w:val="000E1011"/>
    <w:rsid w:val="000F125F"/>
    <w:rsid w:val="000F30A2"/>
    <w:rsid w:val="000F3F45"/>
    <w:rsid w:val="000F4183"/>
    <w:rsid w:val="000F43F8"/>
    <w:rsid w:val="000F7C7E"/>
    <w:rsid w:val="0010074B"/>
    <w:rsid w:val="00103494"/>
    <w:rsid w:val="00104558"/>
    <w:rsid w:val="00104F7A"/>
    <w:rsid w:val="00106332"/>
    <w:rsid w:val="00106701"/>
    <w:rsid w:val="00106FEA"/>
    <w:rsid w:val="00113C04"/>
    <w:rsid w:val="00115E18"/>
    <w:rsid w:val="00116C74"/>
    <w:rsid w:val="001172CA"/>
    <w:rsid w:val="00117C94"/>
    <w:rsid w:val="00121994"/>
    <w:rsid w:val="00121B9D"/>
    <w:rsid w:val="00123E8C"/>
    <w:rsid w:val="00125012"/>
    <w:rsid w:val="00133C3E"/>
    <w:rsid w:val="00141116"/>
    <w:rsid w:val="00141DF2"/>
    <w:rsid w:val="00143460"/>
    <w:rsid w:val="00144AB2"/>
    <w:rsid w:val="00151047"/>
    <w:rsid w:val="00170F66"/>
    <w:rsid w:val="00172728"/>
    <w:rsid w:val="0017654C"/>
    <w:rsid w:val="00177A3A"/>
    <w:rsid w:val="00180D3E"/>
    <w:rsid w:val="00181029"/>
    <w:rsid w:val="00181D60"/>
    <w:rsid w:val="00183CC8"/>
    <w:rsid w:val="001929D2"/>
    <w:rsid w:val="001942DF"/>
    <w:rsid w:val="001948A5"/>
    <w:rsid w:val="001966E0"/>
    <w:rsid w:val="0019681C"/>
    <w:rsid w:val="001A06B7"/>
    <w:rsid w:val="001A2419"/>
    <w:rsid w:val="001A2BB4"/>
    <w:rsid w:val="001A6079"/>
    <w:rsid w:val="001A7E27"/>
    <w:rsid w:val="001B1304"/>
    <w:rsid w:val="001B3284"/>
    <w:rsid w:val="001B4DA8"/>
    <w:rsid w:val="001B62B4"/>
    <w:rsid w:val="001B77A0"/>
    <w:rsid w:val="001C16CC"/>
    <w:rsid w:val="001C2137"/>
    <w:rsid w:val="001C596B"/>
    <w:rsid w:val="001C5D1D"/>
    <w:rsid w:val="001C659E"/>
    <w:rsid w:val="001C7B2E"/>
    <w:rsid w:val="001D1077"/>
    <w:rsid w:val="001D1312"/>
    <w:rsid w:val="001D2032"/>
    <w:rsid w:val="001D52FE"/>
    <w:rsid w:val="001D5DA5"/>
    <w:rsid w:val="001E0D97"/>
    <w:rsid w:val="001E18C5"/>
    <w:rsid w:val="001E3FEC"/>
    <w:rsid w:val="001E4D95"/>
    <w:rsid w:val="001E5599"/>
    <w:rsid w:val="001F281A"/>
    <w:rsid w:val="001F67A7"/>
    <w:rsid w:val="0020114D"/>
    <w:rsid w:val="002011C2"/>
    <w:rsid w:val="002017B3"/>
    <w:rsid w:val="002046D2"/>
    <w:rsid w:val="0020572B"/>
    <w:rsid w:val="002060D2"/>
    <w:rsid w:val="00206344"/>
    <w:rsid w:val="0021371A"/>
    <w:rsid w:val="00213EC9"/>
    <w:rsid w:val="00214319"/>
    <w:rsid w:val="0021468D"/>
    <w:rsid w:val="00215976"/>
    <w:rsid w:val="0021657C"/>
    <w:rsid w:val="00220A47"/>
    <w:rsid w:val="00222203"/>
    <w:rsid w:val="002253DB"/>
    <w:rsid w:val="00226DA1"/>
    <w:rsid w:val="002312EE"/>
    <w:rsid w:val="00233D65"/>
    <w:rsid w:val="0023680C"/>
    <w:rsid w:val="00236C75"/>
    <w:rsid w:val="00240DE0"/>
    <w:rsid w:val="00243B17"/>
    <w:rsid w:val="00243BBF"/>
    <w:rsid w:val="00244CDD"/>
    <w:rsid w:val="00245B78"/>
    <w:rsid w:val="00251006"/>
    <w:rsid w:val="00251416"/>
    <w:rsid w:val="00252C8D"/>
    <w:rsid w:val="00253C2B"/>
    <w:rsid w:val="00256774"/>
    <w:rsid w:val="00260ACC"/>
    <w:rsid w:val="00263EE7"/>
    <w:rsid w:val="00264D2A"/>
    <w:rsid w:val="002676BB"/>
    <w:rsid w:val="002725E5"/>
    <w:rsid w:val="0028119C"/>
    <w:rsid w:val="0028136D"/>
    <w:rsid w:val="00281C1C"/>
    <w:rsid w:val="00284EAE"/>
    <w:rsid w:val="0028610C"/>
    <w:rsid w:val="002862A4"/>
    <w:rsid w:val="002917F6"/>
    <w:rsid w:val="00296C21"/>
    <w:rsid w:val="002A189F"/>
    <w:rsid w:val="002A40B3"/>
    <w:rsid w:val="002A4F2E"/>
    <w:rsid w:val="002A5814"/>
    <w:rsid w:val="002A6CC0"/>
    <w:rsid w:val="002A72F2"/>
    <w:rsid w:val="002A7354"/>
    <w:rsid w:val="002A7927"/>
    <w:rsid w:val="002B20BB"/>
    <w:rsid w:val="002B2EB8"/>
    <w:rsid w:val="002B372F"/>
    <w:rsid w:val="002B3F30"/>
    <w:rsid w:val="002B4ACD"/>
    <w:rsid w:val="002B5427"/>
    <w:rsid w:val="002B5710"/>
    <w:rsid w:val="002C08C6"/>
    <w:rsid w:val="002C48B8"/>
    <w:rsid w:val="002C5458"/>
    <w:rsid w:val="002C6B49"/>
    <w:rsid w:val="002C79E1"/>
    <w:rsid w:val="002C7BE5"/>
    <w:rsid w:val="002D1B71"/>
    <w:rsid w:val="002D1F83"/>
    <w:rsid w:val="002D723B"/>
    <w:rsid w:val="002E2166"/>
    <w:rsid w:val="002E6568"/>
    <w:rsid w:val="002F7447"/>
    <w:rsid w:val="0030152B"/>
    <w:rsid w:val="003016CC"/>
    <w:rsid w:val="00302BAA"/>
    <w:rsid w:val="003054F7"/>
    <w:rsid w:val="00307771"/>
    <w:rsid w:val="00311486"/>
    <w:rsid w:val="00315639"/>
    <w:rsid w:val="003201B1"/>
    <w:rsid w:val="0032041C"/>
    <w:rsid w:val="00327F80"/>
    <w:rsid w:val="00332E24"/>
    <w:rsid w:val="00333833"/>
    <w:rsid w:val="00336EC2"/>
    <w:rsid w:val="0033732E"/>
    <w:rsid w:val="00341378"/>
    <w:rsid w:val="00344D3E"/>
    <w:rsid w:val="003474A5"/>
    <w:rsid w:val="00350FD9"/>
    <w:rsid w:val="00351E92"/>
    <w:rsid w:val="00353BF8"/>
    <w:rsid w:val="0035479D"/>
    <w:rsid w:val="003556F6"/>
    <w:rsid w:val="00355D60"/>
    <w:rsid w:val="00361085"/>
    <w:rsid w:val="003649B9"/>
    <w:rsid w:val="003665A2"/>
    <w:rsid w:val="00367FD8"/>
    <w:rsid w:val="00373228"/>
    <w:rsid w:val="00374A2D"/>
    <w:rsid w:val="00374CA0"/>
    <w:rsid w:val="003768EC"/>
    <w:rsid w:val="0038327F"/>
    <w:rsid w:val="003839BB"/>
    <w:rsid w:val="003930C3"/>
    <w:rsid w:val="00394563"/>
    <w:rsid w:val="0039463D"/>
    <w:rsid w:val="00396AEC"/>
    <w:rsid w:val="003A0E95"/>
    <w:rsid w:val="003A18D4"/>
    <w:rsid w:val="003A18D5"/>
    <w:rsid w:val="003A26B9"/>
    <w:rsid w:val="003A2BDE"/>
    <w:rsid w:val="003A40D6"/>
    <w:rsid w:val="003A53C7"/>
    <w:rsid w:val="003B0337"/>
    <w:rsid w:val="003B7BC3"/>
    <w:rsid w:val="003C23A9"/>
    <w:rsid w:val="003C5E1B"/>
    <w:rsid w:val="003C6CCC"/>
    <w:rsid w:val="003C7CA9"/>
    <w:rsid w:val="003D2B03"/>
    <w:rsid w:val="003D3C7D"/>
    <w:rsid w:val="003D502D"/>
    <w:rsid w:val="003D52F8"/>
    <w:rsid w:val="003D5918"/>
    <w:rsid w:val="003D727A"/>
    <w:rsid w:val="003E2B6B"/>
    <w:rsid w:val="003E361D"/>
    <w:rsid w:val="003F201D"/>
    <w:rsid w:val="003F2EB3"/>
    <w:rsid w:val="003F33BC"/>
    <w:rsid w:val="003F4981"/>
    <w:rsid w:val="00406076"/>
    <w:rsid w:val="00410000"/>
    <w:rsid w:val="00410E94"/>
    <w:rsid w:val="0041667F"/>
    <w:rsid w:val="0041705C"/>
    <w:rsid w:val="004213D3"/>
    <w:rsid w:val="004223BB"/>
    <w:rsid w:val="00424F62"/>
    <w:rsid w:val="004305DF"/>
    <w:rsid w:val="004318D8"/>
    <w:rsid w:val="00432434"/>
    <w:rsid w:val="00440B89"/>
    <w:rsid w:val="004420D5"/>
    <w:rsid w:val="0044397B"/>
    <w:rsid w:val="00443C0C"/>
    <w:rsid w:val="004459CF"/>
    <w:rsid w:val="00446E47"/>
    <w:rsid w:val="0045228E"/>
    <w:rsid w:val="004523D1"/>
    <w:rsid w:val="004532BE"/>
    <w:rsid w:val="00455303"/>
    <w:rsid w:val="00460CF7"/>
    <w:rsid w:val="004610E4"/>
    <w:rsid w:val="004613B0"/>
    <w:rsid w:val="00464112"/>
    <w:rsid w:val="00472380"/>
    <w:rsid w:val="004726EC"/>
    <w:rsid w:val="00473D24"/>
    <w:rsid w:val="00475403"/>
    <w:rsid w:val="0048473D"/>
    <w:rsid w:val="004848F4"/>
    <w:rsid w:val="00485535"/>
    <w:rsid w:val="00487430"/>
    <w:rsid w:val="00490A2E"/>
    <w:rsid w:val="00490B3F"/>
    <w:rsid w:val="004922B9"/>
    <w:rsid w:val="004A0573"/>
    <w:rsid w:val="004A1ACB"/>
    <w:rsid w:val="004A1C07"/>
    <w:rsid w:val="004A6794"/>
    <w:rsid w:val="004B0EF1"/>
    <w:rsid w:val="004B4828"/>
    <w:rsid w:val="004B5014"/>
    <w:rsid w:val="004C0746"/>
    <w:rsid w:val="004C08D7"/>
    <w:rsid w:val="004C10F8"/>
    <w:rsid w:val="004C352B"/>
    <w:rsid w:val="004C5AAF"/>
    <w:rsid w:val="004D0B95"/>
    <w:rsid w:val="004D3DB0"/>
    <w:rsid w:val="004D672B"/>
    <w:rsid w:val="004E0244"/>
    <w:rsid w:val="004E213B"/>
    <w:rsid w:val="004E36F3"/>
    <w:rsid w:val="004E3E4B"/>
    <w:rsid w:val="004E7E51"/>
    <w:rsid w:val="004F08C8"/>
    <w:rsid w:val="004F212C"/>
    <w:rsid w:val="004F3AB8"/>
    <w:rsid w:val="004F6519"/>
    <w:rsid w:val="004F6AA0"/>
    <w:rsid w:val="005019E1"/>
    <w:rsid w:val="00506F1D"/>
    <w:rsid w:val="00507FB5"/>
    <w:rsid w:val="005102E3"/>
    <w:rsid w:val="005139BD"/>
    <w:rsid w:val="005157AA"/>
    <w:rsid w:val="005217C1"/>
    <w:rsid w:val="00530136"/>
    <w:rsid w:val="00530274"/>
    <w:rsid w:val="005337A0"/>
    <w:rsid w:val="00536D30"/>
    <w:rsid w:val="00536E8B"/>
    <w:rsid w:val="0054155D"/>
    <w:rsid w:val="00541A24"/>
    <w:rsid w:val="00542733"/>
    <w:rsid w:val="00543DE7"/>
    <w:rsid w:val="00543F96"/>
    <w:rsid w:val="00547053"/>
    <w:rsid w:val="00553AF8"/>
    <w:rsid w:val="00553B29"/>
    <w:rsid w:val="00553BAE"/>
    <w:rsid w:val="005553FC"/>
    <w:rsid w:val="00555E6B"/>
    <w:rsid w:val="00557203"/>
    <w:rsid w:val="0055771B"/>
    <w:rsid w:val="0056430D"/>
    <w:rsid w:val="00564A7A"/>
    <w:rsid w:val="00566188"/>
    <w:rsid w:val="00567635"/>
    <w:rsid w:val="005708BB"/>
    <w:rsid w:val="005708FB"/>
    <w:rsid w:val="00570C36"/>
    <w:rsid w:val="00572203"/>
    <w:rsid w:val="0057580B"/>
    <w:rsid w:val="00575DD6"/>
    <w:rsid w:val="00577F1B"/>
    <w:rsid w:val="00580F4F"/>
    <w:rsid w:val="0058296C"/>
    <w:rsid w:val="0058303D"/>
    <w:rsid w:val="00583DD8"/>
    <w:rsid w:val="005871DB"/>
    <w:rsid w:val="005908C2"/>
    <w:rsid w:val="0059229D"/>
    <w:rsid w:val="0059355F"/>
    <w:rsid w:val="00595A77"/>
    <w:rsid w:val="0059671A"/>
    <w:rsid w:val="00596C7D"/>
    <w:rsid w:val="00596EB1"/>
    <w:rsid w:val="005A3ECF"/>
    <w:rsid w:val="005A571A"/>
    <w:rsid w:val="005B0BB4"/>
    <w:rsid w:val="005B1B21"/>
    <w:rsid w:val="005B2E6E"/>
    <w:rsid w:val="005B52D4"/>
    <w:rsid w:val="005B6088"/>
    <w:rsid w:val="005D174B"/>
    <w:rsid w:val="005D607C"/>
    <w:rsid w:val="005D744C"/>
    <w:rsid w:val="005E04FB"/>
    <w:rsid w:val="005E238E"/>
    <w:rsid w:val="005E272B"/>
    <w:rsid w:val="005E2D16"/>
    <w:rsid w:val="005E387B"/>
    <w:rsid w:val="005E4BFA"/>
    <w:rsid w:val="005E5948"/>
    <w:rsid w:val="005F0514"/>
    <w:rsid w:val="005F34F4"/>
    <w:rsid w:val="005F752E"/>
    <w:rsid w:val="0060029C"/>
    <w:rsid w:val="006013AE"/>
    <w:rsid w:val="006020DE"/>
    <w:rsid w:val="0060235A"/>
    <w:rsid w:val="00605800"/>
    <w:rsid w:val="00606A22"/>
    <w:rsid w:val="0061072E"/>
    <w:rsid w:val="00611554"/>
    <w:rsid w:val="00616F6C"/>
    <w:rsid w:val="00623B3F"/>
    <w:rsid w:val="00623DF4"/>
    <w:rsid w:val="0062465E"/>
    <w:rsid w:val="00627B62"/>
    <w:rsid w:val="0063038B"/>
    <w:rsid w:val="00632452"/>
    <w:rsid w:val="00633A91"/>
    <w:rsid w:val="00633C7A"/>
    <w:rsid w:val="006422A1"/>
    <w:rsid w:val="00646001"/>
    <w:rsid w:val="00646699"/>
    <w:rsid w:val="0064777D"/>
    <w:rsid w:val="00647D68"/>
    <w:rsid w:val="006518DB"/>
    <w:rsid w:val="006550C3"/>
    <w:rsid w:val="00656C3C"/>
    <w:rsid w:val="00661274"/>
    <w:rsid w:val="00665A31"/>
    <w:rsid w:val="0067432B"/>
    <w:rsid w:val="00680024"/>
    <w:rsid w:val="00680439"/>
    <w:rsid w:val="00682ABF"/>
    <w:rsid w:val="00685B75"/>
    <w:rsid w:val="00685D54"/>
    <w:rsid w:val="00686958"/>
    <w:rsid w:val="00687625"/>
    <w:rsid w:val="006925B2"/>
    <w:rsid w:val="0069399D"/>
    <w:rsid w:val="00694E48"/>
    <w:rsid w:val="00696A63"/>
    <w:rsid w:val="00697784"/>
    <w:rsid w:val="00697EF0"/>
    <w:rsid w:val="006A1342"/>
    <w:rsid w:val="006A140D"/>
    <w:rsid w:val="006A4091"/>
    <w:rsid w:val="006A5EB1"/>
    <w:rsid w:val="006A6D7B"/>
    <w:rsid w:val="006A7AAC"/>
    <w:rsid w:val="006B1DD1"/>
    <w:rsid w:val="006B2108"/>
    <w:rsid w:val="006B66ED"/>
    <w:rsid w:val="006B7FD9"/>
    <w:rsid w:val="006C0B00"/>
    <w:rsid w:val="006C277A"/>
    <w:rsid w:val="006C3FA6"/>
    <w:rsid w:val="006C6637"/>
    <w:rsid w:val="006C6E26"/>
    <w:rsid w:val="006D08D7"/>
    <w:rsid w:val="006D0E02"/>
    <w:rsid w:val="006D1A1D"/>
    <w:rsid w:val="006D5722"/>
    <w:rsid w:val="006D6D4C"/>
    <w:rsid w:val="006D78C4"/>
    <w:rsid w:val="006E4E51"/>
    <w:rsid w:val="006E6EE0"/>
    <w:rsid w:val="006F2D21"/>
    <w:rsid w:val="006F2E17"/>
    <w:rsid w:val="006F4813"/>
    <w:rsid w:val="006F4F02"/>
    <w:rsid w:val="00701169"/>
    <w:rsid w:val="00714B7C"/>
    <w:rsid w:val="00715D9B"/>
    <w:rsid w:val="007177A1"/>
    <w:rsid w:val="00720CEE"/>
    <w:rsid w:val="007218EE"/>
    <w:rsid w:val="0072252E"/>
    <w:rsid w:val="007237F4"/>
    <w:rsid w:val="00723A85"/>
    <w:rsid w:val="007241B4"/>
    <w:rsid w:val="00725029"/>
    <w:rsid w:val="00734BE8"/>
    <w:rsid w:val="00743E99"/>
    <w:rsid w:val="00746306"/>
    <w:rsid w:val="0074758B"/>
    <w:rsid w:val="007536CF"/>
    <w:rsid w:val="007547A5"/>
    <w:rsid w:val="0076097A"/>
    <w:rsid w:val="007610B3"/>
    <w:rsid w:val="007615D1"/>
    <w:rsid w:val="0076382F"/>
    <w:rsid w:val="007675E6"/>
    <w:rsid w:val="0077073D"/>
    <w:rsid w:val="007739C3"/>
    <w:rsid w:val="00773DEE"/>
    <w:rsid w:val="00773F2B"/>
    <w:rsid w:val="00774F6A"/>
    <w:rsid w:val="00783D3B"/>
    <w:rsid w:val="0078788E"/>
    <w:rsid w:val="00791061"/>
    <w:rsid w:val="00792740"/>
    <w:rsid w:val="00792E99"/>
    <w:rsid w:val="0079643F"/>
    <w:rsid w:val="007973BB"/>
    <w:rsid w:val="00797744"/>
    <w:rsid w:val="007B0490"/>
    <w:rsid w:val="007B4B48"/>
    <w:rsid w:val="007B5366"/>
    <w:rsid w:val="007B6434"/>
    <w:rsid w:val="007C5AC7"/>
    <w:rsid w:val="007C7DCE"/>
    <w:rsid w:val="007D2F50"/>
    <w:rsid w:val="007D61D1"/>
    <w:rsid w:val="007D657B"/>
    <w:rsid w:val="007E049D"/>
    <w:rsid w:val="007E257B"/>
    <w:rsid w:val="007E306A"/>
    <w:rsid w:val="007E5082"/>
    <w:rsid w:val="007F0BE3"/>
    <w:rsid w:val="007F3BB0"/>
    <w:rsid w:val="007F6214"/>
    <w:rsid w:val="007F7087"/>
    <w:rsid w:val="00804D9D"/>
    <w:rsid w:val="00805E73"/>
    <w:rsid w:val="00810EF6"/>
    <w:rsid w:val="00811C3F"/>
    <w:rsid w:val="008145C2"/>
    <w:rsid w:val="00815E2F"/>
    <w:rsid w:val="0081697F"/>
    <w:rsid w:val="00817A26"/>
    <w:rsid w:val="00825508"/>
    <w:rsid w:val="00825F41"/>
    <w:rsid w:val="008337D5"/>
    <w:rsid w:val="00833F76"/>
    <w:rsid w:val="00835DB8"/>
    <w:rsid w:val="008436ED"/>
    <w:rsid w:val="00844F5B"/>
    <w:rsid w:val="00845AFD"/>
    <w:rsid w:val="00851133"/>
    <w:rsid w:val="00851555"/>
    <w:rsid w:val="0085193D"/>
    <w:rsid w:val="008546C1"/>
    <w:rsid w:val="00854CFC"/>
    <w:rsid w:val="00855A77"/>
    <w:rsid w:val="008601AA"/>
    <w:rsid w:val="008610C4"/>
    <w:rsid w:val="00861F1F"/>
    <w:rsid w:val="0086415D"/>
    <w:rsid w:val="00864A3B"/>
    <w:rsid w:val="00871D35"/>
    <w:rsid w:val="0087329F"/>
    <w:rsid w:val="0087680B"/>
    <w:rsid w:val="008771D0"/>
    <w:rsid w:val="0088031E"/>
    <w:rsid w:val="008817FA"/>
    <w:rsid w:val="00883004"/>
    <w:rsid w:val="008853C6"/>
    <w:rsid w:val="00890DE8"/>
    <w:rsid w:val="00890E7F"/>
    <w:rsid w:val="008913A7"/>
    <w:rsid w:val="00895A1B"/>
    <w:rsid w:val="008963A3"/>
    <w:rsid w:val="00897610"/>
    <w:rsid w:val="008A1C2E"/>
    <w:rsid w:val="008A3333"/>
    <w:rsid w:val="008A5CDA"/>
    <w:rsid w:val="008A6009"/>
    <w:rsid w:val="008B41F4"/>
    <w:rsid w:val="008B58FE"/>
    <w:rsid w:val="008C15B0"/>
    <w:rsid w:val="008C37F4"/>
    <w:rsid w:val="008C4088"/>
    <w:rsid w:val="008C52DB"/>
    <w:rsid w:val="008C6F68"/>
    <w:rsid w:val="008C720C"/>
    <w:rsid w:val="008C7345"/>
    <w:rsid w:val="008C7363"/>
    <w:rsid w:val="008D2211"/>
    <w:rsid w:val="008D47B2"/>
    <w:rsid w:val="008E21EB"/>
    <w:rsid w:val="008E2731"/>
    <w:rsid w:val="008E6CAF"/>
    <w:rsid w:val="008E7951"/>
    <w:rsid w:val="008F0EF8"/>
    <w:rsid w:val="008F2D3C"/>
    <w:rsid w:val="008F3A01"/>
    <w:rsid w:val="008F4315"/>
    <w:rsid w:val="008F554D"/>
    <w:rsid w:val="00902212"/>
    <w:rsid w:val="00907686"/>
    <w:rsid w:val="00910200"/>
    <w:rsid w:val="009119EA"/>
    <w:rsid w:val="00912A49"/>
    <w:rsid w:val="00915144"/>
    <w:rsid w:val="009153DE"/>
    <w:rsid w:val="00916793"/>
    <w:rsid w:val="009167B2"/>
    <w:rsid w:val="00921DB9"/>
    <w:rsid w:val="00922A44"/>
    <w:rsid w:val="00923306"/>
    <w:rsid w:val="00923C17"/>
    <w:rsid w:val="0092512C"/>
    <w:rsid w:val="00927008"/>
    <w:rsid w:val="00930B74"/>
    <w:rsid w:val="00933439"/>
    <w:rsid w:val="009335A8"/>
    <w:rsid w:val="00933A26"/>
    <w:rsid w:val="00937E80"/>
    <w:rsid w:val="0094065A"/>
    <w:rsid w:val="00940BAD"/>
    <w:rsid w:val="00943DA7"/>
    <w:rsid w:val="009440E9"/>
    <w:rsid w:val="00945261"/>
    <w:rsid w:val="00945C32"/>
    <w:rsid w:val="009532B4"/>
    <w:rsid w:val="009615D6"/>
    <w:rsid w:val="00964BDB"/>
    <w:rsid w:val="0096652B"/>
    <w:rsid w:val="009665A0"/>
    <w:rsid w:val="00967042"/>
    <w:rsid w:val="00967F37"/>
    <w:rsid w:val="00971E82"/>
    <w:rsid w:val="00984DD4"/>
    <w:rsid w:val="00984E24"/>
    <w:rsid w:val="00986E5A"/>
    <w:rsid w:val="009900DE"/>
    <w:rsid w:val="009904F9"/>
    <w:rsid w:val="009906FD"/>
    <w:rsid w:val="009914ED"/>
    <w:rsid w:val="009917F2"/>
    <w:rsid w:val="00992FC6"/>
    <w:rsid w:val="009950A6"/>
    <w:rsid w:val="009958AA"/>
    <w:rsid w:val="009A041C"/>
    <w:rsid w:val="009A054E"/>
    <w:rsid w:val="009A129A"/>
    <w:rsid w:val="009A2754"/>
    <w:rsid w:val="009A32FD"/>
    <w:rsid w:val="009A39EC"/>
    <w:rsid w:val="009A4247"/>
    <w:rsid w:val="009A4F85"/>
    <w:rsid w:val="009A5262"/>
    <w:rsid w:val="009A5F87"/>
    <w:rsid w:val="009B0485"/>
    <w:rsid w:val="009B3FA9"/>
    <w:rsid w:val="009B4143"/>
    <w:rsid w:val="009C087C"/>
    <w:rsid w:val="009C0D17"/>
    <w:rsid w:val="009C30FD"/>
    <w:rsid w:val="009C40C0"/>
    <w:rsid w:val="009D1053"/>
    <w:rsid w:val="009D1D2F"/>
    <w:rsid w:val="009D5FA3"/>
    <w:rsid w:val="009D7C17"/>
    <w:rsid w:val="009E1286"/>
    <w:rsid w:val="009E46F8"/>
    <w:rsid w:val="009E7402"/>
    <w:rsid w:val="009F0984"/>
    <w:rsid w:val="009F1497"/>
    <w:rsid w:val="009F1904"/>
    <w:rsid w:val="009F2DC3"/>
    <w:rsid w:val="009F40A3"/>
    <w:rsid w:val="009F533E"/>
    <w:rsid w:val="009F631A"/>
    <w:rsid w:val="00A0011D"/>
    <w:rsid w:val="00A00802"/>
    <w:rsid w:val="00A00BCC"/>
    <w:rsid w:val="00A02C38"/>
    <w:rsid w:val="00A04604"/>
    <w:rsid w:val="00A11C63"/>
    <w:rsid w:val="00A11F5E"/>
    <w:rsid w:val="00A12A18"/>
    <w:rsid w:val="00A13792"/>
    <w:rsid w:val="00A14377"/>
    <w:rsid w:val="00A16136"/>
    <w:rsid w:val="00A21E2A"/>
    <w:rsid w:val="00A22A5D"/>
    <w:rsid w:val="00A22CED"/>
    <w:rsid w:val="00A24E5B"/>
    <w:rsid w:val="00A26FE7"/>
    <w:rsid w:val="00A2740D"/>
    <w:rsid w:val="00A34F01"/>
    <w:rsid w:val="00A36E11"/>
    <w:rsid w:val="00A37226"/>
    <w:rsid w:val="00A40FF1"/>
    <w:rsid w:val="00A41AFC"/>
    <w:rsid w:val="00A4336A"/>
    <w:rsid w:val="00A45175"/>
    <w:rsid w:val="00A46936"/>
    <w:rsid w:val="00A46B88"/>
    <w:rsid w:val="00A50B21"/>
    <w:rsid w:val="00A524B6"/>
    <w:rsid w:val="00A5361D"/>
    <w:rsid w:val="00A55F5F"/>
    <w:rsid w:val="00A57C09"/>
    <w:rsid w:val="00A621EB"/>
    <w:rsid w:val="00A6280F"/>
    <w:rsid w:val="00A642E7"/>
    <w:rsid w:val="00A648FA"/>
    <w:rsid w:val="00A6757C"/>
    <w:rsid w:val="00A74CB4"/>
    <w:rsid w:val="00A754EE"/>
    <w:rsid w:val="00A811CB"/>
    <w:rsid w:val="00A81304"/>
    <w:rsid w:val="00A85098"/>
    <w:rsid w:val="00A8657E"/>
    <w:rsid w:val="00A8702D"/>
    <w:rsid w:val="00A87E86"/>
    <w:rsid w:val="00A907F8"/>
    <w:rsid w:val="00A92E55"/>
    <w:rsid w:val="00A93E61"/>
    <w:rsid w:val="00A96529"/>
    <w:rsid w:val="00A97762"/>
    <w:rsid w:val="00A97D58"/>
    <w:rsid w:val="00A97E24"/>
    <w:rsid w:val="00AA07B9"/>
    <w:rsid w:val="00AA170F"/>
    <w:rsid w:val="00AA1A54"/>
    <w:rsid w:val="00AA24EF"/>
    <w:rsid w:val="00AA4C7A"/>
    <w:rsid w:val="00AA531D"/>
    <w:rsid w:val="00AA5BF7"/>
    <w:rsid w:val="00AA6F09"/>
    <w:rsid w:val="00AA7E23"/>
    <w:rsid w:val="00AC044C"/>
    <w:rsid w:val="00AC3BC5"/>
    <w:rsid w:val="00AC6F75"/>
    <w:rsid w:val="00AD32A0"/>
    <w:rsid w:val="00AD3F44"/>
    <w:rsid w:val="00AD75F7"/>
    <w:rsid w:val="00AE13C6"/>
    <w:rsid w:val="00AE3E01"/>
    <w:rsid w:val="00AE4C2A"/>
    <w:rsid w:val="00AE5837"/>
    <w:rsid w:val="00AE5FFB"/>
    <w:rsid w:val="00AF1B94"/>
    <w:rsid w:val="00AF660F"/>
    <w:rsid w:val="00B04FAB"/>
    <w:rsid w:val="00B06E7E"/>
    <w:rsid w:val="00B1012B"/>
    <w:rsid w:val="00B10C7D"/>
    <w:rsid w:val="00B12A07"/>
    <w:rsid w:val="00B12A76"/>
    <w:rsid w:val="00B142CE"/>
    <w:rsid w:val="00B16C93"/>
    <w:rsid w:val="00B17528"/>
    <w:rsid w:val="00B22947"/>
    <w:rsid w:val="00B22C46"/>
    <w:rsid w:val="00B24EAB"/>
    <w:rsid w:val="00B26496"/>
    <w:rsid w:val="00B266F1"/>
    <w:rsid w:val="00B26BD5"/>
    <w:rsid w:val="00B30146"/>
    <w:rsid w:val="00B301FC"/>
    <w:rsid w:val="00B322A0"/>
    <w:rsid w:val="00B375C1"/>
    <w:rsid w:val="00B376D3"/>
    <w:rsid w:val="00B42182"/>
    <w:rsid w:val="00B530A4"/>
    <w:rsid w:val="00B536E4"/>
    <w:rsid w:val="00B56E7A"/>
    <w:rsid w:val="00B6231A"/>
    <w:rsid w:val="00B62717"/>
    <w:rsid w:val="00B67B5F"/>
    <w:rsid w:val="00B70FB9"/>
    <w:rsid w:val="00B71198"/>
    <w:rsid w:val="00B712AC"/>
    <w:rsid w:val="00B73398"/>
    <w:rsid w:val="00B73B25"/>
    <w:rsid w:val="00B82B51"/>
    <w:rsid w:val="00B84074"/>
    <w:rsid w:val="00B84DE9"/>
    <w:rsid w:val="00B862F8"/>
    <w:rsid w:val="00B91052"/>
    <w:rsid w:val="00B93588"/>
    <w:rsid w:val="00B93F02"/>
    <w:rsid w:val="00B941F7"/>
    <w:rsid w:val="00B958E7"/>
    <w:rsid w:val="00B96775"/>
    <w:rsid w:val="00BA3EFB"/>
    <w:rsid w:val="00BA6BCB"/>
    <w:rsid w:val="00BA7808"/>
    <w:rsid w:val="00BA7ACF"/>
    <w:rsid w:val="00BA7E71"/>
    <w:rsid w:val="00BC38CD"/>
    <w:rsid w:val="00BC47CE"/>
    <w:rsid w:val="00BC4A31"/>
    <w:rsid w:val="00BC5246"/>
    <w:rsid w:val="00BC5C3C"/>
    <w:rsid w:val="00BC630E"/>
    <w:rsid w:val="00BC63D0"/>
    <w:rsid w:val="00BC7C0C"/>
    <w:rsid w:val="00BC7D54"/>
    <w:rsid w:val="00BD03A3"/>
    <w:rsid w:val="00BD2F6E"/>
    <w:rsid w:val="00BD3606"/>
    <w:rsid w:val="00BD44B8"/>
    <w:rsid w:val="00BD5DA9"/>
    <w:rsid w:val="00BE30E9"/>
    <w:rsid w:val="00BE4F10"/>
    <w:rsid w:val="00BE5BE9"/>
    <w:rsid w:val="00BE6DD2"/>
    <w:rsid w:val="00BE7325"/>
    <w:rsid w:val="00BE7412"/>
    <w:rsid w:val="00BF0C1D"/>
    <w:rsid w:val="00BF1DF9"/>
    <w:rsid w:val="00BF55AB"/>
    <w:rsid w:val="00C01DBC"/>
    <w:rsid w:val="00C02AA7"/>
    <w:rsid w:val="00C03AD8"/>
    <w:rsid w:val="00C052B1"/>
    <w:rsid w:val="00C06224"/>
    <w:rsid w:val="00C067D2"/>
    <w:rsid w:val="00C075EF"/>
    <w:rsid w:val="00C12C5C"/>
    <w:rsid w:val="00C1602C"/>
    <w:rsid w:val="00C17C03"/>
    <w:rsid w:val="00C17C59"/>
    <w:rsid w:val="00C212AB"/>
    <w:rsid w:val="00C23EB4"/>
    <w:rsid w:val="00C25DE2"/>
    <w:rsid w:val="00C26543"/>
    <w:rsid w:val="00C26D73"/>
    <w:rsid w:val="00C27909"/>
    <w:rsid w:val="00C3201C"/>
    <w:rsid w:val="00C346DF"/>
    <w:rsid w:val="00C35FEB"/>
    <w:rsid w:val="00C37B0D"/>
    <w:rsid w:val="00C42C89"/>
    <w:rsid w:val="00C43C6B"/>
    <w:rsid w:val="00C47326"/>
    <w:rsid w:val="00C50176"/>
    <w:rsid w:val="00C51333"/>
    <w:rsid w:val="00C53A40"/>
    <w:rsid w:val="00C54448"/>
    <w:rsid w:val="00C607FE"/>
    <w:rsid w:val="00C6312E"/>
    <w:rsid w:val="00C632AF"/>
    <w:rsid w:val="00C64B4C"/>
    <w:rsid w:val="00C6648A"/>
    <w:rsid w:val="00C707E5"/>
    <w:rsid w:val="00C75DE2"/>
    <w:rsid w:val="00C77E77"/>
    <w:rsid w:val="00C80A20"/>
    <w:rsid w:val="00C827F9"/>
    <w:rsid w:val="00C840F4"/>
    <w:rsid w:val="00C84A77"/>
    <w:rsid w:val="00C856AB"/>
    <w:rsid w:val="00C91637"/>
    <w:rsid w:val="00C9283B"/>
    <w:rsid w:val="00C940A5"/>
    <w:rsid w:val="00C97A28"/>
    <w:rsid w:val="00CA3A0B"/>
    <w:rsid w:val="00CA5BBD"/>
    <w:rsid w:val="00CA622C"/>
    <w:rsid w:val="00CB5DE6"/>
    <w:rsid w:val="00CB70FE"/>
    <w:rsid w:val="00CC245C"/>
    <w:rsid w:val="00CC42D4"/>
    <w:rsid w:val="00CC4EF1"/>
    <w:rsid w:val="00CC58D5"/>
    <w:rsid w:val="00CC6C8D"/>
    <w:rsid w:val="00CD1894"/>
    <w:rsid w:val="00CD362C"/>
    <w:rsid w:val="00CE34E1"/>
    <w:rsid w:val="00CE4AE2"/>
    <w:rsid w:val="00CF0422"/>
    <w:rsid w:val="00CF37B4"/>
    <w:rsid w:val="00CF6BB9"/>
    <w:rsid w:val="00CF6D36"/>
    <w:rsid w:val="00D01E17"/>
    <w:rsid w:val="00D02638"/>
    <w:rsid w:val="00D0283E"/>
    <w:rsid w:val="00D031F5"/>
    <w:rsid w:val="00D0322C"/>
    <w:rsid w:val="00D03B0C"/>
    <w:rsid w:val="00D06149"/>
    <w:rsid w:val="00D15F3A"/>
    <w:rsid w:val="00D16FCB"/>
    <w:rsid w:val="00D170F7"/>
    <w:rsid w:val="00D22C96"/>
    <w:rsid w:val="00D2541B"/>
    <w:rsid w:val="00D26B7D"/>
    <w:rsid w:val="00D27E81"/>
    <w:rsid w:val="00D30085"/>
    <w:rsid w:val="00D32AA9"/>
    <w:rsid w:val="00D36324"/>
    <w:rsid w:val="00D401DB"/>
    <w:rsid w:val="00D45768"/>
    <w:rsid w:val="00D46952"/>
    <w:rsid w:val="00D5107C"/>
    <w:rsid w:val="00D53F74"/>
    <w:rsid w:val="00D551FE"/>
    <w:rsid w:val="00D55C18"/>
    <w:rsid w:val="00D570FD"/>
    <w:rsid w:val="00D636B6"/>
    <w:rsid w:val="00D63EDB"/>
    <w:rsid w:val="00D654D7"/>
    <w:rsid w:val="00D669DE"/>
    <w:rsid w:val="00D66D28"/>
    <w:rsid w:val="00D67100"/>
    <w:rsid w:val="00D708C0"/>
    <w:rsid w:val="00D75929"/>
    <w:rsid w:val="00D75F82"/>
    <w:rsid w:val="00D803D1"/>
    <w:rsid w:val="00D83ED3"/>
    <w:rsid w:val="00D868B3"/>
    <w:rsid w:val="00D87819"/>
    <w:rsid w:val="00D87B17"/>
    <w:rsid w:val="00D9052C"/>
    <w:rsid w:val="00D91F92"/>
    <w:rsid w:val="00D971F1"/>
    <w:rsid w:val="00DA2392"/>
    <w:rsid w:val="00DA3863"/>
    <w:rsid w:val="00DA5AAA"/>
    <w:rsid w:val="00DA6E8C"/>
    <w:rsid w:val="00DB2B94"/>
    <w:rsid w:val="00DC0550"/>
    <w:rsid w:val="00DC3B97"/>
    <w:rsid w:val="00DC607E"/>
    <w:rsid w:val="00DD5AAB"/>
    <w:rsid w:val="00DD604A"/>
    <w:rsid w:val="00DE0F8A"/>
    <w:rsid w:val="00DE1333"/>
    <w:rsid w:val="00DE26F8"/>
    <w:rsid w:val="00DE36E3"/>
    <w:rsid w:val="00DE4D88"/>
    <w:rsid w:val="00DE62F1"/>
    <w:rsid w:val="00DF0020"/>
    <w:rsid w:val="00DF03EA"/>
    <w:rsid w:val="00DF04AC"/>
    <w:rsid w:val="00DF0E26"/>
    <w:rsid w:val="00DF3793"/>
    <w:rsid w:val="00DF4047"/>
    <w:rsid w:val="00DF4E85"/>
    <w:rsid w:val="00DF57E7"/>
    <w:rsid w:val="00DF5B5A"/>
    <w:rsid w:val="00DF6DE9"/>
    <w:rsid w:val="00E02468"/>
    <w:rsid w:val="00E03257"/>
    <w:rsid w:val="00E0416E"/>
    <w:rsid w:val="00E04ADB"/>
    <w:rsid w:val="00E0503E"/>
    <w:rsid w:val="00E05631"/>
    <w:rsid w:val="00E067D8"/>
    <w:rsid w:val="00E1008E"/>
    <w:rsid w:val="00E113E6"/>
    <w:rsid w:val="00E1213A"/>
    <w:rsid w:val="00E1534B"/>
    <w:rsid w:val="00E154DE"/>
    <w:rsid w:val="00E164E8"/>
    <w:rsid w:val="00E1683C"/>
    <w:rsid w:val="00E20EC9"/>
    <w:rsid w:val="00E2331A"/>
    <w:rsid w:val="00E23AAB"/>
    <w:rsid w:val="00E23E86"/>
    <w:rsid w:val="00E24D0E"/>
    <w:rsid w:val="00E25768"/>
    <w:rsid w:val="00E25836"/>
    <w:rsid w:val="00E25CF6"/>
    <w:rsid w:val="00E273E2"/>
    <w:rsid w:val="00E27498"/>
    <w:rsid w:val="00E326E6"/>
    <w:rsid w:val="00E3616B"/>
    <w:rsid w:val="00E40A44"/>
    <w:rsid w:val="00E424B0"/>
    <w:rsid w:val="00E425A7"/>
    <w:rsid w:val="00E428FD"/>
    <w:rsid w:val="00E45391"/>
    <w:rsid w:val="00E45F97"/>
    <w:rsid w:val="00E500D2"/>
    <w:rsid w:val="00E5281D"/>
    <w:rsid w:val="00E53BB0"/>
    <w:rsid w:val="00E66AB6"/>
    <w:rsid w:val="00E66CA3"/>
    <w:rsid w:val="00E70A9B"/>
    <w:rsid w:val="00E73FB6"/>
    <w:rsid w:val="00E74855"/>
    <w:rsid w:val="00E75952"/>
    <w:rsid w:val="00E75E98"/>
    <w:rsid w:val="00E776D8"/>
    <w:rsid w:val="00E77C7E"/>
    <w:rsid w:val="00E826ED"/>
    <w:rsid w:val="00E845AE"/>
    <w:rsid w:val="00E84775"/>
    <w:rsid w:val="00E85184"/>
    <w:rsid w:val="00E86D0C"/>
    <w:rsid w:val="00E87264"/>
    <w:rsid w:val="00E906A0"/>
    <w:rsid w:val="00E90716"/>
    <w:rsid w:val="00E91D41"/>
    <w:rsid w:val="00E95E9F"/>
    <w:rsid w:val="00E96B46"/>
    <w:rsid w:val="00EA0D8B"/>
    <w:rsid w:val="00EA3204"/>
    <w:rsid w:val="00EB0B86"/>
    <w:rsid w:val="00EB22E0"/>
    <w:rsid w:val="00EB2A74"/>
    <w:rsid w:val="00EB3342"/>
    <w:rsid w:val="00EB72FD"/>
    <w:rsid w:val="00EC0802"/>
    <w:rsid w:val="00EC1261"/>
    <w:rsid w:val="00EC1671"/>
    <w:rsid w:val="00EC4A35"/>
    <w:rsid w:val="00EC4D11"/>
    <w:rsid w:val="00EC5279"/>
    <w:rsid w:val="00EC6630"/>
    <w:rsid w:val="00EC6B8B"/>
    <w:rsid w:val="00ED08F8"/>
    <w:rsid w:val="00ED0990"/>
    <w:rsid w:val="00ED4D28"/>
    <w:rsid w:val="00ED72A8"/>
    <w:rsid w:val="00EE085C"/>
    <w:rsid w:val="00EE14CE"/>
    <w:rsid w:val="00EE25AF"/>
    <w:rsid w:val="00EE407F"/>
    <w:rsid w:val="00EE4653"/>
    <w:rsid w:val="00EE4781"/>
    <w:rsid w:val="00EE5481"/>
    <w:rsid w:val="00EE5691"/>
    <w:rsid w:val="00EF2606"/>
    <w:rsid w:val="00EF4AFC"/>
    <w:rsid w:val="00F02914"/>
    <w:rsid w:val="00F040B6"/>
    <w:rsid w:val="00F05681"/>
    <w:rsid w:val="00F06402"/>
    <w:rsid w:val="00F12C13"/>
    <w:rsid w:val="00F13E1C"/>
    <w:rsid w:val="00F203C7"/>
    <w:rsid w:val="00F205C1"/>
    <w:rsid w:val="00F21893"/>
    <w:rsid w:val="00F2308C"/>
    <w:rsid w:val="00F2618C"/>
    <w:rsid w:val="00F26DA1"/>
    <w:rsid w:val="00F2716F"/>
    <w:rsid w:val="00F277CC"/>
    <w:rsid w:val="00F331DA"/>
    <w:rsid w:val="00F36B7E"/>
    <w:rsid w:val="00F4043A"/>
    <w:rsid w:val="00F42095"/>
    <w:rsid w:val="00F44FA0"/>
    <w:rsid w:val="00F45427"/>
    <w:rsid w:val="00F500E5"/>
    <w:rsid w:val="00F50FFD"/>
    <w:rsid w:val="00F51D81"/>
    <w:rsid w:val="00F52F72"/>
    <w:rsid w:val="00F54C6E"/>
    <w:rsid w:val="00F55C5B"/>
    <w:rsid w:val="00F56125"/>
    <w:rsid w:val="00F573C1"/>
    <w:rsid w:val="00F61141"/>
    <w:rsid w:val="00F61B20"/>
    <w:rsid w:val="00F6300E"/>
    <w:rsid w:val="00F67E4C"/>
    <w:rsid w:val="00F7072E"/>
    <w:rsid w:val="00F71488"/>
    <w:rsid w:val="00F71C5B"/>
    <w:rsid w:val="00F71FF4"/>
    <w:rsid w:val="00F80AF1"/>
    <w:rsid w:val="00F84B9D"/>
    <w:rsid w:val="00F8554C"/>
    <w:rsid w:val="00F857CC"/>
    <w:rsid w:val="00F85E7A"/>
    <w:rsid w:val="00F952CF"/>
    <w:rsid w:val="00F95F91"/>
    <w:rsid w:val="00F97157"/>
    <w:rsid w:val="00F97CE4"/>
    <w:rsid w:val="00FA21E1"/>
    <w:rsid w:val="00FA2DE4"/>
    <w:rsid w:val="00FA2F2D"/>
    <w:rsid w:val="00FA5994"/>
    <w:rsid w:val="00FA74EC"/>
    <w:rsid w:val="00FB0966"/>
    <w:rsid w:val="00FB1105"/>
    <w:rsid w:val="00FB166C"/>
    <w:rsid w:val="00FB3E6A"/>
    <w:rsid w:val="00FB4990"/>
    <w:rsid w:val="00FB74FA"/>
    <w:rsid w:val="00FB7525"/>
    <w:rsid w:val="00FB7C2A"/>
    <w:rsid w:val="00FC4298"/>
    <w:rsid w:val="00FD0221"/>
    <w:rsid w:val="00FD0E77"/>
    <w:rsid w:val="00FD13D0"/>
    <w:rsid w:val="00FD56D1"/>
    <w:rsid w:val="00FD6EE0"/>
    <w:rsid w:val="00FD7A1C"/>
    <w:rsid w:val="00FE0A88"/>
    <w:rsid w:val="00FE16D0"/>
    <w:rsid w:val="00FE2398"/>
    <w:rsid w:val="00FE5D33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70F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170F7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70F7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170F7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170F7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D170F7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D170F7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D170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70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70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170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70F7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D170F7"/>
    <w:pPr>
      <w:autoSpaceDN w:val="0"/>
      <w:spacing w:line="360" w:lineRule="auto"/>
      <w:ind w:right="-508"/>
    </w:pPr>
    <w:rPr>
      <w:bCs/>
    </w:rPr>
  </w:style>
  <w:style w:type="paragraph" w:customStyle="1" w:styleId="Tekstpodstawowy31">
    <w:name w:val="Tekst podstawowy 31"/>
    <w:basedOn w:val="Normalny"/>
    <w:rsid w:val="00D170F7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D170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70F7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D170F7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170F7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D170F7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D170F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D170F7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D170F7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D170F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170F7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D170F7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75403"/>
    <w:pPr>
      <w:ind w:left="720"/>
      <w:contextualSpacing/>
    </w:pPr>
  </w:style>
  <w:style w:type="paragraph" w:styleId="Bezodstpw">
    <w:name w:val="No Spacing"/>
    <w:uiPriority w:val="1"/>
    <w:qFormat/>
    <w:rsid w:val="001966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6E0"/>
    <w:rPr>
      <w:vertAlign w:val="superscript"/>
    </w:rPr>
  </w:style>
  <w:style w:type="paragraph" w:customStyle="1" w:styleId="msonormalcxspdrugie">
    <w:name w:val="msonormalcxspdrugie"/>
    <w:basedOn w:val="Normalny"/>
    <w:rsid w:val="006A140D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701169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701169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9A054E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8A6009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A21E2A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rsid w:val="00B9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A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0D0C01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C707E5"/>
    <w:pPr>
      <w:ind w:left="283" w:hanging="283"/>
    </w:pPr>
  </w:style>
  <w:style w:type="paragraph" w:customStyle="1" w:styleId="tekstpodstawowywcity210">
    <w:name w:val="tekstpodstawowywcity21"/>
    <w:basedOn w:val="Normalny"/>
    <w:rsid w:val="008D47B2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5470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70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70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1172CA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1172CA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851133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8511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580F4F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7615D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50">
    <w:name w:val="Tekst podstawowy 35"/>
    <w:basedOn w:val="Normalny"/>
    <w:rsid w:val="00DD604A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4610E4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4610E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4610E4"/>
    <w:rPr>
      <w:rFonts w:ascii="Arial" w:hAnsi="Arial" w:cs="Arial"/>
      <w:smallCaps/>
      <w:spacing w:val="-1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E4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05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050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R2">
    <w:name w:val="FR2"/>
    <w:rsid w:val="00E0503E"/>
    <w:pPr>
      <w:widowControl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C3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7329F"/>
    <w:rPr>
      <w:b/>
      <w:bCs/>
    </w:rPr>
  </w:style>
  <w:style w:type="table" w:customStyle="1" w:styleId="TableGrid">
    <w:name w:val="TableGrid"/>
    <w:rsid w:val="0087329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rsid w:val="00553AF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53A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3A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70F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170F7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70F7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170F7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170F7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D170F7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D170F7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D170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70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70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170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70F7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D170F7"/>
    <w:pPr>
      <w:autoSpaceDN w:val="0"/>
      <w:spacing w:line="360" w:lineRule="auto"/>
      <w:ind w:right="-508"/>
    </w:pPr>
    <w:rPr>
      <w:bCs/>
    </w:rPr>
  </w:style>
  <w:style w:type="paragraph" w:customStyle="1" w:styleId="Tekstpodstawowy31">
    <w:name w:val="Tekst podstawowy 31"/>
    <w:basedOn w:val="Normalny"/>
    <w:rsid w:val="00D170F7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D170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70F7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D170F7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170F7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D170F7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D170F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D170F7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D170F7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D170F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170F7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D170F7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75403"/>
    <w:pPr>
      <w:ind w:left="720"/>
      <w:contextualSpacing/>
    </w:pPr>
  </w:style>
  <w:style w:type="paragraph" w:styleId="Bezodstpw">
    <w:name w:val="No Spacing"/>
    <w:uiPriority w:val="1"/>
    <w:qFormat/>
    <w:rsid w:val="001966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6E0"/>
    <w:rPr>
      <w:vertAlign w:val="superscript"/>
    </w:rPr>
  </w:style>
  <w:style w:type="paragraph" w:customStyle="1" w:styleId="msonormalcxspdrugie">
    <w:name w:val="msonormalcxspdrugie"/>
    <w:basedOn w:val="Normalny"/>
    <w:rsid w:val="006A140D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701169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701169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9A054E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8A6009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A21E2A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rsid w:val="00B9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A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0D0C01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C707E5"/>
    <w:pPr>
      <w:ind w:left="283" w:hanging="283"/>
    </w:pPr>
  </w:style>
  <w:style w:type="paragraph" w:customStyle="1" w:styleId="tekstpodstawowywcity210">
    <w:name w:val="tekstpodstawowywcity21"/>
    <w:basedOn w:val="Normalny"/>
    <w:rsid w:val="008D47B2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5470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70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70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1172CA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1172CA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851133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8511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580F4F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7615D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50">
    <w:name w:val="Tekst podstawowy 35"/>
    <w:basedOn w:val="Normalny"/>
    <w:rsid w:val="00DD604A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4610E4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4610E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4610E4"/>
    <w:rPr>
      <w:rFonts w:ascii="Arial" w:hAnsi="Arial" w:cs="Arial"/>
      <w:smallCaps/>
      <w:spacing w:val="-1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E4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05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050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R2">
    <w:name w:val="FR2"/>
    <w:rsid w:val="00E0503E"/>
    <w:pPr>
      <w:widowControl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C3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7329F"/>
    <w:rPr>
      <w:b/>
      <w:bCs/>
    </w:rPr>
  </w:style>
  <w:style w:type="table" w:customStyle="1" w:styleId="TableGrid">
    <w:name w:val="TableGrid"/>
    <w:rsid w:val="0087329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rsid w:val="00553AF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53A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3A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19E2-03CD-43CA-AE69-A7863454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18</Pages>
  <Words>5718</Words>
  <Characters>34309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Zawistowska</dc:creator>
  <cp:lastModifiedBy>Joanna Sztando</cp:lastModifiedBy>
  <cp:revision>10</cp:revision>
  <cp:lastPrinted>2019-09-06T08:21:00Z</cp:lastPrinted>
  <dcterms:created xsi:type="dcterms:W3CDTF">2019-09-03T12:33:00Z</dcterms:created>
  <dcterms:modified xsi:type="dcterms:W3CDTF">2019-09-06T08:28:00Z</dcterms:modified>
</cp:coreProperties>
</file>