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DD" w:rsidRDefault="00A7258A" w:rsidP="009D005F">
      <w:pPr>
        <w:jc w:val="center"/>
        <w:rPr>
          <w:sz w:val="22"/>
          <w:szCs w:val="22"/>
        </w:rPr>
      </w:pPr>
      <w:r w:rsidRPr="00476B2D">
        <w:rPr>
          <w:rFonts w:ascii="Arial" w:hAnsi="Arial" w:cs="Arial"/>
          <w:i/>
          <w:iCs/>
          <w:sz w:val="16"/>
          <w:szCs w:val="16"/>
        </w:rPr>
        <w:br/>
      </w:r>
    </w:p>
    <w:p w:rsidR="007D2F50" w:rsidRPr="00264D2A" w:rsidRDefault="007D2F50" w:rsidP="00F87D70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>ZAŁĄCZNIK NR 1</w:t>
      </w:r>
    </w:p>
    <w:p w:rsidR="007D2F50" w:rsidRPr="00264D2A" w:rsidRDefault="007D2F50" w:rsidP="00F87D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  DO SIWZ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D170F7" w:rsidRPr="00264D2A" w:rsidRDefault="00D170F7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D170F7" w:rsidRPr="00264D2A" w:rsidRDefault="00627B62" w:rsidP="00680439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</w:t>
      </w:r>
      <w:r w:rsidR="00D170F7" w:rsidRPr="00264D2A">
        <w:rPr>
          <w:sz w:val="22"/>
          <w:szCs w:val="22"/>
        </w:rPr>
        <w:t>ykonawcy)</w:t>
      </w:r>
    </w:p>
    <w:p w:rsidR="00680439" w:rsidRPr="00264D2A" w:rsidRDefault="00680439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OFERTA</w:t>
      </w:r>
    </w:p>
    <w:p w:rsidR="00AA531D" w:rsidRPr="00264D2A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D170F7" w:rsidRDefault="00AA531D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AD1BB4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Lwówecka 18</w:t>
      </w:r>
    </w:p>
    <w:p w:rsidR="00AD1BB4" w:rsidRPr="00264D2A" w:rsidRDefault="00AD1BB4" w:rsidP="00AD1BB4">
      <w:pPr>
        <w:autoSpaceDE w:val="0"/>
        <w:autoSpaceDN w:val="0"/>
        <w:adjustRightInd w:val="0"/>
        <w:ind w:left="5245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58-503 Jelenia Góra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32AA9" w:rsidRPr="00264D2A" w:rsidRDefault="00D170F7" w:rsidP="00D32AA9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  <w:r w:rsidRPr="00264D2A">
        <w:rPr>
          <w:sz w:val="22"/>
          <w:szCs w:val="22"/>
        </w:rPr>
        <w:t>Nawiązując do ogłoszenia o przetargu nieograniczonym nr</w:t>
      </w:r>
      <w:r w:rsidR="00EB72FD" w:rsidRPr="00264D2A">
        <w:rPr>
          <w:sz w:val="22"/>
          <w:szCs w:val="22"/>
        </w:rPr>
        <w:t xml:space="preserve"> </w:t>
      </w:r>
      <w:r w:rsidR="00D32AA9" w:rsidRPr="00264D2A">
        <w:rPr>
          <w:sz w:val="22"/>
          <w:szCs w:val="22"/>
        </w:rPr>
        <w:t>DAT</w:t>
      </w:r>
      <w:r w:rsidR="007D2F50" w:rsidRPr="00264D2A">
        <w:rPr>
          <w:sz w:val="22"/>
          <w:szCs w:val="22"/>
        </w:rPr>
        <w:t xml:space="preserve"> - </w:t>
      </w:r>
      <w:r w:rsidR="00AC4590">
        <w:rPr>
          <w:sz w:val="22"/>
          <w:szCs w:val="22"/>
        </w:rPr>
        <w:t>2151-</w:t>
      </w:r>
      <w:r w:rsidR="004F0EEB">
        <w:rPr>
          <w:sz w:val="22"/>
          <w:szCs w:val="22"/>
        </w:rPr>
        <w:t>2</w:t>
      </w:r>
      <w:r w:rsidR="00A86A81">
        <w:rPr>
          <w:sz w:val="22"/>
          <w:szCs w:val="22"/>
        </w:rPr>
        <w:t>/20</w:t>
      </w:r>
      <w:r w:rsidR="00B958E7" w:rsidRPr="00264D2A">
        <w:rPr>
          <w:sz w:val="22"/>
          <w:szCs w:val="22"/>
        </w:rPr>
        <w:t xml:space="preserve"> na: 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 w:rsidR="004F0EE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Sprzątanie budynków i terenu zewnętrznego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dla Karkonoskiej Państwowej Szkoły Wyższej </w:t>
      </w:r>
      <w:r w:rsidR="004F0EE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w Jeleniej Górze”</w:t>
      </w:r>
      <w:r w:rsidRPr="00442372">
        <w:rPr>
          <w:bCs/>
          <w:color w:val="000000"/>
        </w:rPr>
        <w:t xml:space="preserve">. </w:t>
      </w:r>
    </w:p>
    <w:p w:rsidR="00D170F7" w:rsidRPr="00264D2A" w:rsidRDefault="00D170F7" w:rsidP="00630647">
      <w:pPr>
        <w:ind w:left="6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my niżej podpisani:</w:t>
      </w:r>
    </w:p>
    <w:p w:rsidR="00D170F7" w:rsidRPr="00264D2A" w:rsidRDefault="00D170F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</w:t>
      </w:r>
      <w:r w:rsidR="00B958E7" w:rsidRPr="00264D2A">
        <w:rPr>
          <w:sz w:val="22"/>
          <w:szCs w:val="22"/>
        </w:rPr>
        <w:t>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działający w imieniu i na rzecz: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AD1BB4">
      <w:pPr>
        <w:tabs>
          <w:tab w:val="left" w:pos="0"/>
        </w:tabs>
        <w:jc w:val="center"/>
        <w:rPr>
          <w:sz w:val="16"/>
          <w:szCs w:val="16"/>
        </w:rPr>
      </w:pPr>
      <w:r w:rsidRPr="00F87D70">
        <w:rPr>
          <w:sz w:val="16"/>
          <w:szCs w:val="16"/>
        </w:rPr>
        <w:t>(pełna nazwa Wykonawcy)</w:t>
      </w:r>
    </w:p>
    <w:p w:rsidR="00D170F7" w:rsidRPr="00710984" w:rsidRDefault="00D170F7" w:rsidP="00AD1BB4">
      <w:pPr>
        <w:tabs>
          <w:tab w:val="left" w:pos="0"/>
        </w:tabs>
        <w:jc w:val="center"/>
        <w:rPr>
          <w:i/>
          <w:sz w:val="18"/>
          <w:szCs w:val="18"/>
        </w:rPr>
      </w:pPr>
      <w:r w:rsidRPr="00710984">
        <w:rPr>
          <w:i/>
          <w:sz w:val="18"/>
          <w:szCs w:val="18"/>
        </w:rPr>
        <w:t>Należy wpisać informacje dotyczące wszystkich</w:t>
      </w:r>
      <w:r w:rsidR="00D803D1" w:rsidRPr="00710984">
        <w:rPr>
          <w:i/>
          <w:sz w:val="18"/>
          <w:szCs w:val="18"/>
        </w:rPr>
        <w:t xml:space="preserve"> Wykonawców wspólnie ubiegających się o udzielenie zamówienia</w:t>
      </w:r>
      <w:r w:rsidRPr="00710984">
        <w:rPr>
          <w:i/>
          <w:sz w:val="18"/>
          <w:szCs w:val="18"/>
        </w:rPr>
        <w:t>, określając kto pełni rolę pełnomocnika (jeżeli dotyczy)</w:t>
      </w:r>
    </w:p>
    <w:p w:rsidR="00D170F7" w:rsidRPr="00264D2A" w:rsidRDefault="00C25DE2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posiadającego siedzibę </w:t>
      </w: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A0011D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ulica nr domu kod pocztowy miejscowość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województwo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powiat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ADRES DO KORESPONDENCJI (jeżeli dotyczy)</w:t>
      </w:r>
    </w:p>
    <w:p w:rsidR="00D170F7" w:rsidRPr="00264D2A" w:rsidRDefault="00D170F7" w:rsidP="00AA1A54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</w:t>
      </w:r>
      <w:r w:rsidR="00B958E7" w:rsidRPr="00264D2A">
        <w:rPr>
          <w:sz w:val="22"/>
          <w:szCs w:val="22"/>
        </w:rPr>
        <w:t>……………..……………………………………………………………</w:t>
      </w:r>
    </w:p>
    <w:p w:rsidR="00D170F7" w:rsidRPr="00F87D70" w:rsidRDefault="00D170F7" w:rsidP="00F87D70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telefon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telefax</w:t>
      </w:r>
    </w:p>
    <w:p w:rsidR="004F0EEB" w:rsidRDefault="004F0EEB" w:rsidP="00F87D70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</w:p>
    <w:p w:rsidR="00D170F7" w:rsidRPr="00264D2A" w:rsidRDefault="00D170F7" w:rsidP="00F87D70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..............................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Pr="00264D2A">
        <w:rPr>
          <w:sz w:val="22"/>
          <w:szCs w:val="22"/>
          <w:lang w:eastAsia="ar-SA"/>
        </w:rPr>
        <w:t xml:space="preserve">...... . pl. </w:t>
      </w:r>
      <w:r w:rsidR="007B5366" w:rsidRPr="00264D2A">
        <w:rPr>
          <w:sz w:val="22"/>
          <w:szCs w:val="22"/>
          <w:lang w:eastAsia="ar-SA"/>
        </w:rPr>
        <w:tab/>
      </w:r>
      <w:r w:rsidR="007B5366" w:rsidRPr="00264D2A">
        <w:rPr>
          <w:sz w:val="22"/>
          <w:szCs w:val="22"/>
          <w:lang w:eastAsia="ar-SA"/>
        </w:rPr>
        <w:tab/>
      </w:r>
      <w:r w:rsidR="00C25DE2" w:rsidRPr="00264D2A">
        <w:rPr>
          <w:sz w:val="22"/>
          <w:szCs w:val="22"/>
          <w:lang w:eastAsia="ar-SA"/>
        </w:rPr>
        <w:tab/>
        <w:t>….........................</w:t>
      </w:r>
      <w:r w:rsidRPr="00264D2A">
        <w:rPr>
          <w:sz w:val="22"/>
          <w:szCs w:val="22"/>
          <w:lang w:eastAsia="ar-SA"/>
        </w:rPr>
        <w:t>.....@..........................</w:t>
      </w:r>
      <w:r w:rsidR="00C25DE2" w:rsidRPr="00264D2A">
        <w:rPr>
          <w:sz w:val="22"/>
          <w:szCs w:val="22"/>
          <w:lang w:eastAsia="ar-SA"/>
        </w:rPr>
        <w:t>.....</w:t>
      </w:r>
      <w:r w:rsidR="00B958E7" w:rsidRPr="00264D2A">
        <w:rPr>
          <w:sz w:val="22"/>
          <w:szCs w:val="22"/>
          <w:lang w:eastAsia="ar-SA"/>
        </w:rPr>
        <w:t>..................</w:t>
      </w:r>
    </w:p>
    <w:p w:rsidR="00D170F7" w:rsidRDefault="00D170F7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Internet: http: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e-mail</w:t>
      </w:r>
    </w:p>
    <w:p w:rsidR="00F87D70" w:rsidRPr="00F87D70" w:rsidRDefault="00F87D70" w:rsidP="00F87D70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</w:p>
    <w:p w:rsidR="00D170F7" w:rsidRPr="00264D2A" w:rsidRDefault="00D170F7" w:rsidP="00AA1A54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nr identyfikacyjny NIP …………….…</w:t>
      </w:r>
      <w:r w:rsidR="00B958E7" w:rsidRPr="00264D2A">
        <w:rPr>
          <w:sz w:val="22"/>
          <w:szCs w:val="22"/>
        </w:rPr>
        <w:t>…………………</w:t>
      </w:r>
      <w:r w:rsidRPr="00264D2A">
        <w:rPr>
          <w:sz w:val="22"/>
          <w:szCs w:val="22"/>
        </w:rPr>
        <w:t>…… REGON ………………</w:t>
      </w:r>
      <w:r w:rsidR="00B958E7" w:rsidRPr="00264D2A">
        <w:rPr>
          <w:sz w:val="22"/>
          <w:szCs w:val="22"/>
        </w:rPr>
        <w:t>…………</w:t>
      </w:r>
      <w:r w:rsidRPr="00264D2A">
        <w:rPr>
          <w:sz w:val="22"/>
          <w:szCs w:val="22"/>
        </w:rPr>
        <w:t xml:space="preserve">…… </w:t>
      </w:r>
    </w:p>
    <w:p w:rsidR="00B301FC" w:rsidRDefault="00D170F7" w:rsidP="00AD1BB4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AD1BB4">
        <w:rPr>
          <w:rFonts w:ascii="Times New Roman" w:hAnsi="Times New Roman"/>
          <w:sz w:val="22"/>
          <w:szCs w:val="22"/>
        </w:rPr>
        <w:t>po zapoznaniu się ze Specyfikacją Istotnych</w:t>
      </w:r>
      <w:r w:rsidR="00B958E7" w:rsidRPr="00AD1BB4">
        <w:rPr>
          <w:rFonts w:ascii="Times New Roman" w:hAnsi="Times New Roman"/>
          <w:sz w:val="22"/>
          <w:szCs w:val="22"/>
        </w:rPr>
        <w:t xml:space="preserve"> Warunków Zamówienia oferujemy:</w:t>
      </w:r>
    </w:p>
    <w:p w:rsidR="004F0EEB" w:rsidRPr="00AD1BB4" w:rsidRDefault="004F0EEB" w:rsidP="00AD1BB4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</w:p>
    <w:p w:rsidR="007610B3" w:rsidRPr="00264D2A" w:rsidRDefault="007610B3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264D2A">
        <w:rPr>
          <w:sz w:val="22"/>
          <w:szCs w:val="22"/>
        </w:rPr>
        <w:lastRenderedPageBreak/>
        <w:t xml:space="preserve">Wykonanie przedmiotu zamówienia w zakresie objętym specyfikacją istotnych warunków zamówienia </w:t>
      </w:r>
      <w:r w:rsidRPr="00264D2A">
        <w:rPr>
          <w:bCs/>
          <w:sz w:val="22"/>
          <w:szCs w:val="22"/>
        </w:rPr>
        <w:t xml:space="preserve">za </w:t>
      </w:r>
      <w:r w:rsidRPr="00264D2A">
        <w:rPr>
          <w:b/>
          <w:bCs/>
          <w:sz w:val="22"/>
          <w:szCs w:val="22"/>
        </w:rPr>
        <w:t xml:space="preserve">całkowitą </w:t>
      </w:r>
      <w:r w:rsidR="00220A47" w:rsidRPr="00264D2A">
        <w:rPr>
          <w:b/>
          <w:bCs/>
          <w:sz w:val="22"/>
          <w:szCs w:val="22"/>
        </w:rPr>
        <w:t>cenę</w:t>
      </w:r>
      <w:r w:rsidRPr="00264D2A">
        <w:rPr>
          <w:b/>
          <w:bCs/>
          <w:sz w:val="22"/>
          <w:szCs w:val="22"/>
        </w:rPr>
        <w:t xml:space="preserve"> brutto (netto + obowiązujący podatek VAT)                   </w:t>
      </w:r>
      <w:r w:rsidR="00506F1D" w:rsidRPr="00264D2A">
        <w:rPr>
          <w:b/>
          <w:bCs/>
          <w:sz w:val="22"/>
          <w:szCs w:val="22"/>
        </w:rPr>
        <w:t xml:space="preserve">    </w:t>
      </w:r>
      <w:r w:rsidRPr="00264D2A">
        <w:rPr>
          <w:b/>
          <w:bCs/>
          <w:sz w:val="22"/>
          <w:szCs w:val="22"/>
        </w:rPr>
        <w:t xml:space="preserve">      </w:t>
      </w:r>
      <w:r w:rsidRPr="00264D2A">
        <w:rPr>
          <w:b/>
          <w:sz w:val="22"/>
          <w:szCs w:val="22"/>
        </w:rPr>
        <w:t>(liczbowo) ..........................................</w:t>
      </w:r>
      <w:r w:rsidR="00F573C1" w:rsidRPr="00264D2A">
        <w:rPr>
          <w:b/>
          <w:sz w:val="22"/>
          <w:szCs w:val="22"/>
        </w:rPr>
        <w:t>.................................................................................</w:t>
      </w:r>
      <w:r w:rsidRPr="00264D2A">
        <w:rPr>
          <w:b/>
          <w:sz w:val="22"/>
          <w:szCs w:val="22"/>
        </w:rPr>
        <w:t xml:space="preserve"> zł  </w:t>
      </w:r>
    </w:p>
    <w:p w:rsidR="007610B3" w:rsidRPr="00264D2A" w:rsidRDefault="007610B3" w:rsidP="007610B3">
      <w:pPr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</w:t>
      </w:r>
      <w:r w:rsidR="00CD5A1D">
        <w:rPr>
          <w:sz w:val="22"/>
          <w:szCs w:val="22"/>
        </w:rPr>
        <w:t xml:space="preserve"> złotych</w:t>
      </w:r>
      <w:r w:rsidR="007B0490" w:rsidRPr="00264D2A">
        <w:rPr>
          <w:sz w:val="22"/>
          <w:szCs w:val="22"/>
        </w:rPr>
        <w:t>**</w:t>
      </w:r>
      <w:r w:rsidRPr="00264D2A">
        <w:rPr>
          <w:sz w:val="22"/>
          <w:szCs w:val="22"/>
        </w:rPr>
        <w:t>:................................................................................................................................)</w:t>
      </w:r>
    </w:p>
    <w:p w:rsidR="007610B3" w:rsidRPr="00264D2A" w:rsidRDefault="00506F1D" w:rsidP="00755F89">
      <w:pPr>
        <w:pStyle w:val="Styl1"/>
      </w:pPr>
      <w:r w:rsidRPr="00264D2A">
        <w:t>cena</w:t>
      </w:r>
      <w:r w:rsidRPr="00264D2A">
        <w:rPr>
          <w:b/>
        </w:rPr>
        <w:t xml:space="preserve"> </w:t>
      </w:r>
      <w:r w:rsidR="007610B3" w:rsidRPr="00264D2A">
        <w:t>netto</w:t>
      </w:r>
      <w:r w:rsidR="007B0490" w:rsidRPr="00264D2A">
        <w:t>**</w:t>
      </w:r>
      <w:r w:rsidR="007610B3" w:rsidRPr="00264D2A">
        <w:t xml:space="preserve"> </w:t>
      </w:r>
      <w:r w:rsidR="00D45768" w:rsidRPr="00264D2A">
        <w:t>(liczbowo)</w:t>
      </w:r>
      <w:r w:rsidR="007610B3" w:rsidRPr="00264D2A">
        <w:t xml:space="preserve"> ………....................................................... zł </w:t>
      </w:r>
    </w:p>
    <w:p w:rsidR="007610B3" w:rsidRPr="00264D2A" w:rsidRDefault="007610B3" w:rsidP="007610B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F573C1" w:rsidRDefault="00E112A0" w:rsidP="008D3DAC">
      <w:pPr>
        <w:pStyle w:val="Tekstpodstawowy"/>
        <w:tabs>
          <w:tab w:val="left" w:pos="567"/>
        </w:tabs>
        <w:spacing w:line="360" w:lineRule="auto"/>
        <w:ind w:left="142"/>
        <w:rPr>
          <w:szCs w:val="24"/>
        </w:rPr>
      </w:pPr>
      <w:r>
        <w:rPr>
          <w:szCs w:val="24"/>
        </w:rPr>
        <w:t>Oferowana c</w:t>
      </w:r>
      <w:r w:rsidR="00F573C1" w:rsidRPr="00264D2A">
        <w:rPr>
          <w:szCs w:val="24"/>
        </w:rPr>
        <w:t xml:space="preserve">ena </w:t>
      </w:r>
      <w:r>
        <w:rPr>
          <w:szCs w:val="24"/>
        </w:rPr>
        <w:t>uwzględnia</w:t>
      </w:r>
      <w:r w:rsidR="00F573C1" w:rsidRPr="00264D2A">
        <w:rPr>
          <w:szCs w:val="24"/>
        </w:rPr>
        <w:t xml:space="preserve"> wszelkie koszty  konieczne do poniesienia celem terminowej </w:t>
      </w:r>
      <w:r w:rsidR="00F573C1" w:rsidRPr="00264D2A">
        <w:rPr>
          <w:szCs w:val="24"/>
        </w:rPr>
        <w:br/>
        <w:t>i prawidłowej realizacji przedmiotu zamówienia.</w:t>
      </w:r>
    </w:p>
    <w:p w:rsidR="00CD5A1D" w:rsidRPr="00CD5A1D" w:rsidRDefault="00CD5A1D" w:rsidP="00EA0A42">
      <w:pPr>
        <w:pStyle w:val="Tekstpodstawowy"/>
        <w:numPr>
          <w:ilvl w:val="1"/>
          <w:numId w:val="4"/>
        </w:numPr>
        <w:tabs>
          <w:tab w:val="left" w:pos="567"/>
        </w:tabs>
        <w:spacing w:line="360" w:lineRule="auto"/>
        <w:ind w:hanging="1298"/>
        <w:rPr>
          <w:b/>
          <w:szCs w:val="24"/>
          <w:u w:val="single"/>
        </w:rPr>
      </w:pPr>
      <w:r w:rsidRPr="00CD5A1D">
        <w:rPr>
          <w:b/>
          <w:szCs w:val="24"/>
        </w:rPr>
        <w:t>Zryczałtowana miesięczna należność za wykonanie usługi będzie wynosić:</w:t>
      </w:r>
    </w:p>
    <w:p w:rsidR="00CD5A1D" w:rsidRPr="00CD5A1D" w:rsidRDefault="00CD5A1D" w:rsidP="00CD5A1D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D5A1D">
        <w:rPr>
          <w:b/>
          <w:sz w:val="22"/>
          <w:szCs w:val="22"/>
        </w:rPr>
        <w:t xml:space="preserve">(liczbowo) ........................................................................................................................... zł  </w:t>
      </w:r>
    </w:p>
    <w:p w:rsidR="00CD5A1D" w:rsidRPr="00264D2A" w:rsidRDefault="00CD5A1D" w:rsidP="00CD5A1D">
      <w:pPr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</w:t>
      </w:r>
      <w:r>
        <w:rPr>
          <w:sz w:val="22"/>
          <w:szCs w:val="22"/>
        </w:rPr>
        <w:t xml:space="preserve"> złotych</w:t>
      </w:r>
      <w:r w:rsidRPr="00264D2A">
        <w:rPr>
          <w:sz w:val="22"/>
          <w:szCs w:val="22"/>
        </w:rPr>
        <w:t>**:................................................................................................................................)</w:t>
      </w:r>
    </w:p>
    <w:p w:rsidR="00CD5A1D" w:rsidRPr="00264D2A" w:rsidRDefault="00CD5A1D" w:rsidP="00755F89">
      <w:pPr>
        <w:pStyle w:val="Styl1"/>
      </w:pPr>
      <w:r w:rsidRPr="00264D2A">
        <w:t>cena</w:t>
      </w:r>
      <w:r w:rsidRPr="00264D2A">
        <w:rPr>
          <w:b/>
        </w:rPr>
        <w:t xml:space="preserve"> </w:t>
      </w:r>
      <w:r w:rsidRPr="00264D2A">
        <w:t xml:space="preserve">netto** (liczbowo) ………....................................................... zł </w:t>
      </w:r>
    </w:p>
    <w:p w:rsidR="00CD5A1D" w:rsidRPr="00264D2A" w:rsidRDefault="00CD5A1D" w:rsidP="00CD5A1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CD5A1D" w:rsidRPr="00CD5A1D" w:rsidRDefault="00CD5A1D" w:rsidP="00EA0A42">
      <w:pPr>
        <w:pStyle w:val="Tekstpodstawowy"/>
        <w:numPr>
          <w:ilvl w:val="1"/>
          <w:numId w:val="4"/>
        </w:numPr>
        <w:tabs>
          <w:tab w:val="left" w:pos="567"/>
        </w:tabs>
        <w:spacing w:line="360" w:lineRule="auto"/>
        <w:ind w:hanging="1298"/>
        <w:rPr>
          <w:b/>
          <w:szCs w:val="24"/>
        </w:rPr>
      </w:pPr>
      <w:r>
        <w:rPr>
          <w:szCs w:val="24"/>
        </w:rPr>
        <w:t>Cena określona w pkt-</w:t>
      </w:r>
      <w:proofErr w:type="spellStart"/>
      <w:r>
        <w:rPr>
          <w:szCs w:val="24"/>
        </w:rPr>
        <w:t>cie</w:t>
      </w:r>
      <w:proofErr w:type="spellEnd"/>
      <w:r>
        <w:rPr>
          <w:szCs w:val="24"/>
        </w:rPr>
        <w:t xml:space="preserve"> 1 obejmuje kompleksową wartość usługi sprzątania, w tym:</w:t>
      </w:r>
    </w:p>
    <w:p w:rsidR="00CD5A1D" w:rsidRDefault="00CD5A1D" w:rsidP="00EA0A42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hanging="153"/>
        <w:rPr>
          <w:szCs w:val="24"/>
        </w:rPr>
      </w:pPr>
      <w:r>
        <w:rPr>
          <w:szCs w:val="24"/>
        </w:rPr>
        <w:t xml:space="preserve">cena ogółem usługi w zakresie </w:t>
      </w:r>
      <w:r w:rsidRPr="00CD5A1D">
        <w:rPr>
          <w:szCs w:val="24"/>
          <w:u w:val="single"/>
        </w:rPr>
        <w:t>sprzątania budynków</w:t>
      </w:r>
      <w:r>
        <w:rPr>
          <w:szCs w:val="24"/>
        </w:rPr>
        <w:t xml:space="preserve"> dla Karkonoskiej Państwowej Szkoły Wyższej w Jeleniej Górze …………………………………..……………….. zł</w:t>
      </w:r>
    </w:p>
    <w:p w:rsidR="00CD5A1D" w:rsidRDefault="00CD5A1D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(słownie złotych ** :……………………………………………………………………)</w:t>
      </w:r>
    </w:p>
    <w:p w:rsidR="00CD5A1D" w:rsidRDefault="00755F89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 xml:space="preserve"> </w:t>
      </w:r>
      <w:r w:rsidR="00CD5A1D">
        <w:rPr>
          <w:szCs w:val="24"/>
        </w:rPr>
        <w:t>W tym podatek VAT …………….% stanowi kwotę: ………………………………zł</w:t>
      </w:r>
    </w:p>
    <w:p w:rsidR="00CD5A1D" w:rsidRDefault="00CD5A1D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(słownie złotych ** :……………………………………………………………………)</w:t>
      </w:r>
    </w:p>
    <w:p w:rsidR="00CD5A1D" w:rsidRDefault="00CD5A1D" w:rsidP="00EA0A42">
      <w:pPr>
        <w:pStyle w:val="Tekstpodstawowy"/>
        <w:numPr>
          <w:ilvl w:val="0"/>
          <w:numId w:val="9"/>
        </w:numPr>
        <w:tabs>
          <w:tab w:val="left" w:pos="567"/>
          <w:tab w:val="left" w:pos="851"/>
        </w:tabs>
        <w:spacing w:line="360" w:lineRule="auto"/>
        <w:ind w:hanging="153"/>
        <w:rPr>
          <w:szCs w:val="24"/>
        </w:rPr>
      </w:pPr>
      <w:r>
        <w:rPr>
          <w:szCs w:val="24"/>
        </w:rPr>
        <w:t xml:space="preserve">cena ogółem usługi w zakresie </w:t>
      </w:r>
      <w:r w:rsidRPr="00CD5A1D">
        <w:rPr>
          <w:szCs w:val="24"/>
          <w:u w:val="single"/>
        </w:rPr>
        <w:t>sprzą</w:t>
      </w:r>
      <w:r>
        <w:rPr>
          <w:szCs w:val="24"/>
          <w:u w:val="single"/>
        </w:rPr>
        <w:t>tania terenu zewnętrznego</w:t>
      </w:r>
      <w:r>
        <w:rPr>
          <w:szCs w:val="24"/>
        </w:rPr>
        <w:t xml:space="preserve"> dla Karkonoskiej Państwowej Szkoły Wyższej w Jeleniej Górze ……………………..……………….. zł</w:t>
      </w:r>
    </w:p>
    <w:p w:rsidR="00CD5A1D" w:rsidRDefault="00CD5A1D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(słownie złotych ** :……………………………………………………………………)</w:t>
      </w:r>
    </w:p>
    <w:p w:rsidR="00CD5A1D" w:rsidRDefault="00CD5A1D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W tym podatek VAT …………….% stanowi kwotę: ………………………………zł</w:t>
      </w:r>
    </w:p>
    <w:p w:rsidR="00CD5A1D" w:rsidRDefault="00CD5A1D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(słownie złotych ** :……………………………………………………………………)</w:t>
      </w:r>
    </w:p>
    <w:p w:rsidR="00F635B1" w:rsidRDefault="00F635B1" w:rsidP="00755F89">
      <w:pPr>
        <w:pStyle w:val="Tekstpodstawowy"/>
        <w:tabs>
          <w:tab w:val="left" w:pos="567"/>
        </w:tabs>
        <w:spacing w:line="360" w:lineRule="auto"/>
        <w:ind w:left="720" w:hanging="153"/>
        <w:rPr>
          <w:szCs w:val="24"/>
        </w:rPr>
      </w:pPr>
      <w:r>
        <w:rPr>
          <w:szCs w:val="24"/>
        </w:rPr>
        <w:t>Cena ryczałtowa obejmuje również: wszelkie koszty i podwyżki cen w okresie realizacji przedmiotu zamówienia oraz wszelkie koszty konieczne do poniesienia celem terminowej i prawidłowej realizacji przedmiotu zamówienia.</w:t>
      </w:r>
    </w:p>
    <w:p w:rsidR="00755F89" w:rsidRPr="00E02904" w:rsidRDefault="00755F89" w:rsidP="00EA0A42">
      <w:pPr>
        <w:pStyle w:val="Tekstpodstawowy"/>
        <w:numPr>
          <w:ilvl w:val="1"/>
          <w:numId w:val="4"/>
        </w:numPr>
        <w:tabs>
          <w:tab w:val="left" w:pos="300"/>
        </w:tabs>
        <w:overflowPunct/>
        <w:autoSpaceDE/>
        <w:autoSpaceDN/>
        <w:adjustRightInd/>
        <w:spacing w:line="360" w:lineRule="auto"/>
        <w:ind w:left="567" w:hanging="567"/>
        <w:rPr>
          <w:b/>
        </w:rPr>
      </w:pPr>
      <w:r>
        <w:t xml:space="preserve">Cena określona w pkt 1.2. </w:t>
      </w:r>
      <w:proofErr w:type="spellStart"/>
      <w:r>
        <w:t>ppkt</w:t>
      </w:r>
      <w:proofErr w:type="spellEnd"/>
      <w:r>
        <w:t xml:space="preserve"> a). obejmuje </w:t>
      </w:r>
      <w:r w:rsidRPr="008623DA">
        <w:t>wartość usługi sprzątania</w:t>
      </w:r>
      <w:r>
        <w:rPr>
          <w:b/>
        </w:rPr>
        <w:t xml:space="preserve"> </w:t>
      </w:r>
      <w:r w:rsidRPr="008623DA">
        <w:rPr>
          <w:b/>
        </w:rPr>
        <w:t>poszczególnych obiektów</w:t>
      </w:r>
      <w:r>
        <w:t xml:space="preserve"> Karkonoskiej Państwowej Szkoły Wyższej w Jeleniej Górze: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704"/>
        <w:gridCol w:w="1383"/>
        <w:gridCol w:w="1704"/>
        <w:gridCol w:w="2024"/>
      </w:tblGrid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rPr>
                <w:b/>
              </w:rPr>
            </w:pPr>
            <w:r w:rsidRPr="00771804">
              <w:rPr>
                <w:b/>
              </w:rPr>
              <w:t>Nazwa i numer obiektu</w:t>
            </w:r>
          </w:p>
        </w:tc>
        <w:tc>
          <w:tcPr>
            <w:tcW w:w="170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 xml:space="preserve">Wartość usługi netto   </w:t>
            </w:r>
          </w:p>
        </w:tc>
        <w:tc>
          <w:tcPr>
            <w:tcW w:w="1383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>Kwota VAT</w:t>
            </w:r>
          </w:p>
        </w:tc>
        <w:tc>
          <w:tcPr>
            <w:tcW w:w="170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 xml:space="preserve">Wartość usługi brutto </w:t>
            </w:r>
          </w:p>
        </w:tc>
        <w:tc>
          <w:tcPr>
            <w:tcW w:w="202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>Miesięczna wartość usługi brutto</w:t>
            </w: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Budynek Nr 1 - Rektorat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Budynek dydaktyczny nr 3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lastRenderedPageBreak/>
              <w:t>Budynek nr 6 - Garaż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0"/>
              </w:rPr>
              <w:t>Budynek dydaktyczny Nr 11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 xml:space="preserve">Budynek administracyjny 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Nr 12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0"/>
              </w:rPr>
            </w:pPr>
            <w:r w:rsidRPr="00771804">
              <w:rPr>
                <w:sz w:val="20"/>
              </w:rPr>
              <w:t>Budynek biblioteki Nr 13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rPr>
          <w:trHeight w:val="827"/>
        </w:trPr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0"/>
              </w:rPr>
            </w:pPr>
            <w:r w:rsidRPr="00771804">
              <w:rPr>
                <w:sz w:val="20"/>
              </w:rPr>
              <w:t>Budynek hali sportowej Nr 22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Budynek Kryta pływalnia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 xml:space="preserve">Budynek Domu studenta </w:t>
            </w: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ul. Kadetów 1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1804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</w:tbl>
    <w:p w:rsidR="00755F89" w:rsidRDefault="00755F89" w:rsidP="00755F89">
      <w:pPr>
        <w:pStyle w:val="Tekstpodstawowy"/>
        <w:tabs>
          <w:tab w:val="left" w:pos="300"/>
        </w:tabs>
        <w:spacing w:line="360" w:lineRule="auto"/>
      </w:pPr>
    </w:p>
    <w:p w:rsidR="00755F89" w:rsidRDefault="00A10B95" w:rsidP="00EA0A42">
      <w:pPr>
        <w:pStyle w:val="Tekstpodstawowy"/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</w:pPr>
      <w:r>
        <w:t>Cena określona w pkt 1</w:t>
      </w:r>
      <w:r w:rsidR="00755F89">
        <w:t xml:space="preserve">.2. </w:t>
      </w:r>
      <w:proofErr w:type="spellStart"/>
      <w:r w:rsidR="00755F89">
        <w:t>ppkt</w:t>
      </w:r>
      <w:proofErr w:type="spellEnd"/>
      <w:r w:rsidR="00755F89">
        <w:t xml:space="preserve"> b). obejmuje </w:t>
      </w:r>
      <w:r w:rsidR="00755F89" w:rsidRPr="008623DA">
        <w:t xml:space="preserve">wartość usługi sprzątania </w:t>
      </w:r>
      <w:r w:rsidR="00755F89" w:rsidRPr="008623DA">
        <w:rPr>
          <w:b/>
        </w:rPr>
        <w:t xml:space="preserve">terenu </w:t>
      </w:r>
      <w:r w:rsidR="00755F89">
        <w:rPr>
          <w:b/>
        </w:rPr>
        <w:t xml:space="preserve">zewnętrznego, </w:t>
      </w:r>
      <w:r w:rsidR="00755F89">
        <w:t xml:space="preserve">Karkonoskiej Państwowej Szkoły Wyższej w Jeleniej Górze przy </w:t>
      </w:r>
      <w:r w:rsidR="00755F89">
        <w:br/>
        <w:t>ul. Lwóweckiej 18 oraz ul. Kadetów 1 i 3, tzn. dróg wewnętrznych,  parkingów, placów, przejścia pod tunelem, chodników oraz dojść do budynków: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704"/>
        <w:gridCol w:w="1383"/>
        <w:gridCol w:w="1704"/>
        <w:gridCol w:w="2024"/>
      </w:tblGrid>
      <w:tr w:rsidR="00755F89" w:rsidRPr="00771804" w:rsidTr="00165B72">
        <w:tc>
          <w:tcPr>
            <w:tcW w:w="282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rPr>
                <w:b/>
              </w:rPr>
            </w:pPr>
            <w:r w:rsidRPr="00771804">
              <w:rPr>
                <w:b/>
              </w:rPr>
              <w:t>Nazwa i numer obiektu</w:t>
            </w:r>
          </w:p>
        </w:tc>
        <w:tc>
          <w:tcPr>
            <w:tcW w:w="170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 xml:space="preserve">Wartość usługi netto   </w:t>
            </w:r>
          </w:p>
        </w:tc>
        <w:tc>
          <w:tcPr>
            <w:tcW w:w="1383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>Kwota VAT</w:t>
            </w:r>
          </w:p>
        </w:tc>
        <w:tc>
          <w:tcPr>
            <w:tcW w:w="170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 xml:space="preserve">Wartość usługi brutto </w:t>
            </w:r>
          </w:p>
        </w:tc>
        <w:tc>
          <w:tcPr>
            <w:tcW w:w="2024" w:type="dxa"/>
            <w:shd w:val="clear" w:color="auto" w:fill="auto"/>
          </w:tcPr>
          <w:p w:rsidR="00755F89" w:rsidRPr="00771804" w:rsidRDefault="00755F89" w:rsidP="00A10B95">
            <w:pPr>
              <w:pStyle w:val="Tekstpodstawowy"/>
              <w:tabs>
                <w:tab w:val="left" w:pos="300"/>
              </w:tabs>
              <w:jc w:val="center"/>
              <w:rPr>
                <w:b/>
              </w:rPr>
            </w:pPr>
            <w:r w:rsidRPr="00771804">
              <w:rPr>
                <w:b/>
              </w:rPr>
              <w:t>Miesięczna wartość usługi brutto</w:t>
            </w: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rPr>
                <w:sz w:val="22"/>
                <w:szCs w:val="22"/>
              </w:rPr>
            </w:pPr>
            <w:r w:rsidRPr="00771804">
              <w:rPr>
                <w:sz w:val="22"/>
                <w:szCs w:val="22"/>
              </w:rPr>
              <w:t>Teren zewnętrzny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  <w:tr w:rsidR="00755F89" w:rsidTr="00165B72">
        <w:tc>
          <w:tcPr>
            <w:tcW w:w="2824" w:type="dxa"/>
            <w:shd w:val="clear" w:color="auto" w:fill="auto"/>
          </w:tcPr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55F89" w:rsidRPr="00771804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71804">
              <w:rPr>
                <w:b/>
                <w:sz w:val="22"/>
                <w:szCs w:val="22"/>
              </w:rPr>
              <w:t>Wartość  ogółem:</w:t>
            </w: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383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170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  <w:tc>
          <w:tcPr>
            <w:tcW w:w="2024" w:type="dxa"/>
            <w:shd w:val="clear" w:color="auto" w:fill="auto"/>
          </w:tcPr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  <w:p w:rsidR="00755F89" w:rsidRDefault="00755F89" w:rsidP="00165B72">
            <w:pPr>
              <w:pStyle w:val="Tekstpodstawowy"/>
              <w:tabs>
                <w:tab w:val="left" w:pos="300"/>
              </w:tabs>
              <w:spacing w:line="360" w:lineRule="auto"/>
            </w:pPr>
          </w:p>
        </w:tc>
      </w:tr>
    </w:tbl>
    <w:p w:rsidR="00E1466B" w:rsidRDefault="00E1466B" w:rsidP="00A10B95">
      <w:pPr>
        <w:pStyle w:val="Tekstpodstawowy"/>
        <w:tabs>
          <w:tab w:val="left" w:pos="567"/>
        </w:tabs>
        <w:spacing w:line="360" w:lineRule="auto"/>
        <w:rPr>
          <w:szCs w:val="24"/>
        </w:rPr>
      </w:pPr>
    </w:p>
    <w:p w:rsidR="00B84074" w:rsidRPr="00A10B95" w:rsidRDefault="00B958E7" w:rsidP="00EA0A42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142"/>
        <w:rPr>
          <w:rFonts w:ascii="Times New Roman" w:eastAsia="Arial Unicode MS" w:hAnsi="Times New Roman"/>
          <w:sz w:val="22"/>
          <w:szCs w:val="22"/>
        </w:rPr>
      </w:pPr>
      <w:r w:rsidRPr="00611554">
        <w:rPr>
          <w:rFonts w:ascii="Times New Roman" w:eastAsia="Arial Unicode MS" w:hAnsi="Times New Roman"/>
          <w:sz w:val="22"/>
          <w:szCs w:val="22"/>
        </w:rPr>
        <w:t>Oferowana cena</w:t>
      </w:r>
      <w:r w:rsidR="00B96F37">
        <w:rPr>
          <w:rFonts w:ascii="Times New Roman" w:eastAsia="Arial Unicode MS" w:hAnsi="Times New Roman"/>
          <w:sz w:val="22"/>
          <w:szCs w:val="22"/>
        </w:rPr>
        <w:t xml:space="preserve"> jest ceną ryczałtową</w:t>
      </w:r>
      <w:r w:rsidR="00055672">
        <w:rPr>
          <w:rFonts w:ascii="Times New Roman" w:eastAsia="Arial Unicode MS" w:hAnsi="Times New Roman"/>
          <w:sz w:val="22"/>
          <w:szCs w:val="22"/>
        </w:rPr>
        <w:t>. U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względnia </w:t>
      </w:r>
      <w:r w:rsidR="00055672">
        <w:rPr>
          <w:rFonts w:ascii="Times New Roman" w:eastAsia="Arial Unicode MS" w:hAnsi="Times New Roman"/>
          <w:sz w:val="22"/>
          <w:szCs w:val="22"/>
        </w:rPr>
        <w:t xml:space="preserve">ona </w:t>
      </w:r>
      <w:r w:rsidRPr="00611554">
        <w:rPr>
          <w:rFonts w:ascii="Times New Roman" w:eastAsia="Arial Unicode MS" w:hAnsi="Times New Roman"/>
          <w:sz w:val="22"/>
          <w:szCs w:val="22"/>
        </w:rPr>
        <w:t>wszystkie koszty - wszystkie elementy niezbędne do pełnego zrealizowania zamówienia - zgodnie z zapisami SIWZ.</w:t>
      </w:r>
      <w:r w:rsidR="00C25DE2" w:rsidRPr="00611554">
        <w:rPr>
          <w:rFonts w:ascii="Times New Roman" w:eastAsia="Arial Unicode MS" w:hAnsi="Times New Roman"/>
          <w:sz w:val="22"/>
          <w:szCs w:val="22"/>
        </w:rPr>
        <w:t xml:space="preserve"> </w:t>
      </w:r>
      <w:r w:rsidRPr="00611554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A10B95" w:rsidRDefault="00A10B95" w:rsidP="00EA0A42">
      <w:pPr>
        <w:pStyle w:val="Tekstpodstawowy"/>
        <w:numPr>
          <w:ilvl w:val="0"/>
          <w:numId w:val="4"/>
        </w:numPr>
        <w:tabs>
          <w:tab w:val="num" w:pos="426"/>
        </w:tabs>
        <w:overflowPunct/>
        <w:autoSpaceDE/>
        <w:autoSpaceDN/>
        <w:adjustRightInd/>
        <w:spacing w:line="360" w:lineRule="auto"/>
        <w:ind w:left="142" w:hanging="284"/>
      </w:pPr>
      <w:r>
        <w:t xml:space="preserve">W przypadku wyłączenia z eksploatacji któregokolwiek obiektu Karkonoskiej Państwowej Szkoły Wyższej w Jeleniej Górze, Zamawiający zastrzega sobie prawo do obniżenia wynagrodzenia określonego w § 3 umowy. Miesięczna wartość za wykonanie usługi </w:t>
      </w:r>
      <w:r>
        <w:lastRenderedPageBreak/>
        <w:t>określona w § 3 ust. 3 umowy zostanie pomniejszona o kwotę miesięcznej wartości usługi brutto wyspecyfikowanej dla danego obiektu w pkt. 1.3 oferty.</w:t>
      </w:r>
    </w:p>
    <w:p w:rsidR="00A10B95" w:rsidRPr="00611554" w:rsidRDefault="00F635B1" w:rsidP="00EA0A42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284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Oświadczamy, że będziemy przeprowadzać kontrole jakości pracy wykonywanej podczas zmian dziennych ……………………. </w:t>
      </w:r>
      <w:r w:rsidRPr="00F635B1">
        <w:rPr>
          <w:rFonts w:ascii="Times New Roman" w:eastAsia="Arial Unicode MS" w:hAnsi="Times New Roman"/>
          <w:b/>
          <w:sz w:val="22"/>
          <w:szCs w:val="22"/>
        </w:rPr>
        <w:t>razy w tygodniu</w:t>
      </w:r>
      <w:r>
        <w:rPr>
          <w:rFonts w:ascii="Times New Roman" w:eastAsia="Arial Unicode MS" w:hAnsi="Times New Roman"/>
          <w:sz w:val="22"/>
          <w:szCs w:val="22"/>
        </w:rPr>
        <w:t xml:space="preserve"> (</w:t>
      </w:r>
      <w:r>
        <w:rPr>
          <w:rFonts w:ascii="Times New Roman" w:eastAsia="Arial Unicode MS" w:hAnsi="Times New Roman"/>
          <w:i/>
          <w:sz w:val="22"/>
          <w:szCs w:val="22"/>
        </w:rPr>
        <w:t>należy wpisać częstotliwość kontroli nie większa niż 7 dni w tygodniu i nie mniejszą niż 4 razy w tygodniu).</w:t>
      </w:r>
    </w:p>
    <w:p w:rsidR="00BD3606" w:rsidRPr="00BD3606" w:rsidRDefault="00B958E7" w:rsidP="00EA0A42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142" w:hanging="142"/>
        <w:rPr>
          <w:rFonts w:ascii="Times New Roman" w:hAnsi="Times New Roman"/>
          <w:sz w:val="22"/>
          <w:szCs w:val="22"/>
        </w:rPr>
      </w:pPr>
      <w:r w:rsidRPr="00BD3606">
        <w:rPr>
          <w:rFonts w:ascii="Times New Roman" w:hAnsi="Times New Roman"/>
          <w:sz w:val="22"/>
          <w:szCs w:val="22"/>
        </w:rPr>
        <w:t>Zobowią</w:t>
      </w:r>
      <w:r w:rsidR="00D868B3" w:rsidRPr="00BD3606">
        <w:rPr>
          <w:rFonts w:ascii="Times New Roman" w:hAnsi="Times New Roman"/>
          <w:sz w:val="22"/>
          <w:szCs w:val="22"/>
        </w:rPr>
        <w:t xml:space="preserve">zujemy się </w:t>
      </w:r>
      <w:r w:rsidR="007D7D52">
        <w:rPr>
          <w:rFonts w:ascii="Times New Roman" w:hAnsi="Times New Roman"/>
          <w:sz w:val="22"/>
          <w:szCs w:val="22"/>
        </w:rPr>
        <w:t>wykonywać zamówienie w terminie</w:t>
      </w:r>
      <w:r w:rsidR="00534692">
        <w:rPr>
          <w:rFonts w:ascii="Times New Roman" w:hAnsi="Times New Roman"/>
          <w:sz w:val="22"/>
          <w:szCs w:val="22"/>
        </w:rPr>
        <w:t xml:space="preserve">: </w:t>
      </w:r>
      <w:r w:rsidR="007D7D52">
        <w:rPr>
          <w:rFonts w:ascii="Times New Roman" w:hAnsi="Times New Roman"/>
          <w:b/>
          <w:sz w:val="22"/>
          <w:szCs w:val="22"/>
        </w:rPr>
        <w:t>od dnia 01.09.2020r. do dnia 31.08.2021r.</w:t>
      </w:r>
    </w:p>
    <w:p w:rsidR="00320372" w:rsidRPr="00951D96" w:rsidRDefault="00320372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951D96">
        <w:rPr>
          <w:sz w:val="22"/>
          <w:szCs w:val="22"/>
          <w:lang w:eastAsia="ar-SA"/>
        </w:rPr>
        <w:t xml:space="preserve">Oświadczamy, że </w:t>
      </w:r>
      <w:r w:rsidR="007D7D52">
        <w:rPr>
          <w:sz w:val="22"/>
          <w:szCs w:val="22"/>
          <w:lang w:eastAsia="ar-SA"/>
        </w:rPr>
        <w:t xml:space="preserve">najpóźniej w dniu rozpoczęcia usługi </w:t>
      </w:r>
      <w:proofErr w:type="spellStart"/>
      <w:r w:rsidR="007D7D52">
        <w:rPr>
          <w:sz w:val="22"/>
          <w:szCs w:val="22"/>
          <w:lang w:eastAsia="ar-SA"/>
        </w:rPr>
        <w:t>tj</w:t>
      </w:r>
      <w:proofErr w:type="spellEnd"/>
      <w:r w:rsidR="007D7D52">
        <w:rPr>
          <w:sz w:val="22"/>
          <w:szCs w:val="22"/>
          <w:lang w:eastAsia="ar-SA"/>
        </w:rPr>
        <w:t xml:space="preserve">: 01.09.2020r. </w:t>
      </w:r>
      <w:r w:rsidRPr="00951D96">
        <w:rPr>
          <w:sz w:val="22"/>
          <w:szCs w:val="22"/>
          <w:lang w:eastAsia="ar-SA"/>
        </w:rPr>
        <w:t xml:space="preserve">zgodnie z postanowieniami niniejszej SIWZ </w:t>
      </w:r>
      <w:r w:rsidRPr="00951D96">
        <w:rPr>
          <w:sz w:val="22"/>
          <w:szCs w:val="22"/>
        </w:rPr>
        <w:t>zatrudnimy</w:t>
      </w:r>
      <w:r w:rsidR="007D7D52">
        <w:rPr>
          <w:sz w:val="22"/>
          <w:szCs w:val="22"/>
        </w:rPr>
        <w:t xml:space="preserve"> na </w:t>
      </w:r>
      <w:r w:rsidR="007D7D52" w:rsidRPr="00951D96">
        <w:rPr>
          <w:sz w:val="22"/>
          <w:szCs w:val="22"/>
        </w:rPr>
        <w:t xml:space="preserve">podstawie umowy o pracę  </w:t>
      </w:r>
      <w:r w:rsidRPr="00951D96">
        <w:rPr>
          <w:sz w:val="22"/>
          <w:szCs w:val="22"/>
        </w:rPr>
        <w:t xml:space="preserve">(Wykonawca lub/i podwykonawca) na </w:t>
      </w:r>
      <w:r w:rsidR="007D7D52">
        <w:rPr>
          <w:sz w:val="22"/>
          <w:szCs w:val="22"/>
        </w:rPr>
        <w:t xml:space="preserve">czas realizacji przedmiotu zamówienia wszystkie osoby wykonujące przy realizacji niniejszego zamówienia czynności w zakresie sprzątania </w:t>
      </w:r>
      <w:r w:rsidR="009E43CC">
        <w:rPr>
          <w:sz w:val="22"/>
          <w:szCs w:val="22"/>
        </w:rPr>
        <w:t xml:space="preserve"> </w:t>
      </w:r>
      <w:r w:rsidR="00474A40">
        <w:rPr>
          <w:sz w:val="22"/>
          <w:szCs w:val="22"/>
        </w:rPr>
        <w:t>opisane w Załączniku nr 10 do SIWZ (nie dotyczy osób skierowanych do mycia okien i odkurzania przestrzeni między membranami konstrukcji dachowej oraz osoby nadzorującej usługę).</w:t>
      </w:r>
    </w:p>
    <w:p w:rsidR="00320372" w:rsidRDefault="00B958E7" w:rsidP="00EA0A42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B84074" w:rsidRPr="00611554" w:rsidRDefault="00B958E7" w:rsidP="00320372">
      <w:pPr>
        <w:pStyle w:val="StandardowyStandardowy-1"/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 xml:space="preserve"> i zobowiązujemy się do zawarcia umowy na tych warunkach. </w:t>
      </w:r>
    </w:p>
    <w:p w:rsidR="00B958E7" w:rsidRDefault="00B958E7" w:rsidP="00EA0A42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 xml:space="preserve">Oświadczamy, że uważamy się związani niniejszą ofertą w ciągu </w:t>
      </w:r>
      <w:r w:rsidR="009E43CC">
        <w:rPr>
          <w:sz w:val="22"/>
          <w:szCs w:val="22"/>
        </w:rPr>
        <w:t>3</w:t>
      </w:r>
      <w:r w:rsidRPr="00611554">
        <w:rPr>
          <w:sz w:val="22"/>
          <w:szCs w:val="22"/>
        </w:rPr>
        <w:t>0 dni. Bieg terminu rozpoczyna się wraz z upływem terminu składania ofert.</w:t>
      </w:r>
    </w:p>
    <w:p w:rsidR="00474A40" w:rsidRDefault="00474A40" w:rsidP="00EA0A42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Wadium w kwocie 15.000,00 zł (słownie złotych: piętnaście tysięcy) zostało uiszczone w dniu …………. W formie ………………………………………………………..</w:t>
      </w:r>
    </w:p>
    <w:p w:rsidR="00474A40" w:rsidRDefault="00474A40" w:rsidP="00474A40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Dokumenty wniesienia wadium w załączeniu.</w:t>
      </w:r>
    </w:p>
    <w:p w:rsidR="00474A40" w:rsidRDefault="00474A40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Informacje /dane niezbędne do zwrotu wadium (dotyczy Wykonawców wnoszących wadium w pieniądzu):</w:t>
      </w:r>
    </w:p>
    <w:p w:rsidR="00474A40" w:rsidRDefault="00474A40" w:rsidP="00474A40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Nr rachunku:…………………………………………………</w:t>
      </w:r>
    </w:p>
    <w:p w:rsidR="00474A40" w:rsidRDefault="00474A40" w:rsidP="00474A40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Nazwa Banku: ……………………………………………….</w:t>
      </w:r>
    </w:p>
    <w:p w:rsidR="00474A40" w:rsidRDefault="00474A40" w:rsidP="00474A40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:rsidR="00474A40" w:rsidRDefault="00474A40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W przypadku wyboru naszej oferty zobowiązujemy się do wniesienia zabezpieczenia należytego wykonania umowy w wysokości 5% ceny całkowitej podanej w ofercie (ceny brutto).</w:t>
      </w:r>
    </w:p>
    <w:p w:rsidR="00474A40" w:rsidRDefault="00474A40" w:rsidP="00474A40">
      <w:pPr>
        <w:pStyle w:val="Akapitzlist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Zabezpieczenie planujemy wnieść w formie …………………………………………………………..</w:t>
      </w:r>
    </w:p>
    <w:p w:rsidR="007B5366" w:rsidRDefault="00B958E7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Oświadczamy, pod rygorem wykluczenia z postępowania, iż wszystkie informacje zamieszczone</w:t>
      </w:r>
      <w:r w:rsidR="00AD1BB4">
        <w:rPr>
          <w:sz w:val="22"/>
          <w:szCs w:val="22"/>
        </w:rPr>
        <w:t xml:space="preserve">                 </w:t>
      </w:r>
      <w:r w:rsidRPr="007B5366">
        <w:rPr>
          <w:sz w:val="22"/>
          <w:szCs w:val="22"/>
        </w:rPr>
        <w:t xml:space="preserve"> w naszej ofercie i załącznikach do oferty są prawdziwe.</w:t>
      </w:r>
    </w:p>
    <w:p w:rsidR="00320372" w:rsidRDefault="00B958E7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402385" w:rsidRDefault="00402385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Klauzuli Informacyjnej, o której mowa w rozdziale XVII SIWZ oraz, że wypełniliśmy obowiązki informacyjne przewidziane w art. 13 lub 14 RODO </w:t>
      </w:r>
      <w:r>
        <w:rPr>
          <w:sz w:val="22"/>
          <w:szCs w:val="22"/>
        </w:rPr>
        <w:lastRenderedPageBreak/>
        <w:t>wobec osób fizycznych, od których dane osobowe bezpośrednio lub pośrednio pozyskane zostały w celu ubiegania się  o udzielenie zamówienia publicznego w niniejszym postępowaniu.</w:t>
      </w:r>
    </w:p>
    <w:p w:rsidR="00402385" w:rsidRPr="00402385" w:rsidRDefault="00402385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5973A0">
        <w:t xml:space="preserve">Wybór niniejszej oferty będzie /nie będzie (niewłaściwe skreślić) prowadzić do powstania </w:t>
      </w:r>
      <w:r w:rsidRPr="005973A0">
        <w:br/>
        <w:t xml:space="preserve">u Zamawiającego obowiązku podatkowego zgodnie z przepisami ustawy o podatku od towarów i usług. </w:t>
      </w:r>
    </w:p>
    <w:p w:rsidR="00402385" w:rsidRDefault="00402385" w:rsidP="00402385">
      <w:pPr>
        <w:pStyle w:val="Akapitzlist"/>
        <w:spacing w:line="360" w:lineRule="auto"/>
        <w:ind w:left="142"/>
        <w:jc w:val="both"/>
      </w:pPr>
      <w:r w:rsidRPr="005973A0">
        <w:t xml:space="preserve">Wskazujemy nazwę (rodzaj) towaru lub usługi, których dostawa lub świadczenie będzie prowadzić do powstania powyższego obowiązku podatkowego oraz wartość tego towaru lub usługi bez kwoty podatku wynoszącą ........................ </w:t>
      </w:r>
    </w:p>
    <w:p w:rsidR="00402385" w:rsidRDefault="00402385" w:rsidP="00402385">
      <w:pPr>
        <w:pStyle w:val="Akapitzlist"/>
        <w:ind w:left="142"/>
        <w:jc w:val="both"/>
        <w:rPr>
          <w:i/>
        </w:rPr>
      </w:pPr>
      <w:r w:rsidRPr="00402385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402385" w:rsidRPr="00402385" w:rsidRDefault="00402385" w:rsidP="00402385">
      <w:pPr>
        <w:pStyle w:val="Akapitzlist"/>
        <w:ind w:left="142"/>
        <w:jc w:val="both"/>
        <w:rPr>
          <w:sz w:val="22"/>
          <w:szCs w:val="22"/>
        </w:rPr>
      </w:pPr>
    </w:p>
    <w:p w:rsidR="00E74855" w:rsidRDefault="00E74855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sz w:val="22"/>
          <w:szCs w:val="22"/>
        </w:rPr>
      </w:pPr>
      <w:r w:rsidRPr="00320372">
        <w:rPr>
          <w:sz w:val="22"/>
          <w:szCs w:val="22"/>
        </w:rPr>
        <w:t>Wykonawca jest</w:t>
      </w:r>
      <w:r w:rsidR="00583364">
        <w:rPr>
          <w:sz w:val="22"/>
          <w:szCs w:val="22"/>
        </w:rPr>
        <w:t xml:space="preserve"> w rozumieniu przepisów art. 7 ust. 1 pkt. 1-3 ustawy z dnia 06.03.2018r. Prawo przedsiębiorców (tekst jedn. – Dz. U. z 2019r., poz. 1292)</w:t>
      </w:r>
      <w:r w:rsidRPr="00320372">
        <w:rPr>
          <w:sz w:val="22"/>
          <w:szCs w:val="22"/>
        </w:rPr>
        <w:t>:</w:t>
      </w:r>
    </w:p>
    <w:p w:rsidR="00E74855" w:rsidRPr="00F36470" w:rsidRDefault="00E74855" w:rsidP="00EA0A42">
      <w:pPr>
        <w:pStyle w:val="Akapitzlist"/>
        <w:numPr>
          <w:ilvl w:val="0"/>
          <w:numId w:val="5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mikroprzedsiębiorstwem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EA0A42">
      <w:pPr>
        <w:pStyle w:val="Akapitzlist"/>
        <w:numPr>
          <w:ilvl w:val="0"/>
          <w:numId w:val="5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małym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EA0A42">
      <w:pPr>
        <w:pStyle w:val="Akapitzlist"/>
        <w:numPr>
          <w:ilvl w:val="0"/>
          <w:numId w:val="5"/>
        </w:numPr>
        <w:spacing w:line="360" w:lineRule="auto"/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średnim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74855" w:rsidRPr="00F36470" w:rsidRDefault="00E74855" w:rsidP="00E74855">
      <w:pPr>
        <w:spacing w:line="348" w:lineRule="auto"/>
        <w:ind w:left="357" w:firstLine="3471"/>
        <w:contextualSpacing/>
        <w:jc w:val="both"/>
        <w:rPr>
          <w:i/>
          <w:sz w:val="22"/>
          <w:szCs w:val="22"/>
        </w:rPr>
      </w:pPr>
      <w:r w:rsidRPr="00F36470">
        <w:rPr>
          <w:i/>
          <w:sz w:val="22"/>
          <w:szCs w:val="22"/>
        </w:rPr>
        <w:t>Proszę zaznaczyć.</w:t>
      </w:r>
    </w:p>
    <w:p w:rsidR="00BE5293" w:rsidRPr="00F141DE" w:rsidRDefault="00BE5293" w:rsidP="00EA0A42">
      <w:pPr>
        <w:pStyle w:val="Akapitzlist"/>
        <w:numPr>
          <w:ilvl w:val="0"/>
          <w:numId w:val="4"/>
        </w:numPr>
        <w:spacing w:line="360" w:lineRule="auto"/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załączniki:</w:t>
      </w:r>
    </w:p>
    <w:p w:rsidR="00BE5293" w:rsidRDefault="00BE5293" w:rsidP="00EA0A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BE5293" w:rsidRPr="00CD118E" w:rsidRDefault="00BE5293" w:rsidP="00EA0A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BE5293" w:rsidRPr="00CD118E" w:rsidRDefault="00BE5293" w:rsidP="00EA0A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BE5293" w:rsidRPr="0085521A" w:rsidRDefault="00BE5293" w:rsidP="00EA0A42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85521A" w:rsidRPr="0085521A" w:rsidRDefault="0085521A" w:rsidP="00EA0A42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dowód wniesienia wadium</w:t>
      </w:r>
    </w:p>
    <w:p w:rsidR="0085521A" w:rsidRPr="00B81998" w:rsidRDefault="0085521A" w:rsidP="00EA0A42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…………..</w:t>
      </w: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BE5293" w:rsidRPr="00783AC4" w:rsidRDefault="00BE5293" w:rsidP="00BE529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83AC4">
        <w:rPr>
          <w:sz w:val="20"/>
          <w:szCs w:val="20"/>
        </w:rPr>
        <w:t>Oświadczenie o przynależności lub braku przynależności do grupy kapitałowej według wzoru stanowiącego</w:t>
      </w:r>
      <w:r w:rsidRPr="00783AC4">
        <w:rPr>
          <w:b/>
          <w:sz w:val="20"/>
          <w:szCs w:val="20"/>
        </w:rPr>
        <w:t xml:space="preserve"> </w:t>
      </w:r>
      <w:r w:rsidRPr="00BA353C">
        <w:rPr>
          <w:sz w:val="20"/>
          <w:szCs w:val="20"/>
        </w:rPr>
        <w:t xml:space="preserve">Załącznik nr </w:t>
      </w:r>
      <w:r w:rsidR="0085521A">
        <w:rPr>
          <w:sz w:val="20"/>
          <w:szCs w:val="20"/>
        </w:rPr>
        <w:t>6 do SIWZ</w:t>
      </w:r>
      <w:r w:rsidRPr="00BA353C">
        <w:rPr>
          <w:sz w:val="20"/>
          <w:szCs w:val="20"/>
        </w:rPr>
        <w:t xml:space="preserve"> – należy złożyć </w:t>
      </w:r>
      <w:r w:rsidRPr="00BA353C">
        <w:rPr>
          <w:b/>
          <w:bCs/>
          <w:sz w:val="20"/>
          <w:szCs w:val="20"/>
        </w:rPr>
        <w:t xml:space="preserve">w terminie 3 dni od zamieszczenia na </w:t>
      </w:r>
      <w:r w:rsidRPr="00783AC4">
        <w:rPr>
          <w:b/>
          <w:bCs/>
          <w:sz w:val="20"/>
          <w:szCs w:val="20"/>
        </w:rPr>
        <w:t xml:space="preserve">stronie internetowej informacji, o której mowa w art. 86 ust. 5 ustawy </w:t>
      </w:r>
      <w:r w:rsidRPr="00783AC4">
        <w:rPr>
          <w:b/>
          <w:bCs/>
          <w:sz w:val="20"/>
          <w:szCs w:val="20"/>
          <w:u w:val="single"/>
        </w:rPr>
        <w:t xml:space="preserve">(NIE NALEŻY ZAŁĄCZAĆ WW. OŚWIADCZENIA </w:t>
      </w:r>
      <w:r w:rsidRPr="00783AC4">
        <w:rPr>
          <w:b/>
          <w:bCs/>
          <w:caps/>
          <w:sz w:val="20"/>
          <w:szCs w:val="20"/>
          <w:u w:val="single"/>
        </w:rPr>
        <w:t>do oferty</w:t>
      </w:r>
      <w:r w:rsidRPr="00783AC4">
        <w:rPr>
          <w:b/>
          <w:bCs/>
          <w:sz w:val="20"/>
          <w:szCs w:val="20"/>
          <w:u w:val="single"/>
        </w:rPr>
        <w:t>).</w:t>
      </w:r>
    </w:p>
    <w:p w:rsidR="00DF3793" w:rsidRPr="00611554" w:rsidRDefault="00DF3793" w:rsidP="007B5366">
      <w:pPr>
        <w:autoSpaceDE w:val="0"/>
        <w:autoSpaceDN w:val="0"/>
        <w:adjustRightInd w:val="0"/>
        <w:ind w:left="1056"/>
        <w:jc w:val="both"/>
        <w:rPr>
          <w:sz w:val="22"/>
          <w:szCs w:val="22"/>
        </w:rPr>
      </w:pPr>
    </w:p>
    <w:p w:rsidR="00B958E7" w:rsidRDefault="00B958E7" w:rsidP="00AA1A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B958E7" w:rsidRPr="00611554" w:rsidRDefault="00B958E7" w:rsidP="00773DEE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B958E7" w:rsidRPr="00DA5BD7" w:rsidRDefault="00B958E7" w:rsidP="00773DEE">
      <w:pPr>
        <w:pStyle w:val="Tekstpodstawowy"/>
        <w:tabs>
          <w:tab w:val="left" w:pos="0"/>
          <w:tab w:val="left" w:pos="720"/>
        </w:tabs>
        <w:rPr>
          <w:sz w:val="20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="00243BBF" w:rsidRPr="00DA5BD7">
        <w:rPr>
          <w:sz w:val="20"/>
        </w:rPr>
        <w:t xml:space="preserve">   </w:t>
      </w:r>
      <w:r w:rsidRPr="00DA5BD7">
        <w:rPr>
          <w:sz w:val="20"/>
        </w:rPr>
        <w:t xml:space="preserve"> pieczęcie imienne i podpisy osób</w:t>
      </w:r>
    </w:p>
    <w:p w:rsidR="00B958E7" w:rsidRPr="00DA5BD7" w:rsidRDefault="00243BBF" w:rsidP="00773DEE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DA5BD7">
        <w:rPr>
          <w:sz w:val="20"/>
          <w:szCs w:val="20"/>
        </w:rPr>
        <w:t xml:space="preserve">      </w:t>
      </w:r>
      <w:r w:rsidR="00B958E7" w:rsidRPr="00DA5BD7">
        <w:rPr>
          <w:sz w:val="20"/>
          <w:szCs w:val="20"/>
        </w:rPr>
        <w:t>u</w:t>
      </w:r>
      <w:r w:rsidR="00627B62" w:rsidRPr="00DA5BD7">
        <w:rPr>
          <w:sz w:val="20"/>
          <w:szCs w:val="20"/>
        </w:rPr>
        <w:t>prawnionych do reprezentowania W</w:t>
      </w:r>
      <w:r w:rsidR="00B958E7" w:rsidRPr="00DA5BD7">
        <w:rPr>
          <w:sz w:val="20"/>
          <w:szCs w:val="20"/>
        </w:rPr>
        <w:t>ykonawcy</w:t>
      </w:r>
    </w:p>
    <w:p w:rsidR="007B0490" w:rsidRPr="00DA5BD7" w:rsidRDefault="007B0490" w:rsidP="00AA1A54">
      <w:pPr>
        <w:autoSpaceDE w:val="0"/>
        <w:autoSpaceDN w:val="0"/>
        <w:adjustRightInd w:val="0"/>
        <w:spacing w:line="360" w:lineRule="auto"/>
        <w:ind w:left="3540" w:hanging="3540"/>
        <w:rPr>
          <w:sz w:val="20"/>
          <w:szCs w:val="20"/>
        </w:rPr>
      </w:pP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*/       niepotrzebne skreślić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>**/     przy rozbieżności między ceną wyrażoną cyfrą a  słownie, ważne jest określenie słownie</w:t>
      </w:r>
    </w:p>
    <w:p w:rsidR="007B0490" w:rsidRDefault="007B0490" w:rsidP="007B0490">
      <w:pPr>
        <w:pStyle w:val="Tekstpodstawowy"/>
        <w:ind w:left="284" w:hanging="284"/>
        <w:rPr>
          <w:b/>
          <w:sz w:val="20"/>
        </w:rPr>
      </w:pPr>
      <w:r>
        <w:rPr>
          <w:sz w:val="20"/>
        </w:rPr>
        <w:t xml:space="preserve">***/   </w:t>
      </w:r>
      <w:r>
        <w:rPr>
          <w:b/>
          <w:sz w:val="20"/>
        </w:rPr>
        <w:t xml:space="preserve">pod pojęciem ceny należy rozumieć definicję zawartą w art. 3 ustawy z dnia 5 lipca 2001r. o cenach, 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b/>
          <w:sz w:val="20"/>
        </w:rPr>
        <w:t xml:space="preserve">         </w:t>
      </w:r>
      <w:r>
        <w:rPr>
          <w:sz w:val="20"/>
        </w:rPr>
        <w:t>„cena – wartość   wyrażoną   w   jednostkach   pieniężnych,   którą   kupujący   jest   obowiązany   zapłacić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przedsiębiorcy   za   towar lub  usługę;  w  cenie  uwzględnia się podatek od towarów i usług oraz podatek</w:t>
      </w:r>
    </w:p>
    <w:p w:rsidR="007B0490" w:rsidRDefault="007B0490" w:rsidP="007B0490">
      <w:pPr>
        <w:pStyle w:val="Tekstpodstawowy"/>
        <w:ind w:left="284" w:hanging="284"/>
        <w:rPr>
          <w:sz w:val="20"/>
        </w:rPr>
      </w:pPr>
      <w:r>
        <w:rPr>
          <w:sz w:val="20"/>
        </w:rPr>
        <w:t xml:space="preserve">          akcyzowy,   jeżeli   na   podstawie   odrębnych   przepisów   sprzedaż   towaru (usługi) podlega obciążeniu </w:t>
      </w:r>
    </w:p>
    <w:p w:rsidR="007B0490" w:rsidRPr="00F23350" w:rsidRDefault="007B0490" w:rsidP="007B0490">
      <w:pPr>
        <w:pStyle w:val="Tekstpodstawowy"/>
        <w:ind w:left="284" w:hanging="284"/>
        <w:rPr>
          <w:b/>
          <w:i/>
          <w:sz w:val="20"/>
          <w:u w:val="single"/>
        </w:rPr>
      </w:pPr>
      <w:r>
        <w:rPr>
          <w:sz w:val="20"/>
        </w:rPr>
        <w:t xml:space="preserve">         podatkiem od towarów i usług oraz podatkiem akcyzowym”.</w:t>
      </w:r>
      <w:r>
        <w:rPr>
          <w:b/>
          <w:i/>
          <w:sz w:val="20"/>
        </w:rPr>
        <w:tab/>
      </w:r>
    </w:p>
    <w:p w:rsidR="00F87D70" w:rsidRDefault="00084362" w:rsidP="00630647">
      <w:pPr>
        <w:spacing w:after="16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D6874" w:rsidRPr="00264D2A" w:rsidRDefault="00C8504E" w:rsidP="001D6874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32"/>
          <w:szCs w:val="20"/>
        </w:rPr>
        <w:lastRenderedPageBreak/>
        <w:t xml:space="preserve"> </w:t>
      </w:r>
      <w:r w:rsidR="001D6874" w:rsidRPr="00264D2A">
        <w:rPr>
          <w:b/>
          <w:sz w:val="22"/>
          <w:szCs w:val="22"/>
          <w:u w:val="single"/>
        </w:rPr>
        <w:t xml:space="preserve">ZAŁĄCZNIK NR </w:t>
      </w:r>
      <w:r w:rsidR="001D6874">
        <w:rPr>
          <w:b/>
          <w:sz w:val="22"/>
          <w:szCs w:val="22"/>
          <w:u w:val="single"/>
        </w:rPr>
        <w:t>2</w:t>
      </w:r>
    </w:p>
    <w:p w:rsidR="001D6874" w:rsidRPr="00165B72" w:rsidRDefault="001D6874" w:rsidP="00165B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65B72">
        <w:rPr>
          <w:b/>
          <w:sz w:val="22"/>
          <w:szCs w:val="22"/>
        </w:rPr>
        <w:t xml:space="preserve">                        DO SIWZ</w:t>
      </w:r>
    </w:p>
    <w:p w:rsidR="001D6874" w:rsidRDefault="001D6874" w:rsidP="00084362">
      <w:pPr>
        <w:spacing w:line="360" w:lineRule="auto"/>
        <w:ind w:left="5246"/>
        <w:rPr>
          <w:b/>
          <w:sz w:val="22"/>
          <w:szCs w:val="22"/>
        </w:rPr>
      </w:pPr>
    </w:p>
    <w:p w:rsidR="00165B72" w:rsidRPr="003E1710" w:rsidRDefault="00583364" w:rsidP="00583364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165B72" w:rsidRPr="003E1710">
        <w:rPr>
          <w:rFonts w:ascii="Arial" w:hAnsi="Arial" w:cs="Arial"/>
          <w:sz w:val="20"/>
          <w:szCs w:val="20"/>
        </w:rPr>
        <w:t>…………</w:t>
      </w:r>
      <w:r w:rsidR="00165B72">
        <w:rPr>
          <w:rFonts w:ascii="Arial" w:hAnsi="Arial" w:cs="Arial"/>
          <w:sz w:val="20"/>
          <w:szCs w:val="20"/>
        </w:rPr>
        <w:t>………………..….…….</w:t>
      </w:r>
      <w:r w:rsidR="00165B72" w:rsidRPr="00190D6E">
        <w:rPr>
          <w:rFonts w:ascii="Arial" w:hAnsi="Arial" w:cs="Arial"/>
          <w:i/>
          <w:sz w:val="16"/>
          <w:szCs w:val="16"/>
        </w:rPr>
        <w:t>,</w:t>
      </w:r>
      <w:r w:rsidR="00165B72" w:rsidRPr="00190D6E">
        <w:rPr>
          <w:rFonts w:ascii="Arial" w:hAnsi="Arial" w:cs="Arial"/>
          <w:i/>
          <w:sz w:val="18"/>
          <w:szCs w:val="18"/>
        </w:rPr>
        <w:t xml:space="preserve"> </w:t>
      </w:r>
      <w:r w:rsidR="00165B72" w:rsidRPr="003E1710">
        <w:rPr>
          <w:rFonts w:ascii="Arial" w:hAnsi="Arial" w:cs="Arial"/>
          <w:sz w:val="20"/>
          <w:szCs w:val="20"/>
        </w:rPr>
        <w:t>dnia …………</w:t>
      </w:r>
      <w:r w:rsidR="00165B72">
        <w:rPr>
          <w:rFonts w:ascii="Arial" w:hAnsi="Arial" w:cs="Arial"/>
          <w:sz w:val="20"/>
          <w:szCs w:val="20"/>
        </w:rPr>
        <w:t>……</w:t>
      </w:r>
      <w:r w:rsidR="00165B72" w:rsidRPr="003E1710">
        <w:rPr>
          <w:rFonts w:ascii="Arial" w:hAnsi="Arial" w:cs="Arial"/>
          <w:sz w:val="20"/>
          <w:szCs w:val="20"/>
        </w:rPr>
        <w:t xml:space="preserve">…. r. </w:t>
      </w:r>
    </w:p>
    <w:p w:rsidR="00165B72" w:rsidRPr="00C8504E" w:rsidRDefault="00165B72" w:rsidP="00165B72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(miejscowość)</w:t>
      </w:r>
    </w:p>
    <w:p w:rsidR="00084362" w:rsidRPr="00D564B5" w:rsidRDefault="00084362" w:rsidP="00084362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</w:t>
      </w:r>
      <w:r w:rsidR="00583364">
        <w:rPr>
          <w:sz w:val="22"/>
          <w:szCs w:val="22"/>
        </w:rPr>
        <w:t>pieczęć firmowa Wykonawcy</w:t>
      </w:r>
    </w:p>
    <w:p w:rsidR="00165B72" w:rsidRDefault="00583364" w:rsidP="00165B72">
      <w:pPr>
        <w:spacing w:line="360" w:lineRule="auto"/>
        <w:rPr>
          <w:b/>
          <w:sz w:val="22"/>
          <w:szCs w:val="22"/>
        </w:rPr>
      </w:pPr>
      <w:r w:rsidRPr="00583364">
        <w:rPr>
          <w:sz w:val="22"/>
          <w:szCs w:val="22"/>
          <w:u w:val="single"/>
        </w:rPr>
        <w:t>reprezentowany przez:</w:t>
      </w:r>
      <w:r w:rsidR="00165B72" w:rsidRPr="00165B72">
        <w:rPr>
          <w:b/>
          <w:sz w:val="22"/>
          <w:szCs w:val="22"/>
        </w:rPr>
        <w:t xml:space="preserve"> </w:t>
      </w:r>
      <w:r w:rsidR="00165B72">
        <w:rPr>
          <w:b/>
          <w:sz w:val="22"/>
          <w:szCs w:val="22"/>
        </w:rPr>
        <w:tab/>
      </w:r>
      <w:r w:rsidR="00165B72">
        <w:rPr>
          <w:b/>
          <w:sz w:val="22"/>
          <w:szCs w:val="22"/>
        </w:rPr>
        <w:tab/>
      </w:r>
      <w:r w:rsidR="00165B72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                        </w:t>
      </w:r>
      <w:r w:rsidR="00165B72">
        <w:rPr>
          <w:b/>
          <w:sz w:val="22"/>
          <w:szCs w:val="22"/>
        </w:rPr>
        <w:t xml:space="preserve">  </w:t>
      </w:r>
      <w:r w:rsidR="00165B72" w:rsidRPr="00D564B5">
        <w:rPr>
          <w:b/>
          <w:sz w:val="22"/>
          <w:szCs w:val="22"/>
        </w:rPr>
        <w:t>Zamawiający:</w:t>
      </w:r>
    </w:p>
    <w:p w:rsidR="00165B72" w:rsidRPr="00AD1BB4" w:rsidRDefault="00583364" w:rsidP="00165B72">
      <w:pPr>
        <w:rPr>
          <w:b/>
          <w:sz w:val="22"/>
          <w:szCs w:val="22"/>
        </w:rPr>
      </w:pPr>
      <w:r w:rsidRPr="00D564B5">
        <w:rPr>
          <w:sz w:val="22"/>
          <w:szCs w:val="22"/>
        </w:rPr>
        <w:t>……………………………………</w:t>
      </w:r>
      <w:r w:rsidR="00165B72">
        <w:rPr>
          <w:i/>
          <w:sz w:val="16"/>
          <w:szCs w:val="16"/>
        </w:rPr>
        <w:t xml:space="preserve">                                                        </w:t>
      </w:r>
      <w:r w:rsidR="00165B72" w:rsidRPr="00AD1BB4">
        <w:rPr>
          <w:b/>
          <w:sz w:val="22"/>
          <w:szCs w:val="22"/>
        </w:rPr>
        <w:t>Karkonoska Państwowa Szkoła Wyższa</w:t>
      </w:r>
    </w:p>
    <w:p w:rsidR="00165B72" w:rsidRPr="00AD1BB4" w:rsidRDefault="00583364" w:rsidP="00165B72">
      <w:pPr>
        <w:rPr>
          <w:b/>
          <w:sz w:val="22"/>
          <w:szCs w:val="22"/>
        </w:rPr>
      </w:pPr>
      <w:r w:rsidRPr="00D564B5">
        <w:rPr>
          <w:sz w:val="22"/>
          <w:szCs w:val="22"/>
        </w:rPr>
        <w:t>…………………………………...</w:t>
      </w:r>
      <w:r w:rsidR="00165B72">
        <w:rPr>
          <w:b/>
          <w:sz w:val="22"/>
          <w:szCs w:val="22"/>
        </w:rPr>
        <w:t xml:space="preserve">                                          </w:t>
      </w:r>
      <w:r w:rsidR="00165B72" w:rsidRPr="00AD1BB4">
        <w:rPr>
          <w:b/>
          <w:sz w:val="22"/>
          <w:szCs w:val="22"/>
        </w:rPr>
        <w:t>w Jeleniej Górze</w:t>
      </w:r>
    </w:p>
    <w:p w:rsidR="00165B72" w:rsidRPr="00165B72" w:rsidRDefault="00165B72" w:rsidP="00165B72">
      <w:pPr>
        <w:rPr>
          <w:b/>
          <w:sz w:val="22"/>
          <w:szCs w:val="22"/>
        </w:rPr>
      </w:pPr>
      <w:r w:rsidRPr="00165B72">
        <w:rPr>
          <w:sz w:val="22"/>
          <w:szCs w:val="22"/>
        </w:rPr>
        <w:t xml:space="preserve"> </w:t>
      </w:r>
      <w:r w:rsidR="00583364">
        <w:rPr>
          <w:sz w:val="22"/>
          <w:szCs w:val="22"/>
        </w:rPr>
        <w:t>(</w:t>
      </w:r>
      <w:r w:rsidRPr="00165B72">
        <w:rPr>
          <w:sz w:val="22"/>
          <w:szCs w:val="22"/>
        </w:rPr>
        <w:t xml:space="preserve"> </w:t>
      </w:r>
      <w:r w:rsidR="00583364" w:rsidRPr="00AD1BB4">
        <w:rPr>
          <w:i/>
          <w:sz w:val="16"/>
          <w:szCs w:val="16"/>
        </w:rPr>
        <w:t>imię, nazwisko, stanowisko/podstawa do</w:t>
      </w:r>
      <w:r w:rsidRPr="00165B72">
        <w:rPr>
          <w:sz w:val="22"/>
          <w:szCs w:val="22"/>
        </w:rPr>
        <w:t xml:space="preserve">                                             </w:t>
      </w:r>
      <w:r w:rsidRPr="00165B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ul. Lwówecka 18</w:t>
      </w:r>
    </w:p>
    <w:p w:rsidR="00165B72" w:rsidRPr="00AD1BB4" w:rsidRDefault="00583364" w:rsidP="00583364">
      <w:pPr>
        <w:rPr>
          <w:b/>
          <w:sz w:val="22"/>
          <w:szCs w:val="22"/>
        </w:rPr>
      </w:pPr>
      <w:r w:rsidRPr="00AD1BB4">
        <w:rPr>
          <w:i/>
          <w:sz w:val="16"/>
          <w:szCs w:val="16"/>
        </w:rPr>
        <w:t>reprezentacji)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="00165B72" w:rsidRPr="00AD1BB4">
        <w:rPr>
          <w:b/>
          <w:sz w:val="22"/>
          <w:szCs w:val="22"/>
        </w:rPr>
        <w:t>58-503 Jelenia Góra</w:t>
      </w:r>
    </w:p>
    <w:p w:rsidR="00084362" w:rsidRPr="00AD1BB4" w:rsidRDefault="00084362" w:rsidP="005043A9">
      <w:pPr>
        <w:ind w:right="5812"/>
        <w:rPr>
          <w:i/>
          <w:sz w:val="16"/>
          <w:szCs w:val="16"/>
        </w:rPr>
      </w:pPr>
    </w:p>
    <w:p w:rsidR="001D6874" w:rsidRDefault="001D6874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165B72" w:rsidRPr="00165B72" w:rsidRDefault="00165B72" w:rsidP="00165B72">
      <w:pPr>
        <w:jc w:val="center"/>
        <w:rPr>
          <w:rFonts w:eastAsia="Calibri"/>
          <w:b/>
          <w:u w:val="single"/>
          <w:lang w:eastAsia="en-US"/>
        </w:rPr>
      </w:pPr>
      <w:r w:rsidRPr="00165B72">
        <w:rPr>
          <w:rFonts w:eastAsia="Calibri"/>
          <w:b/>
          <w:u w:val="single"/>
          <w:lang w:eastAsia="en-US"/>
        </w:rPr>
        <w:t xml:space="preserve">OŚWIADCZENIE WYKONAWCY </w:t>
      </w:r>
    </w:p>
    <w:p w:rsidR="00165B72" w:rsidRPr="00165B72" w:rsidRDefault="00165B72" w:rsidP="00165B72">
      <w:pPr>
        <w:jc w:val="center"/>
        <w:rPr>
          <w:rFonts w:eastAsia="Calibri"/>
          <w:b/>
          <w:lang w:eastAsia="en-US"/>
        </w:rPr>
      </w:pPr>
      <w:r w:rsidRPr="00165B72">
        <w:rPr>
          <w:rFonts w:eastAsia="Calibri"/>
          <w:b/>
          <w:lang w:eastAsia="en-US"/>
        </w:rPr>
        <w:t xml:space="preserve">składane na podstawie art.25a ust.1 ustawy z dnia 29 stycznia 2004 r. </w:t>
      </w:r>
    </w:p>
    <w:p w:rsidR="00165B72" w:rsidRPr="00165B72" w:rsidRDefault="00165B72" w:rsidP="00165B72">
      <w:pPr>
        <w:jc w:val="center"/>
        <w:rPr>
          <w:rFonts w:eastAsia="Calibri"/>
          <w:lang w:eastAsia="en-US"/>
        </w:rPr>
      </w:pPr>
      <w:r w:rsidRPr="00165B72">
        <w:rPr>
          <w:rFonts w:eastAsia="Calibri"/>
          <w:b/>
          <w:lang w:eastAsia="en-US"/>
        </w:rPr>
        <w:t xml:space="preserve">Prawo zamówień publicznych </w:t>
      </w:r>
      <w:r w:rsidRPr="00165B72">
        <w:rPr>
          <w:rFonts w:eastAsia="Calibri"/>
          <w:lang w:eastAsia="en-US"/>
        </w:rPr>
        <w:t xml:space="preserve">(dalej jako: ustawa </w:t>
      </w:r>
      <w:proofErr w:type="spellStart"/>
      <w:r w:rsidRPr="00165B72">
        <w:rPr>
          <w:rFonts w:eastAsia="Calibri"/>
          <w:lang w:eastAsia="en-US"/>
        </w:rPr>
        <w:t>Pzp</w:t>
      </w:r>
      <w:proofErr w:type="spellEnd"/>
      <w:r w:rsidRPr="00165B72">
        <w:rPr>
          <w:rFonts w:eastAsia="Calibri"/>
          <w:lang w:eastAsia="en-US"/>
        </w:rPr>
        <w:t>)</w:t>
      </w:r>
    </w:p>
    <w:p w:rsidR="00165B72" w:rsidRPr="00D564B5" w:rsidRDefault="00165B72" w:rsidP="00583364">
      <w:pPr>
        <w:jc w:val="center"/>
        <w:rPr>
          <w:b/>
          <w:sz w:val="22"/>
          <w:szCs w:val="22"/>
          <w:u w:val="single"/>
        </w:rPr>
      </w:pPr>
      <w:r w:rsidRPr="00165B72">
        <w:rPr>
          <w:rFonts w:eastAsia="Calibri"/>
          <w:b/>
          <w:u w:val="single"/>
          <w:lang w:eastAsia="en-US"/>
        </w:rPr>
        <w:t xml:space="preserve">DOTYCZĄCE PRZESŁANEK WYKLUCZENIA Z POSTĘPOWANIA    </w:t>
      </w:r>
      <w:r w:rsidRPr="00165B72">
        <w:rPr>
          <w:rFonts w:eastAsia="Calibri"/>
          <w:b/>
          <w:sz w:val="28"/>
          <w:szCs w:val="28"/>
          <w:u w:val="single"/>
          <w:lang w:eastAsia="en-US"/>
        </w:rPr>
        <w:t xml:space="preserve">                   </w:t>
      </w:r>
    </w:p>
    <w:p w:rsidR="00583364" w:rsidRDefault="00583364" w:rsidP="00165B72">
      <w:pPr>
        <w:rPr>
          <w:sz w:val="22"/>
          <w:szCs w:val="22"/>
        </w:rPr>
      </w:pPr>
    </w:p>
    <w:p w:rsidR="00583364" w:rsidRDefault="00583364" w:rsidP="00165B72">
      <w:pPr>
        <w:rPr>
          <w:sz w:val="22"/>
          <w:szCs w:val="22"/>
        </w:rPr>
      </w:pPr>
    </w:p>
    <w:p w:rsidR="00583364" w:rsidRPr="00583364" w:rsidRDefault="00165B72" w:rsidP="00165B72">
      <w:pPr>
        <w:rPr>
          <w:rFonts w:eastAsia="Calibri"/>
          <w:bCs/>
          <w:iCs/>
          <w:lang w:eastAsia="en-US"/>
        </w:rPr>
      </w:pPr>
      <w:r w:rsidRPr="00583364">
        <w:t xml:space="preserve">Na potrzeby postępowania o udzielenie zamówienia publicznego </w:t>
      </w:r>
      <w:r w:rsidRPr="00583364">
        <w:rPr>
          <w:rFonts w:eastAsia="Calibri"/>
          <w:bCs/>
          <w:iCs/>
          <w:lang w:eastAsia="en-US"/>
        </w:rPr>
        <w:t>dla zadania pn.:</w:t>
      </w:r>
    </w:p>
    <w:p w:rsidR="00165B72" w:rsidRPr="00583364" w:rsidRDefault="00165B72" w:rsidP="00583364">
      <w:pPr>
        <w:spacing w:before="100" w:beforeAutospacing="1" w:after="100" w:afterAutospacing="1"/>
        <w:contextualSpacing/>
        <w:jc w:val="both"/>
      </w:pPr>
      <w:r w:rsidRPr="00583364">
        <w:rPr>
          <w:rFonts w:eastAsia="Calibri"/>
          <w:b/>
          <w:bCs/>
          <w:i/>
          <w:iCs/>
          <w:lang w:eastAsia="en-US"/>
        </w:rPr>
        <w:t>„Sprzątanie budynków i terenu zewnętrznego dla Karkonoskiej Państwowej Szkoły Wyższej                       w Jeleniej Górze”</w:t>
      </w:r>
      <w:r w:rsidRPr="00583364">
        <w:rPr>
          <w:bCs/>
          <w:color w:val="000000"/>
        </w:rPr>
        <w:t xml:space="preserve">. </w:t>
      </w:r>
    </w:p>
    <w:p w:rsidR="00165B72" w:rsidRPr="00165B72" w:rsidRDefault="00165B72" w:rsidP="00165B72">
      <w:pPr>
        <w:jc w:val="both"/>
        <w:rPr>
          <w:rFonts w:eastAsia="Calibri"/>
          <w:lang w:eastAsia="en-US"/>
        </w:rPr>
      </w:pPr>
      <w:r w:rsidRPr="00165B72">
        <w:rPr>
          <w:b/>
          <w:sz w:val="28"/>
          <w:szCs w:val="28"/>
          <w:u w:val="single"/>
        </w:rPr>
        <w:br/>
      </w:r>
      <w:r w:rsidRPr="00165B72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165B72" w:rsidRDefault="00165B72" w:rsidP="00165B72">
      <w:pPr>
        <w:ind w:firstLine="709"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 xml:space="preserve">                                                                                 /nazwa Wykonawcy</w:t>
      </w:r>
      <w:r w:rsidR="00583364">
        <w:rPr>
          <w:rFonts w:eastAsia="Calibri"/>
          <w:lang w:eastAsia="en-US"/>
        </w:rPr>
        <w:t>, adres</w:t>
      </w:r>
      <w:r w:rsidRPr="00165B72">
        <w:rPr>
          <w:rFonts w:eastAsia="Calibri"/>
          <w:lang w:eastAsia="en-US"/>
        </w:rPr>
        <w:t>/</w:t>
      </w:r>
    </w:p>
    <w:p w:rsidR="00583364" w:rsidRDefault="00583364" w:rsidP="0058336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583364" w:rsidRDefault="00583364" w:rsidP="00583364">
      <w:pPr>
        <w:jc w:val="both"/>
        <w:rPr>
          <w:rFonts w:eastAsia="Calibri"/>
          <w:lang w:eastAsia="en-US"/>
        </w:rPr>
      </w:pPr>
    </w:p>
    <w:p w:rsidR="00583364" w:rsidRDefault="00583364" w:rsidP="0058336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 …………………………………             REGON………………………………………..</w:t>
      </w:r>
    </w:p>
    <w:p w:rsidR="00583364" w:rsidRPr="00165B72" w:rsidRDefault="00583364" w:rsidP="00165B72">
      <w:pPr>
        <w:ind w:firstLine="709"/>
        <w:jc w:val="both"/>
        <w:rPr>
          <w:rFonts w:eastAsia="Calibri"/>
          <w:lang w:eastAsia="en-US"/>
        </w:rPr>
      </w:pPr>
    </w:p>
    <w:p w:rsidR="00165B72" w:rsidRDefault="00165B72" w:rsidP="00165B72">
      <w:pPr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i będąc należycie upoważnionym do jego reprezentowania, składając ofertę w postępowaniu                      o udzielenie zamówienia publicznego oświadczam, co następuje:</w:t>
      </w:r>
    </w:p>
    <w:p w:rsidR="00BF3E04" w:rsidRPr="00165B72" w:rsidRDefault="00BF3E04" w:rsidP="00165B72">
      <w:pPr>
        <w:jc w:val="both"/>
        <w:rPr>
          <w:rFonts w:eastAsia="Calibri"/>
          <w:lang w:eastAsia="en-US"/>
        </w:rPr>
      </w:pPr>
    </w:p>
    <w:p w:rsidR="00BF3E04" w:rsidRPr="00D564B5" w:rsidRDefault="00BF3E04" w:rsidP="00BF3E04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165B72" w:rsidRPr="00165B72" w:rsidRDefault="00165B72" w:rsidP="00165B72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65B72" w:rsidRPr="00165B72" w:rsidRDefault="00165B72" w:rsidP="00EA0A42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 xml:space="preserve">Oświadczam, że nie podlegam wykluczeniu z postępowania na podstawie </w:t>
      </w:r>
      <w:r w:rsidRPr="00165B72">
        <w:rPr>
          <w:rFonts w:eastAsia="Calibri"/>
          <w:lang w:eastAsia="en-US"/>
        </w:rPr>
        <w:br/>
        <w:t>art.24 ust.1 pkt.12-2</w:t>
      </w:r>
      <w:r w:rsidR="00BF3E04">
        <w:rPr>
          <w:rFonts w:eastAsia="Calibri"/>
          <w:lang w:eastAsia="en-US"/>
        </w:rPr>
        <w:t>2</w:t>
      </w:r>
      <w:r w:rsidRPr="00165B72">
        <w:rPr>
          <w:rFonts w:eastAsia="Calibri"/>
          <w:lang w:eastAsia="en-US"/>
        </w:rPr>
        <w:t xml:space="preserve"> ustawy – Prawo zamówień publicznych. </w:t>
      </w:r>
    </w:p>
    <w:p w:rsidR="00165B72" w:rsidRPr="00165B72" w:rsidRDefault="00165B72" w:rsidP="00EA0A42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Oświadczam, że nie podlegam wykluczeniu z postępowania na podstawie art. 24 ust. 5 pkt 1 ustawy.</w:t>
      </w:r>
    </w:p>
    <w:p w:rsidR="00165B72" w:rsidRPr="00165B72" w:rsidRDefault="00165B72" w:rsidP="00EA0A42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 xml:space="preserve">Oświadczam, że zachodzą w stosunku do mnie podstawy wykluczenia z postępowania na podstawie art.24 ...……….. </w:t>
      </w:r>
      <w:r w:rsidRPr="00165B72">
        <w:rPr>
          <w:rFonts w:eastAsia="Calibri"/>
          <w:i/>
          <w:lang w:eastAsia="en-US"/>
        </w:rPr>
        <w:t xml:space="preserve"> </w:t>
      </w:r>
      <w:r w:rsidRPr="00165B72">
        <w:rPr>
          <w:rFonts w:eastAsia="Calibri"/>
          <w:i/>
          <w:sz w:val="20"/>
          <w:szCs w:val="20"/>
          <w:lang w:eastAsia="en-US"/>
        </w:rPr>
        <w:t>(podać mającą zastosowanie podstawę wykluczenia spośród wymienionych w art.24 ust.1 pkt.13-14, 16-20 lu</w:t>
      </w:r>
      <w:r w:rsidR="00BF3E04">
        <w:rPr>
          <w:rFonts w:eastAsia="Calibri"/>
          <w:i/>
          <w:sz w:val="20"/>
          <w:szCs w:val="20"/>
          <w:lang w:eastAsia="en-US"/>
        </w:rPr>
        <w:t>b art. 24 ust. 5 pkt 1</w:t>
      </w:r>
      <w:r w:rsidRPr="00165B72">
        <w:rPr>
          <w:rFonts w:eastAsia="Calibri"/>
          <w:i/>
          <w:sz w:val="20"/>
          <w:szCs w:val="20"/>
          <w:lang w:eastAsia="en-US"/>
        </w:rPr>
        <w:t xml:space="preserve"> ustawy </w:t>
      </w:r>
      <w:proofErr w:type="spellStart"/>
      <w:r w:rsidRPr="00165B72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165B72">
        <w:rPr>
          <w:rFonts w:eastAsia="Calibri"/>
          <w:i/>
          <w:sz w:val="20"/>
          <w:szCs w:val="20"/>
          <w:lang w:eastAsia="en-US"/>
        </w:rPr>
        <w:t>)</w:t>
      </w:r>
      <w:r w:rsidRPr="00165B72">
        <w:rPr>
          <w:rFonts w:eastAsia="Calibri"/>
          <w:lang w:eastAsia="en-US"/>
        </w:rPr>
        <w:t xml:space="preserve"> ustawy – Prawo zamówień publicznych</w:t>
      </w:r>
      <w:r w:rsidRPr="00165B72">
        <w:rPr>
          <w:rFonts w:eastAsia="Calibri"/>
          <w:i/>
          <w:lang w:eastAsia="en-US"/>
        </w:rPr>
        <w:t>.</w:t>
      </w:r>
      <w:r w:rsidRPr="00165B72">
        <w:rPr>
          <w:rFonts w:eastAsia="Calibri"/>
          <w:lang w:eastAsia="en-US"/>
        </w:rPr>
        <w:t xml:space="preserve"> Jednocześnie oświadczam, że w związku z ww. okolicznością, na podstawie art.24 ust.8 ustawy – Prawo zamówień publicznych podjąłem następujące środki naprawcze: </w:t>
      </w:r>
      <w:r w:rsidRPr="00165B72">
        <w:rPr>
          <w:rFonts w:eastAsia="Calibri"/>
          <w:i/>
          <w:sz w:val="20"/>
          <w:szCs w:val="20"/>
          <w:lang w:eastAsia="en-US"/>
        </w:rPr>
        <w:t>(jeżeli dotyczy)</w:t>
      </w:r>
      <w:r w:rsidRPr="00165B72">
        <w:rPr>
          <w:rFonts w:eastAsia="Calibri"/>
          <w:lang w:eastAsia="en-US"/>
        </w:rPr>
        <w:t xml:space="preserve">  </w:t>
      </w:r>
    </w:p>
    <w:p w:rsidR="00165B72" w:rsidRPr="00165B72" w:rsidRDefault="00165B72" w:rsidP="00165B72">
      <w:pPr>
        <w:ind w:left="720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B72" w:rsidRDefault="00165B72" w:rsidP="00165B72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F3E04" w:rsidRDefault="00BF3E04" w:rsidP="00165B72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F3E04" w:rsidRPr="00D564B5" w:rsidRDefault="00BF3E04" w:rsidP="00BF3E04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BF3E04" w:rsidRPr="00D564B5" w:rsidRDefault="00BF3E04" w:rsidP="00BF3E04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64B5">
        <w:rPr>
          <w:sz w:val="22"/>
          <w:szCs w:val="22"/>
        </w:rPr>
        <w:t>…………………………………………</w:t>
      </w:r>
    </w:p>
    <w:p w:rsidR="00BF3E04" w:rsidRDefault="00BF3E04" w:rsidP="00BF3E04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659BB">
        <w:rPr>
          <w:i/>
          <w:sz w:val="20"/>
          <w:szCs w:val="20"/>
        </w:rPr>
        <w:t>(podpis)</w:t>
      </w:r>
    </w:p>
    <w:p w:rsidR="00BF3E04" w:rsidRDefault="00BF3E04" w:rsidP="00165B72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F3E04" w:rsidRPr="00D564B5" w:rsidRDefault="00BF3E04" w:rsidP="005D1B3F">
      <w:pPr>
        <w:shd w:val="clear" w:color="auto" w:fill="BFBFBF" w:themeFill="background1" w:themeFillShade="BF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OŚWIADCZENIE DOTYCZĄCE </w:t>
      </w:r>
      <w:r w:rsidR="005D1B3F">
        <w:rPr>
          <w:b/>
          <w:sz w:val="22"/>
          <w:szCs w:val="22"/>
        </w:rPr>
        <w:t xml:space="preserve">INNEGO  </w:t>
      </w:r>
      <w:r w:rsidRPr="00D564B5">
        <w:rPr>
          <w:b/>
          <w:sz w:val="22"/>
          <w:szCs w:val="22"/>
        </w:rPr>
        <w:t>PODMIOTU, NA KTÓREGO ZASOBY POWOŁUJE SIĘ WYKONAWCA:</w:t>
      </w:r>
    </w:p>
    <w:p w:rsidR="00BF3E04" w:rsidRDefault="00BF3E04" w:rsidP="00165B72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BF3E04" w:rsidRPr="00165B72" w:rsidRDefault="00BF3E04" w:rsidP="00165B72">
      <w:pPr>
        <w:ind w:left="720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65B72" w:rsidRPr="00165B72" w:rsidRDefault="00165B72" w:rsidP="00BF3E0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Oświadczam, że w stosunku do następującego/</w:t>
      </w:r>
      <w:proofErr w:type="spellStart"/>
      <w:r w:rsidRPr="00165B72">
        <w:rPr>
          <w:rFonts w:eastAsia="Calibri"/>
          <w:lang w:eastAsia="en-US"/>
        </w:rPr>
        <w:t>ych</w:t>
      </w:r>
      <w:proofErr w:type="spellEnd"/>
      <w:r w:rsidRPr="00165B72">
        <w:rPr>
          <w:rFonts w:eastAsia="Calibri"/>
          <w:lang w:eastAsia="en-US"/>
        </w:rPr>
        <w:t xml:space="preserve"> podmiotu/</w:t>
      </w:r>
      <w:proofErr w:type="spellStart"/>
      <w:r w:rsidRPr="00165B72">
        <w:rPr>
          <w:rFonts w:eastAsia="Calibri"/>
          <w:lang w:eastAsia="en-US"/>
        </w:rPr>
        <w:t>tów</w:t>
      </w:r>
      <w:proofErr w:type="spellEnd"/>
      <w:r w:rsidRPr="00165B72">
        <w:rPr>
          <w:rFonts w:eastAsia="Calibri"/>
          <w:lang w:eastAsia="en-US"/>
        </w:rPr>
        <w:t>, na którego/</w:t>
      </w:r>
      <w:proofErr w:type="spellStart"/>
      <w:r w:rsidRPr="00165B72">
        <w:rPr>
          <w:rFonts w:eastAsia="Calibri"/>
          <w:lang w:eastAsia="en-US"/>
        </w:rPr>
        <w:t>ych</w:t>
      </w:r>
      <w:proofErr w:type="spellEnd"/>
      <w:r w:rsidRPr="00165B72">
        <w:rPr>
          <w:rFonts w:eastAsia="Calibri"/>
          <w:lang w:eastAsia="en-US"/>
        </w:rPr>
        <w:t xml:space="preserve"> </w:t>
      </w:r>
      <w:r w:rsidRPr="00165B72">
        <w:rPr>
          <w:rFonts w:eastAsia="Calibri"/>
          <w:b/>
          <w:lang w:eastAsia="en-US"/>
        </w:rPr>
        <w:t>zasoby powołuję się w niniejszym postępowaniu</w:t>
      </w:r>
      <w:r w:rsidRPr="00165B72">
        <w:rPr>
          <w:rFonts w:eastAsia="Calibri"/>
          <w:lang w:eastAsia="en-US"/>
        </w:rPr>
        <w:t>, tj.</w:t>
      </w:r>
      <w:r w:rsidRPr="00165B72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165B72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165B72">
        <w:rPr>
          <w:rFonts w:eastAsia="Calibri"/>
          <w:i/>
          <w:sz w:val="20"/>
          <w:szCs w:val="20"/>
          <w:lang w:eastAsia="en-US"/>
        </w:rPr>
        <w:t>)</w:t>
      </w:r>
      <w:r w:rsidRPr="00165B72">
        <w:rPr>
          <w:rFonts w:eastAsia="Calibri"/>
          <w:lang w:eastAsia="en-US"/>
        </w:rPr>
        <w:t>:</w:t>
      </w:r>
      <w:r w:rsidRPr="00165B72">
        <w:rPr>
          <w:rFonts w:eastAsia="Calibri"/>
          <w:i/>
          <w:lang w:eastAsia="en-US"/>
        </w:rPr>
        <w:t xml:space="preserve"> </w:t>
      </w:r>
      <w:r w:rsidRPr="00165B72">
        <w:rPr>
          <w:rFonts w:eastAsia="Calibri"/>
          <w:i/>
          <w:sz w:val="20"/>
          <w:szCs w:val="20"/>
          <w:lang w:eastAsia="en-US"/>
        </w:rPr>
        <w:t>(jeżeli dotyczy)</w:t>
      </w:r>
    </w:p>
    <w:p w:rsidR="00165B72" w:rsidRPr="00165B72" w:rsidRDefault="00165B72" w:rsidP="00165B72">
      <w:pPr>
        <w:ind w:left="720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5B72">
        <w:rPr>
          <w:rFonts w:eastAsia="Calibri"/>
          <w:i/>
          <w:lang w:eastAsia="en-US"/>
        </w:rPr>
        <w:t xml:space="preserve"> </w:t>
      </w:r>
    </w:p>
    <w:p w:rsidR="00165B72" w:rsidRDefault="00165B72" w:rsidP="00165B72">
      <w:pPr>
        <w:ind w:left="142" w:hanging="142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nie zachodzą podstawy wykluczenia z postępowania o udzielenie zamówienia.</w:t>
      </w:r>
    </w:p>
    <w:p w:rsidR="00BF3E04" w:rsidRDefault="00BF3E04" w:rsidP="00165B72">
      <w:pPr>
        <w:ind w:left="142" w:hanging="142"/>
        <w:contextualSpacing/>
        <w:jc w:val="both"/>
        <w:rPr>
          <w:rFonts w:eastAsia="Calibri"/>
          <w:lang w:eastAsia="en-US"/>
        </w:rPr>
      </w:pPr>
    </w:p>
    <w:p w:rsidR="00BF3E04" w:rsidRDefault="00BF3E04" w:rsidP="00165B72">
      <w:pPr>
        <w:ind w:left="142" w:hanging="142"/>
        <w:contextualSpacing/>
        <w:jc w:val="both"/>
        <w:rPr>
          <w:rFonts w:eastAsia="Calibri"/>
          <w:lang w:eastAsia="en-US"/>
        </w:rPr>
      </w:pPr>
    </w:p>
    <w:p w:rsidR="00BF3E04" w:rsidRPr="00D564B5" w:rsidRDefault="00BF3E04" w:rsidP="00BF3E04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BF3E04" w:rsidRPr="00D564B5" w:rsidRDefault="00BF3E04" w:rsidP="00BF3E04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64B5">
        <w:rPr>
          <w:sz w:val="22"/>
          <w:szCs w:val="22"/>
        </w:rPr>
        <w:t>…………………………………………</w:t>
      </w:r>
    </w:p>
    <w:p w:rsidR="00BF3E04" w:rsidRDefault="00BF3E04" w:rsidP="00BF3E04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659BB">
        <w:rPr>
          <w:i/>
          <w:sz w:val="20"/>
          <w:szCs w:val="20"/>
        </w:rPr>
        <w:t>(podpis)</w:t>
      </w:r>
    </w:p>
    <w:p w:rsidR="005D1B3F" w:rsidRDefault="005D1B3F" w:rsidP="00BF3E04">
      <w:pPr>
        <w:ind w:left="5664" w:firstLine="708"/>
        <w:jc w:val="both"/>
        <w:rPr>
          <w:i/>
          <w:sz w:val="20"/>
          <w:szCs w:val="20"/>
        </w:rPr>
      </w:pPr>
    </w:p>
    <w:p w:rsidR="005D1B3F" w:rsidRPr="00D564B5" w:rsidRDefault="005D1B3F" w:rsidP="005D1B3F">
      <w:pPr>
        <w:shd w:val="clear" w:color="auto" w:fill="BFBFBF" w:themeFill="background1" w:themeFillShade="BF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OŚWIADCZENIE DOTYCZĄCE </w:t>
      </w:r>
      <w:r>
        <w:rPr>
          <w:b/>
          <w:sz w:val="22"/>
          <w:szCs w:val="22"/>
        </w:rPr>
        <w:t>PODWYKONAWCY NIEBĘDĄCEGO PODMIOTEM, NA KTÓREGO ZASOBY POWOŁUJE SIĘ WYKONAWCA</w:t>
      </w:r>
      <w:r w:rsidRPr="00D564B5">
        <w:rPr>
          <w:b/>
          <w:sz w:val="22"/>
          <w:szCs w:val="22"/>
        </w:rPr>
        <w:t>:</w:t>
      </w:r>
    </w:p>
    <w:p w:rsidR="00BF3E04" w:rsidRPr="00165B72" w:rsidRDefault="00BF3E04" w:rsidP="00165B72">
      <w:pPr>
        <w:ind w:left="142" w:hanging="142"/>
        <w:contextualSpacing/>
        <w:jc w:val="both"/>
        <w:rPr>
          <w:rFonts w:eastAsia="Calibri"/>
          <w:lang w:eastAsia="en-US"/>
        </w:rPr>
      </w:pPr>
    </w:p>
    <w:p w:rsidR="00165B72" w:rsidRPr="00165B72" w:rsidRDefault="00165B72" w:rsidP="005D1B3F">
      <w:pPr>
        <w:spacing w:after="160" w:line="259" w:lineRule="auto"/>
        <w:ind w:left="142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Oświadczam, że w stosunku do następującego/</w:t>
      </w:r>
      <w:proofErr w:type="spellStart"/>
      <w:r w:rsidRPr="00165B72">
        <w:rPr>
          <w:rFonts w:eastAsia="Calibri"/>
          <w:lang w:eastAsia="en-US"/>
        </w:rPr>
        <w:t>ych</w:t>
      </w:r>
      <w:proofErr w:type="spellEnd"/>
      <w:r w:rsidRPr="00165B72">
        <w:rPr>
          <w:rFonts w:eastAsia="Calibri"/>
          <w:lang w:eastAsia="en-US"/>
        </w:rPr>
        <w:t xml:space="preserve"> podmiotu/</w:t>
      </w:r>
      <w:proofErr w:type="spellStart"/>
      <w:r w:rsidRPr="00165B72">
        <w:rPr>
          <w:rFonts w:eastAsia="Calibri"/>
          <w:lang w:eastAsia="en-US"/>
        </w:rPr>
        <w:t>tów</w:t>
      </w:r>
      <w:proofErr w:type="spellEnd"/>
      <w:r w:rsidRPr="00165B72">
        <w:rPr>
          <w:rFonts w:eastAsia="Calibri"/>
          <w:lang w:eastAsia="en-US"/>
        </w:rPr>
        <w:t xml:space="preserve">, </w:t>
      </w:r>
      <w:r w:rsidRPr="00165B72">
        <w:rPr>
          <w:rFonts w:eastAsia="Calibri"/>
          <w:b/>
          <w:lang w:eastAsia="en-US"/>
        </w:rPr>
        <w:t>będącego/</w:t>
      </w:r>
      <w:proofErr w:type="spellStart"/>
      <w:r w:rsidRPr="00165B72">
        <w:rPr>
          <w:rFonts w:eastAsia="Calibri"/>
          <w:b/>
          <w:lang w:eastAsia="en-US"/>
        </w:rPr>
        <w:t>ych</w:t>
      </w:r>
      <w:proofErr w:type="spellEnd"/>
      <w:r w:rsidRPr="00165B72">
        <w:rPr>
          <w:rFonts w:eastAsia="Calibri"/>
          <w:b/>
          <w:lang w:eastAsia="en-US"/>
        </w:rPr>
        <w:t xml:space="preserve"> podwykonawcą/</w:t>
      </w:r>
      <w:proofErr w:type="spellStart"/>
      <w:r w:rsidRPr="00165B72">
        <w:rPr>
          <w:rFonts w:eastAsia="Calibri"/>
          <w:b/>
          <w:lang w:eastAsia="en-US"/>
        </w:rPr>
        <w:t>ami</w:t>
      </w:r>
      <w:proofErr w:type="spellEnd"/>
      <w:r w:rsidRPr="00165B72">
        <w:rPr>
          <w:rFonts w:eastAsia="Calibri"/>
          <w:b/>
          <w:lang w:eastAsia="en-US"/>
        </w:rPr>
        <w:t>:</w:t>
      </w:r>
      <w:r w:rsidRPr="00165B72">
        <w:rPr>
          <w:rFonts w:eastAsia="Calibri"/>
          <w:lang w:eastAsia="en-US"/>
        </w:rPr>
        <w:t xml:space="preserve"> ………………………………………….................</w:t>
      </w:r>
      <w:r w:rsidRPr="00165B72">
        <w:rPr>
          <w:rFonts w:eastAsia="Calibri"/>
          <w:i/>
          <w:sz w:val="20"/>
          <w:szCs w:val="20"/>
          <w:lang w:eastAsia="en-US"/>
        </w:rPr>
        <w:t xml:space="preserve"> (podać pełną nazwę/firmę, adres, a także w zależności od podmiotu: NIP/PESEL, KRS/</w:t>
      </w:r>
      <w:proofErr w:type="spellStart"/>
      <w:r w:rsidRPr="00165B72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165B72">
        <w:rPr>
          <w:rFonts w:eastAsia="Calibri"/>
          <w:i/>
          <w:sz w:val="20"/>
          <w:szCs w:val="20"/>
          <w:lang w:eastAsia="en-US"/>
        </w:rPr>
        <w:t>)</w:t>
      </w:r>
      <w:r w:rsidRPr="00165B72">
        <w:rPr>
          <w:rFonts w:eastAsia="Calibri"/>
          <w:lang w:eastAsia="en-US"/>
        </w:rPr>
        <w:t>:</w:t>
      </w:r>
      <w:r w:rsidRPr="00165B72">
        <w:rPr>
          <w:rFonts w:eastAsia="Calibri"/>
          <w:i/>
          <w:lang w:eastAsia="en-US"/>
        </w:rPr>
        <w:t xml:space="preserve"> </w:t>
      </w:r>
      <w:r w:rsidRPr="00165B72">
        <w:rPr>
          <w:rFonts w:eastAsia="Calibri"/>
          <w:i/>
          <w:sz w:val="20"/>
          <w:szCs w:val="20"/>
          <w:lang w:eastAsia="en-US"/>
        </w:rPr>
        <w:t>(jeżeli dotyczy)</w:t>
      </w:r>
    </w:p>
    <w:p w:rsidR="00165B72" w:rsidRPr="00165B72" w:rsidRDefault="00165B72" w:rsidP="00165B72">
      <w:pPr>
        <w:ind w:left="142" w:hanging="142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65B72">
        <w:rPr>
          <w:rFonts w:eastAsia="Calibri"/>
          <w:i/>
          <w:lang w:eastAsia="en-US"/>
        </w:rPr>
        <w:t xml:space="preserve"> </w:t>
      </w:r>
    </w:p>
    <w:p w:rsidR="00165B72" w:rsidRDefault="00165B72" w:rsidP="00165B72">
      <w:pPr>
        <w:ind w:left="142" w:hanging="142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nie zachodzą podstawy wykluczenia z postępowania o udzielenie zamówienia.</w:t>
      </w:r>
    </w:p>
    <w:p w:rsidR="005D1B3F" w:rsidRDefault="005D1B3F" w:rsidP="00165B72">
      <w:pPr>
        <w:ind w:left="142" w:hanging="142"/>
        <w:contextualSpacing/>
        <w:jc w:val="both"/>
        <w:rPr>
          <w:rFonts w:eastAsia="Calibri"/>
          <w:lang w:eastAsia="en-US"/>
        </w:rPr>
      </w:pPr>
    </w:p>
    <w:p w:rsidR="005D1B3F" w:rsidRDefault="005D1B3F" w:rsidP="005D1B3F">
      <w:pPr>
        <w:spacing w:line="360" w:lineRule="auto"/>
        <w:jc w:val="both"/>
        <w:rPr>
          <w:sz w:val="22"/>
          <w:szCs w:val="22"/>
        </w:rPr>
      </w:pPr>
    </w:p>
    <w:p w:rsidR="005D1B3F" w:rsidRPr="00D564B5" w:rsidRDefault="005D1B3F" w:rsidP="005D1B3F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5D1B3F" w:rsidRPr="00D564B5" w:rsidRDefault="005D1B3F" w:rsidP="005D1B3F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64B5">
        <w:rPr>
          <w:sz w:val="22"/>
          <w:szCs w:val="22"/>
        </w:rPr>
        <w:t>…………………………………………</w:t>
      </w:r>
    </w:p>
    <w:p w:rsidR="005D1B3F" w:rsidRDefault="005D1B3F" w:rsidP="005D1B3F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659BB">
        <w:rPr>
          <w:i/>
          <w:sz w:val="20"/>
          <w:szCs w:val="20"/>
        </w:rPr>
        <w:t>(podpis)</w:t>
      </w:r>
    </w:p>
    <w:p w:rsidR="00165B72" w:rsidRPr="00165B72" w:rsidRDefault="00165B72" w:rsidP="00165B72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5D1B3F" w:rsidRPr="00D564B5" w:rsidRDefault="005D1B3F" w:rsidP="005D1B3F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165B72" w:rsidRPr="00165B72" w:rsidRDefault="00165B72" w:rsidP="00165B72">
      <w:pPr>
        <w:ind w:left="142" w:hanging="142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65B72" w:rsidRPr="00165B72" w:rsidRDefault="00165B72" w:rsidP="005D1B3F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Oświadczam, że wszystkie informacje podane w powyższym/</w:t>
      </w:r>
      <w:proofErr w:type="spellStart"/>
      <w:r w:rsidRPr="00165B72">
        <w:rPr>
          <w:rFonts w:eastAsia="Calibri"/>
          <w:lang w:eastAsia="en-US"/>
        </w:rPr>
        <w:t>ych</w:t>
      </w:r>
      <w:proofErr w:type="spellEnd"/>
      <w:r w:rsidRPr="00165B72">
        <w:rPr>
          <w:rFonts w:eastAsia="Calibri"/>
          <w:lang w:eastAsia="en-US"/>
        </w:rPr>
        <w:t xml:space="preserve"> oświadczeniu/ach są aktualne i zgodne z prawdą oraz zostały przedstawione z pełną świadomością konsekwencji wprowadzenia Zamawiającego w błąd przy przedstawianiu informacji.</w:t>
      </w:r>
    </w:p>
    <w:p w:rsidR="00165B72" w:rsidRPr="00165B72" w:rsidRDefault="00165B72" w:rsidP="00165B72">
      <w:pPr>
        <w:jc w:val="both"/>
        <w:rPr>
          <w:rFonts w:eastAsia="Calibri"/>
          <w:sz w:val="8"/>
          <w:szCs w:val="8"/>
          <w:lang w:eastAsia="en-US"/>
        </w:rPr>
      </w:pPr>
      <w:r w:rsidRPr="00165B72">
        <w:rPr>
          <w:rFonts w:eastAsia="Calibri"/>
          <w:sz w:val="8"/>
          <w:szCs w:val="8"/>
          <w:lang w:eastAsia="en-US"/>
        </w:rPr>
        <w:tab/>
      </w:r>
      <w:r w:rsidRPr="00165B72">
        <w:rPr>
          <w:rFonts w:eastAsia="Calibri"/>
          <w:sz w:val="8"/>
          <w:szCs w:val="8"/>
          <w:lang w:eastAsia="en-US"/>
        </w:rPr>
        <w:tab/>
      </w:r>
    </w:p>
    <w:p w:rsidR="00165B72" w:rsidRPr="00165B72" w:rsidRDefault="00165B72" w:rsidP="00165B72">
      <w:pPr>
        <w:jc w:val="both"/>
        <w:rPr>
          <w:rFonts w:eastAsia="Calibri"/>
          <w:sz w:val="20"/>
          <w:szCs w:val="20"/>
          <w:lang w:eastAsia="en-US"/>
        </w:rPr>
      </w:pPr>
    </w:p>
    <w:p w:rsidR="005D1B3F" w:rsidRPr="00D564B5" w:rsidRDefault="005D1B3F" w:rsidP="005D1B3F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5D1B3F" w:rsidRPr="00D564B5" w:rsidRDefault="005D1B3F" w:rsidP="005D1B3F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564B5">
        <w:rPr>
          <w:sz w:val="22"/>
          <w:szCs w:val="22"/>
        </w:rPr>
        <w:t>…………………………………………</w:t>
      </w:r>
    </w:p>
    <w:p w:rsidR="005D1B3F" w:rsidRDefault="005D1B3F" w:rsidP="005D1B3F">
      <w:pPr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659BB">
        <w:rPr>
          <w:i/>
          <w:sz w:val="20"/>
          <w:szCs w:val="20"/>
        </w:rPr>
        <w:t>(podpis)</w:t>
      </w:r>
    </w:p>
    <w:p w:rsidR="00165B72" w:rsidRPr="00165B72" w:rsidRDefault="00165B72" w:rsidP="00165B72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084362" w:rsidRPr="001659BB" w:rsidRDefault="00084362" w:rsidP="00084362">
      <w:pPr>
        <w:spacing w:line="360" w:lineRule="auto"/>
        <w:jc w:val="both"/>
        <w:rPr>
          <w:sz w:val="10"/>
          <w:szCs w:val="10"/>
        </w:rPr>
      </w:pPr>
    </w:p>
    <w:p w:rsidR="00084362" w:rsidRPr="001659BB" w:rsidRDefault="00084362" w:rsidP="00084362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5D1B3F" w:rsidRPr="00264D2A" w:rsidRDefault="005D1B3F" w:rsidP="005D1B3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3</w:t>
      </w:r>
    </w:p>
    <w:p w:rsidR="005D1B3F" w:rsidRPr="00165B72" w:rsidRDefault="005D1B3F" w:rsidP="005D1B3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DO SIWZ</w:t>
      </w:r>
    </w:p>
    <w:p w:rsidR="005D1B3F" w:rsidRDefault="005D1B3F" w:rsidP="005D1B3F">
      <w:pPr>
        <w:spacing w:line="360" w:lineRule="auto"/>
        <w:ind w:left="5246"/>
        <w:rPr>
          <w:b/>
          <w:sz w:val="22"/>
          <w:szCs w:val="22"/>
        </w:rPr>
      </w:pPr>
    </w:p>
    <w:p w:rsidR="005D1B3F" w:rsidRPr="003E1710" w:rsidRDefault="005D1B3F" w:rsidP="005D1B3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5D1B3F" w:rsidRPr="00C8504E" w:rsidRDefault="005D1B3F" w:rsidP="005D1B3F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(miejscowość)</w:t>
      </w:r>
    </w:p>
    <w:p w:rsidR="005D1B3F" w:rsidRPr="00D564B5" w:rsidRDefault="005D1B3F" w:rsidP="005D1B3F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pieczęć firmowa Wykonawcy</w:t>
      </w:r>
    </w:p>
    <w:p w:rsidR="005D1B3F" w:rsidRDefault="005D1B3F" w:rsidP="005D1B3F">
      <w:pPr>
        <w:spacing w:line="360" w:lineRule="auto"/>
        <w:rPr>
          <w:b/>
          <w:sz w:val="22"/>
          <w:szCs w:val="22"/>
        </w:rPr>
      </w:pPr>
      <w:r w:rsidRPr="00583364">
        <w:rPr>
          <w:sz w:val="22"/>
          <w:szCs w:val="22"/>
          <w:u w:val="single"/>
        </w:rPr>
        <w:t>reprezentowany przez:</w:t>
      </w:r>
      <w:r w:rsidRPr="00165B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</w:t>
      </w:r>
      <w:r w:rsidRPr="00D564B5">
        <w:rPr>
          <w:b/>
          <w:sz w:val="22"/>
          <w:szCs w:val="22"/>
        </w:rPr>
        <w:t>Zamawiający:</w:t>
      </w:r>
    </w:p>
    <w:p w:rsidR="005D1B3F" w:rsidRPr="00AD1BB4" w:rsidRDefault="005D1B3F" w:rsidP="005D1B3F">
      <w:pPr>
        <w:rPr>
          <w:b/>
          <w:sz w:val="22"/>
          <w:szCs w:val="22"/>
        </w:rPr>
      </w:pPr>
      <w:r w:rsidRPr="00D564B5">
        <w:rPr>
          <w:sz w:val="22"/>
          <w:szCs w:val="22"/>
        </w:rPr>
        <w:t>……………………………………</w:t>
      </w:r>
      <w:r>
        <w:rPr>
          <w:i/>
          <w:sz w:val="16"/>
          <w:szCs w:val="16"/>
        </w:rPr>
        <w:t xml:space="preserve">                                                        </w:t>
      </w:r>
      <w:r w:rsidRPr="00AD1BB4">
        <w:rPr>
          <w:b/>
          <w:sz w:val="22"/>
          <w:szCs w:val="22"/>
        </w:rPr>
        <w:t>Karkonoska Państwowa Szkoła Wyższa</w:t>
      </w:r>
    </w:p>
    <w:p w:rsidR="005D1B3F" w:rsidRPr="00AD1BB4" w:rsidRDefault="005D1B3F" w:rsidP="005D1B3F">
      <w:pPr>
        <w:rPr>
          <w:b/>
          <w:sz w:val="22"/>
          <w:szCs w:val="22"/>
        </w:rPr>
      </w:pPr>
      <w:r w:rsidRPr="00D564B5">
        <w:rPr>
          <w:sz w:val="22"/>
          <w:szCs w:val="22"/>
        </w:rPr>
        <w:t>…………………………………...</w:t>
      </w:r>
      <w:r>
        <w:rPr>
          <w:b/>
          <w:sz w:val="22"/>
          <w:szCs w:val="22"/>
        </w:rPr>
        <w:t xml:space="preserve">                                          </w:t>
      </w:r>
      <w:r w:rsidRPr="00AD1BB4">
        <w:rPr>
          <w:b/>
          <w:sz w:val="22"/>
          <w:szCs w:val="22"/>
        </w:rPr>
        <w:t>w Jeleniej Górze</w:t>
      </w:r>
    </w:p>
    <w:p w:rsidR="005D1B3F" w:rsidRPr="00165B72" w:rsidRDefault="005D1B3F" w:rsidP="005D1B3F">
      <w:pPr>
        <w:rPr>
          <w:b/>
          <w:sz w:val="22"/>
          <w:szCs w:val="22"/>
        </w:rPr>
      </w:pPr>
      <w:r w:rsidRPr="00165B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65B72">
        <w:rPr>
          <w:sz w:val="22"/>
          <w:szCs w:val="22"/>
        </w:rPr>
        <w:t xml:space="preserve"> </w:t>
      </w:r>
      <w:r w:rsidRPr="00AD1BB4">
        <w:rPr>
          <w:i/>
          <w:sz w:val="16"/>
          <w:szCs w:val="16"/>
        </w:rPr>
        <w:t>imię, nazwisko, stanowisko/podstawa do</w:t>
      </w:r>
      <w:r w:rsidRPr="00165B72">
        <w:rPr>
          <w:sz w:val="22"/>
          <w:szCs w:val="22"/>
        </w:rPr>
        <w:t xml:space="preserve">                                             </w:t>
      </w:r>
      <w:r w:rsidRPr="00165B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ul. Lwówecka 18</w:t>
      </w:r>
    </w:p>
    <w:p w:rsidR="005D1B3F" w:rsidRPr="00AD1BB4" w:rsidRDefault="005D1B3F" w:rsidP="005D1B3F">
      <w:pPr>
        <w:rPr>
          <w:b/>
          <w:sz w:val="22"/>
          <w:szCs w:val="22"/>
        </w:rPr>
      </w:pPr>
      <w:r w:rsidRPr="00AD1BB4">
        <w:rPr>
          <w:i/>
          <w:sz w:val="16"/>
          <w:szCs w:val="16"/>
        </w:rPr>
        <w:t>reprezentacji)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</w:t>
      </w:r>
      <w:r w:rsidRPr="00AD1BB4">
        <w:rPr>
          <w:b/>
          <w:sz w:val="22"/>
          <w:szCs w:val="22"/>
        </w:rPr>
        <w:t>58-503 Jelenia Góra</w:t>
      </w:r>
    </w:p>
    <w:p w:rsidR="005D1B3F" w:rsidRDefault="005D1B3F" w:rsidP="00C8504E"/>
    <w:p w:rsidR="00084362" w:rsidRPr="00C8504E" w:rsidRDefault="00084362" w:rsidP="00084362">
      <w:pPr>
        <w:spacing w:line="360" w:lineRule="auto"/>
        <w:rPr>
          <w:sz w:val="16"/>
          <w:szCs w:val="16"/>
        </w:rPr>
      </w:pP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084362" w:rsidRPr="00D564B5" w:rsidRDefault="00084362" w:rsidP="00084362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</w:t>
      </w:r>
      <w:r w:rsidRPr="005D1B3F">
        <w:rPr>
          <w:sz w:val="22"/>
          <w:szCs w:val="22"/>
        </w:rPr>
        <w:t xml:space="preserve">(dalej jako: ustawa </w:t>
      </w:r>
      <w:proofErr w:type="spellStart"/>
      <w:r w:rsidRPr="005D1B3F">
        <w:rPr>
          <w:sz w:val="22"/>
          <w:szCs w:val="22"/>
        </w:rPr>
        <w:t>Pzp</w:t>
      </w:r>
      <w:proofErr w:type="spellEnd"/>
      <w:r w:rsidRPr="005D1B3F">
        <w:rPr>
          <w:sz w:val="22"/>
          <w:szCs w:val="22"/>
        </w:rPr>
        <w:t>),</w:t>
      </w:r>
      <w:r w:rsidRPr="00D564B5">
        <w:rPr>
          <w:b/>
          <w:sz w:val="22"/>
          <w:szCs w:val="22"/>
        </w:rPr>
        <w:t xml:space="preserve"> </w:t>
      </w:r>
    </w:p>
    <w:p w:rsidR="00084362" w:rsidRPr="009B5E42" w:rsidRDefault="00084362" w:rsidP="00084362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630647" w:rsidRPr="00630647" w:rsidRDefault="00630647" w:rsidP="005D1B3F">
      <w:pPr>
        <w:contextualSpacing/>
        <w:rPr>
          <w:sz w:val="28"/>
        </w:rPr>
      </w:pPr>
      <w:r w:rsidRPr="00D564B5">
        <w:rPr>
          <w:sz w:val="22"/>
          <w:szCs w:val="22"/>
        </w:rPr>
        <w:t xml:space="preserve">Na potrzeby postępowania o udzielenie zamówienia </w:t>
      </w:r>
      <w:r w:rsidRPr="005D1B3F">
        <w:rPr>
          <w:sz w:val="22"/>
          <w:szCs w:val="22"/>
        </w:rPr>
        <w:t xml:space="preserve">publicznego </w:t>
      </w:r>
      <w:r w:rsidRPr="005D1B3F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dla zadania pn.:</w:t>
      </w:r>
    </w:p>
    <w:p w:rsidR="005D1B3F" w:rsidRDefault="00A60AFC" w:rsidP="005D1B3F">
      <w:pPr>
        <w:spacing w:before="100" w:beforeAutospacing="1" w:after="100" w:afterAutospacing="1"/>
        <w:contextualSpacing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 w:rsidR="005D1B3F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Sprzątanie budynków i terenu zewnętrznego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dla Karkonoskiej Państwowej Szkoły Wyższej </w:t>
      </w:r>
      <w:r w:rsidR="005D1B3F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w Jeleniej Górze”</w:t>
      </w:r>
      <w:r w:rsidRPr="00442372">
        <w:rPr>
          <w:bCs/>
          <w:color w:val="000000"/>
        </w:rPr>
        <w:t xml:space="preserve">. </w:t>
      </w:r>
    </w:p>
    <w:p w:rsidR="00881DC3" w:rsidRDefault="00881DC3" w:rsidP="00881DC3">
      <w:pPr>
        <w:jc w:val="both"/>
        <w:rPr>
          <w:rFonts w:eastAsia="Calibri"/>
          <w:lang w:eastAsia="en-US"/>
        </w:rPr>
      </w:pPr>
    </w:p>
    <w:p w:rsidR="00881DC3" w:rsidRPr="00165B72" w:rsidRDefault="00881DC3" w:rsidP="00881DC3">
      <w:pPr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Działając w imieniu ...................................................................................................................</w:t>
      </w:r>
    </w:p>
    <w:p w:rsidR="00881DC3" w:rsidRDefault="00881DC3" w:rsidP="00881DC3">
      <w:pPr>
        <w:ind w:firstLine="709"/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 xml:space="preserve">                                                                                 /nazwa Wykonawcy</w:t>
      </w:r>
      <w:r>
        <w:rPr>
          <w:rFonts w:eastAsia="Calibri"/>
          <w:lang w:eastAsia="en-US"/>
        </w:rPr>
        <w:t>, adres</w:t>
      </w:r>
      <w:r w:rsidRPr="00165B72">
        <w:rPr>
          <w:rFonts w:eastAsia="Calibri"/>
          <w:lang w:eastAsia="en-US"/>
        </w:rPr>
        <w:t>/</w:t>
      </w:r>
    </w:p>
    <w:p w:rsidR="00881DC3" w:rsidRDefault="00881DC3" w:rsidP="00881D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</w:t>
      </w:r>
    </w:p>
    <w:p w:rsidR="00881DC3" w:rsidRDefault="00881DC3" w:rsidP="00881DC3">
      <w:pPr>
        <w:jc w:val="both"/>
        <w:rPr>
          <w:rFonts w:eastAsia="Calibri"/>
          <w:lang w:eastAsia="en-US"/>
        </w:rPr>
      </w:pPr>
    </w:p>
    <w:p w:rsidR="00881DC3" w:rsidRDefault="00881DC3" w:rsidP="00881DC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NIP …………………………………             REGON………………………………………..</w:t>
      </w:r>
    </w:p>
    <w:p w:rsidR="00881DC3" w:rsidRPr="00165B72" w:rsidRDefault="00881DC3" w:rsidP="00881DC3">
      <w:pPr>
        <w:ind w:firstLine="709"/>
        <w:jc w:val="both"/>
        <w:rPr>
          <w:rFonts w:eastAsia="Calibri"/>
          <w:lang w:eastAsia="en-US"/>
        </w:rPr>
      </w:pPr>
    </w:p>
    <w:p w:rsidR="00881DC3" w:rsidRDefault="00881DC3" w:rsidP="00881DC3">
      <w:pPr>
        <w:jc w:val="both"/>
        <w:rPr>
          <w:rFonts w:eastAsia="Calibri"/>
          <w:lang w:eastAsia="en-US"/>
        </w:rPr>
      </w:pPr>
      <w:r w:rsidRPr="00165B72">
        <w:rPr>
          <w:rFonts w:eastAsia="Calibri"/>
          <w:lang w:eastAsia="en-US"/>
        </w:rPr>
        <w:t>i będąc należycie upoważnionym do jego reprezentowania, składając ofertę w postępowaniu                      o udzielenie zamówienia publicznego oświadczam, co następuje:</w:t>
      </w:r>
    </w:p>
    <w:p w:rsidR="00084362" w:rsidRPr="009B5E42" w:rsidRDefault="00084362" w:rsidP="00084362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084362" w:rsidRPr="009B5E42" w:rsidRDefault="00084362" w:rsidP="00084362">
      <w:pPr>
        <w:spacing w:line="360" w:lineRule="auto"/>
        <w:jc w:val="both"/>
        <w:rPr>
          <w:sz w:val="8"/>
          <w:szCs w:val="8"/>
        </w:rPr>
      </w:pPr>
    </w:p>
    <w:p w:rsidR="00084362" w:rsidRPr="00D564B5" w:rsidRDefault="00084362" w:rsidP="00084362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 w:rsidR="009D005F">
        <w:rPr>
          <w:sz w:val="22"/>
          <w:szCs w:val="22"/>
        </w:rPr>
        <w:t>DAT-2151-</w:t>
      </w:r>
      <w:r w:rsidR="005D1B3F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</w:p>
    <w:p w:rsidR="000F0D6B" w:rsidRDefault="000F0D6B" w:rsidP="00084362">
      <w:pPr>
        <w:spacing w:line="360" w:lineRule="auto"/>
        <w:jc w:val="both"/>
        <w:rPr>
          <w:sz w:val="22"/>
          <w:szCs w:val="22"/>
        </w:rPr>
      </w:pP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0F0D6B" w:rsidRDefault="00084362" w:rsidP="000F0D6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="000F0D6B"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Default="00120182" w:rsidP="00084362">
      <w:pPr>
        <w:ind w:left="5664" w:firstLine="708"/>
        <w:jc w:val="both"/>
        <w:rPr>
          <w:i/>
          <w:sz w:val="22"/>
          <w:szCs w:val="22"/>
        </w:rPr>
      </w:pPr>
    </w:p>
    <w:p w:rsidR="00E8339F" w:rsidRPr="00D564B5" w:rsidRDefault="00E8339F" w:rsidP="00084362">
      <w:pPr>
        <w:ind w:left="5664" w:firstLine="708"/>
        <w:jc w:val="both"/>
        <w:rPr>
          <w:i/>
          <w:sz w:val="22"/>
          <w:szCs w:val="22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084362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 w:rsidR="009D005F">
        <w:rPr>
          <w:sz w:val="22"/>
          <w:szCs w:val="22"/>
        </w:rPr>
        <w:t>DAT-2151-</w:t>
      </w:r>
      <w:r w:rsidR="005D1B3F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="00630647"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lastRenderedPageBreak/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…………………………………………………………………………….……………………………, w następującym zakresie: </w:t>
      </w:r>
    </w:p>
    <w:p w:rsidR="00084362" w:rsidRPr="00D564B5" w:rsidRDefault="00084362" w:rsidP="00084362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D564B5" w:rsidRDefault="0008436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9B5E42" w:rsidRDefault="00084362" w:rsidP="00084362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084362" w:rsidRPr="00D564B5" w:rsidRDefault="00084362" w:rsidP="00084362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084362" w:rsidRPr="00D564B5" w:rsidRDefault="00084362" w:rsidP="00084362">
      <w:pPr>
        <w:spacing w:line="360" w:lineRule="auto"/>
        <w:jc w:val="both"/>
        <w:rPr>
          <w:sz w:val="22"/>
          <w:szCs w:val="22"/>
        </w:rPr>
      </w:pPr>
    </w:p>
    <w:p w:rsidR="00084362" w:rsidRPr="00D564B5" w:rsidRDefault="00084362" w:rsidP="000F0D6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084362" w:rsidRPr="000F0D6B" w:rsidRDefault="00084362" w:rsidP="000F0D6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120182" w:rsidRPr="000F0D6B" w:rsidRDefault="00120182" w:rsidP="0008436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120182" w:rsidRDefault="00120182" w:rsidP="0008436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881DC3" w:rsidRDefault="00881DC3" w:rsidP="00A7258A">
      <w:pPr>
        <w:jc w:val="center"/>
      </w:pPr>
    </w:p>
    <w:p w:rsidR="001A403F" w:rsidRDefault="001A403F" w:rsidP="00A7258A">
      <w:pPr>
        <w:jc w:val="center"/>
      </w:pPr>
      <w:r>
        <w:tab/>
      </w:r>
    </w:p>
    <w:p w:rsidR="00881DC3" w:rsidRPr="00264D2A" w:rsidRDefault="00881DC3" w:rsidP="00881DC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64D2A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4</w:t>
      </w:r>
    </w:p>
    <w:p w:rsidR="00881DC3" w:rsidRPr="00165B72" w:rsidRDefault="00881DC3" w:rsidP="00881DC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DO SIWZ</w:t>
      </w:r>
    </w:p>
    <w:p w:rsidR="00084362" w:rsidRDefault="00084362" w:rsidP="0008436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084362" w:rsidRPr="00611554" w:rsidRDefault="00084362" w:rsidP="00084362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084362" w:rsidRPr="001A403F" w:rsidRDefault="00084362" w:rsidP="00084362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084362" w:rsidRDefault="00084362" w:rsidP="00084362">
      <w:pPr>
        <w:jc w:val="center"/>
        <w:rPr>
          <w:rFonts w:eastAsia="Calibri"/>
          <w:b/>
          <w:spacing w:val="26"/>
          <w:lang w:eastAsia="en-US"/>
        </w:rPr>
      </w:pPr>
    </w:p>
    <w:p w:rsidR="00630647" w:rsidRPr="00630647" w:rsidRDefault="00084362" w:rsidP="00630647">
      <w:pPr>
        <w:rPr>
          <w:sz w:val="28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881DC3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Pr="00611554">
        <w:rPr>
          <w:sz w:val="22"/>
          <w:szCs w:val="22"/>
        </w:rPr>
        <w:t xml:space="preserve"> </w:t>
      </w:r>
      <w:r w:rsidR="00630647"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 w:rsidR="00881DC3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Sprzątanie budynków i terenu </w:t>
      </w:r>
      <w:proofErr w:type="spellStart"/>
      <w:r w:rsidR="00881DC3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zewnętrzngo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dla Karkonoskiej Państwowej Szkoły Wyższej </w:t>
      </w:r>
      <w:r w:rsidR="00881DC3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w Jeleniej Górze”</w:t>
      </w:r>
      <w:r w:rsidRPr="00442372">
        <w:rPr>
          <w:bCs/>
          <w:color w:val="000000"/>
        </w:rPr>
        <w:t xml:space="preserve">. </w:t>
      </w:r>
    </w:p>
    <w:p w:rsidR="00084362" w:rsidRDefault="00084362" w:rsidP="00084362">
      <w:pPr>
        <w:autoSpaceDE w:val="0"/>
        <w:autoSpaceDN w:val="0"/>
        <w:adjustRightInd w:val="0"/>
        <w:jc w:val="center"/>
        <w:rPr>
          <w:b/>
          <w:bCs/>
        </w:rPr>
      </w:pPr>
      <w:r w:rsidRPr="0051437C">
        <w:rPr>
          <w:b/>
          <w:bCs/>
        </w:rPr>
        <w:t xml:space="preserve">INFORMACJA </w:t>
      </w:r>
      <w:r w:rsidR="00722BD4">
        <w:rPr>
          <w:b/>
          <w:bCs/>
        </w:rPr>
        <w:t xml:space="preserve">O </w:t>
      </w:r>
      <w:r w:rsidRPr="0051437C">
        <w:rPr>
          <w:b/>
          <w:bCs/>
        </w:rPr>
        <w:t>PODWYKONAWC</w:t>
      </w:r>
      <w:r w:rsidR="00722BD4">
        <w:rPr>
          <w:b/>
          <w:bCs/>
        </w:rPr>
        <w:t>ACH</w:t>
      </w:r>
    </w:p>
    <w:p w:rsidR="00881DC3" w:rsidRPr="00884FEB" w:rsidRDefault="00881DC3" w:rsidP="00084362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</w:p>
    <w:p w:rsidR="00084362" w:rsidRPr="0051437C" w:rsidRDefault="00084362" w:rsidP="0008436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 xml:space="preserve">ówienia publicznego Nr </w:t>
      </w:r>
      <w:r w:rsidR="00722BD4">
        <w:rPr>
          <w:color w:val="000000"/>
          <w:sz w:val="22"/>
          <w:szCs w:val="22"/>
        </w:rPr>
        <w:t>DAT-2151-</w:t>
      </w:r>
      <w:r w:rsidR="00881DC3">
        <w:rPr>
          <w:color w:val="000000"/>
          <w:sz w:val="22"/>
          <w:szCs w:val="22"/>
        </w:rPr>
        <w:t>2</w:t>
      </w:r>
      <w:r w:rsidR="00832A56">
        <w:rPr>
          <w:color w:val="000000"/>
          <w:sz w:val="22"/>
          <w:szCs w:val="22"/>
        </w:rPr>
        <w:t>/20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084362" w:rsidRPr="00884FEB" w:rsidRDefault="00084362" w:rsidP="00084362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BB16" wp14:editId="089F1E80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084362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D05E" wp14:editId="52838502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084362" w:rsidRPr="002A70B8" w:rsidRDefault="00084362" w:rsidP="00084362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084362" w:rsidRPr="001F551E" w:rsidTr="00A87B21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084362" w:rsidRPr="002A70B8" w:rsidRDefault="00084362" w:rsidP="00EA0A42">
            <w:pPr>
              <w:pStyle w:val="Nagwek8"/>
              <w:keepLines w:val="0"/>
              <w:numPr>
                <w:ilvl w:val="7"/>
                <w:numId w:val="6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084362" w:rsidRPr="0051437C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084362" w:rsidRPr="001F551E" w:rsidTr="00A87B21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084362" w:rsidRPr="001F551E" w:rsidTr="004044F4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084362" w:rsidRPr="002A70B8" w:rsidRDefault="00084362" w:rsidP="00755F89">
            <w:pPr>
              <w:pStyle w:val="Styl1"/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084362" w:rsidRPr="002A70B8" w:rsidRDefault="00084362" w:rsidP="00755F89">
            <w:pPr>
              <w:pStyle w:val="Styl1"/>
            </w:pPr>
          </w:p>
        </w:tc>
      </w:tr>
      <w:tr w:rsidR="00084362" w:rsidRPr="001F551E" w:rsidTr="004044F4">
        <w:trPr>
          <w:cantSplit/>
          <w:trHeight w:val="398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9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4362" w:rsidRPr="001F551E" w:rsidTr="004044F4">
        <w:trPr>
          <w:cantSplit/>
          <w:trHeight w:val="416"/>
          <w:jc w:val="center"/>
        </w:trPr>
        <w:tc>
          <w:tcPr>
            <w:tcW w:w="43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084362" w:rsidRPr="002A70B8" w:rsidRDefault="00084362" w:rsidP="00A87B21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84362" w:rsidRPr="0051437C" w:rsidRDefault="00084362" w:rsidP="0008436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084362" w:rsidRDefault="00084362" w:rsidP="00084362">
      <w:pPr>
        <w:overflowPunct w:val="0"/>
        <w:autoSpaceDE w:val="0"/>
        <w:rPr>
          <w:color w:val="000000"/>
          <w:sz w:val="22"/>
          <w:szCs w:val="22"/>
        </w:rPr>
      </w:pPr>
    </w:p>
    <w:p w:rsidR="00084362" w:rsidRPr="00A2565D" w:rsidRDefault="00084362" w:rsidP="004044F4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084362" w:rsidRPr="00884FEB" w:rsidRDefault="00084362" w:rsidP="00084362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084362" w:rsidRDefault="00084362" w:rsidP="00084362">
      <w:pPr>
        <w:jc w:val="both"/>
        <w:rPr>
          <w:sz w:val="20"/>
          <w:szCs w:val="20"/>
        </w:rPr>
      </w:pPr>
    </w:p>
    <w:p w:rsidR="00881DC3" w:rsidRDefault="00881DC3" w:rsidP="00084362">
      <w:pPr>
        <w:jc w:val="both"/>
        <w:rPr>
          <w:sz w:val="20"/>
          <w:szCs w:val="20"/>
        </w:rPr>
      </w:pPr>
    </w:p>
    <w:p w:rsidR="00881DC3" w:rsidRDefault="00881DC3" w:rsidP="00084362">
      <w:pPr>
        <w:jc w:val="both"/>
        <w:rPr>
          <w:sz w:val="20"/>
          <w:szCs w:val="20"/>
        </w:rPr>
      </w:pPr>
    </w:p>
    <w:p w:rsidR="00881DC3" w:rsidRPr="00246737" w:rsidRDefault="00881DC3" w:rsidP="00084362">
      <w:pPr>
        <w:jc w:val="both"/>
        <w:rPr>
          <w:sz w:val="20"/>
          <w:szCs w:val="20"/>
        </w:rPr>
      </w:pPr>
    </w:p>
    <w:p w:rsidR="00084362" w:rsidRPr="00246737" w:rsidRDefault="00084362" w:rsidP="00084362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084362" w:rsidRDefault="00084362" w:rsidP="00084362">
      <w:pPr>
        <w:jc w:val="both"/>
        <w:rPr>
          <w:i/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881DC3" w:rsidRDefault="00881DC3" w:rsidP="00084362">
      <w:pPr>
        <w:jc w:val="both"/>
        <w:rPr>
          <w:i/>
          <w:sz w:val="16"/>
          <w:szCs w:val="16"/>
        </w:rPr>
      </w:pPr>
    </w:p>
    <w:p w:rsidR="00881DC3" w:rsidRPr="00246737" w:rsidRDefault="00881DC3" w:rsidP="00084362">
      <w:pPr>
        <w:jc w:val="both"/>
        <w:rPr>
          <w:sz w:val="16"/>
          <w:szCs w:val="16"/>
        </w:rPr>
      </w:pPr>
    </w:p>
    <w:p w:rsidR="00084362" w:rsidRPr="00246737" w:rsidRDefault="00084362" w:rsidP="00084362">
      <w:pPr>
        <w:autoSpaceDE w:val="0"/>
        <w:autoSpaceDN w:val="0"/>
        <w:adjustRightInd w:val="0"/>
        <w:rPr>
          <w:sz w:val="22"/>
          <w:szCs w:val="22"/>
        </w:rPr>
      </w:pPr>
      <w:r w:rsidRPr="00246737">
        <w:rPr>
          <w:sz w:val="22"/>
          <w:szCs w:val="22"/>
        </w:rPr>
        <w:t xml:space="preserve">                                                                                       ......................................................................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(pieczęcie imienne i podpisy Wykonawcy  lub</w:t>
      </w:r>
    </w:p>
    <w:p w:rsidR="00084362" w:rsidRPr="00246737" w:rsidRDefault="00084362" w:rsidP="00084362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osób uprawnionych do reprezentowania Wykonawcy)</w:t>
      </w:r>
    </w:p>
    <w:p w:rsidR="001A403F" w:rsidRPr="00246737" w:rsidRDefault="001A403F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5</w:t>
      </w:r>
      <w:r w:rsidRPr="00236C75">
        <w:rPr>
          <w:b/>
          <w:sz w:val="22"/>
          <w:szCs w:val="22"/>
          <w:u w:val="single"/>
        </w:rPr>
        <w:t xml:space="preserve"> 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881DC3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881DC3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Sprzątanie budynków i terenu zewnętrznego</w:t>
      </w:r>
      <w:r w:rsidR="00AF397F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dla Karkonoskiej Państwowej Szkoły Wyższej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    </w:t>
      </w:r>
      <w:r w:rsidR="00AF397F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w Jeleniej Górze”</w:t>
      </w:r>
      <w:r w:rsidR="00AF397F" w:rsidRPr="00442372">
        <w:rPr>
          <w:bCs/>
          <w:color w:val="000000"/>
        </w:rPr>
        <w:t xml:space="preserve">. </w:t>
      </w:r>
    </w:p>
    <w:p w:rsidR="00270BAF" w:rsidRDefault="00270BAF" w:rsidP="00AF397F">
      <w:pPr>
        <w:pStyle w:val="Bezodstpw"/>
        <w:jc w:val="center"/>
        <w:rPr>
          <w:b/>
          <w:u w:val="single"/>
        </w:rPr>
      </w:pP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Z O B O W I Ą Z A N I E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  <w:r w:rsidRPr="00AF397F">
        <w:rPr>
          <w:rFonts w:ascii="Times New Roman" w:hAnsi="Times New Roman" w:cs="Times New Roman"/>
          <w:b/>
          <w:spacing w:val="26"/>
        </w:rPr>
        <w:t>innych podmiotów na podstawie art. 22a ustawy</w:t>
      </w:r>
    </w:p>
    <w:p w:rsidR="00270BAF" w:rsidRPr="00AF397F" w:rsidRDefault="00270BAF" w:rsidP="00AF397F">
      <w:pPr>
        <w:pStyle w:val="Bezodstpw"/>
        <w:jc w:val="center"/>
        <w:rPr>
          <w:rFonts w:ascii="Times New Roman" w:hAnsi="Times New Roman" w:cs="Times New Roman"/>
          <w:b/>
          <w:spacing w:val="26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(nazwa firmy lub imię i nazwisko innego podmiotu)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(siedziba firmy lub miejsce zamieszkania innego podmiotu )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</w:p>
    <w:p w:rsidR="00270BAF" w:rsidRPr="00AF397F" w:rsidRDefault="00270BAF" w:rsidP="00AF397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tel.:</w:t>
      </w:r>
      <w:r w:rsidRPr="00AF397F">
        <w:rPr>
          <w:rFonts w:eastAsia="Calibri"/>
          <w:sz w:val="22"/>
          <w:szCs w:val="22"/>
          <w:lang w:eastAsia="en-US"/>
        </w:rPr>
        <w:tab/>
        <w:t>…………………………, faks: ……………………, e-mail: …………………………</w:t>
      </w:r>
    </w:p>
    <w:p w:rsidR="00270BAF" w:rsidRPr="00AF397F" w:rsidRDefault="00270BAF" w:rsidP="00AF397F">
      <w:pPr>
        <w:jc w:val="center"/>
        <w:rPr>
          <w:b/>
          <w:sz w:val="22"/>
          <w:szCs w:val="22"/>
        </w:rPr>
      </w:pPr>
      <w:r w:rsidRPr="00AF397F">
        <w:rPr>
          <w:b/>
          <w:sz w:val="22"/>
          <w:szCs w:val="22"/>
        </w:rPr>
        <w:t>zobowiązuję się oddać do dyspozycji Wykonawcy:</w:t>
      </w:r>
    </w:p>
    <w:p w:rsidR="00270BAF" w:rsidRPr="00AF397F" w:rsidRDefault="00270BAF" w:rsidP="00AF397F">
      <w:pPr>
        <w:jc w:val="center"/>
        <w:rPr>
          <w:bCs/>
          <w:sz w:val="22"/>
          <w:szCs w:val="22"/>
        </w:rPr>
      </w:pPr>
    </w:p>
    <w:p w:rsidR="00270BAF" w:rsidRPr="00AF397F" w:rsidRDefault="00270BAF" w:rsidP="00AF397F">
      <w:pPr>
        <w:jc w:val="center"/>
        <w:rPr>
          <w:rFonts w:eastAsia="Calibri"/>
          <w:sz w:val="22"/>
          <w:szCs w:val="22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="00AF397F">
        <w:rPr>
          <w:rFonts w:eastAsia="Calibri"/>
          <w:sz w:val="22"/>
          <w:szCs w:val="22"/>
          <w:lang w:eastAsia="en-US"/>
        </w:rPr>
        <w:t>............................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(podać nazwę Wykonawcy, a w przypadku wspólnego ubiegania się o zamówienia –</w:t>
      </w:r>
    </w:p>
    <w:p w:rsidR="00270BAF" w:rsidRPr="00AF397F" w:rsidRDefault="00270BAF" w:rsidP="00AF397F">
      <w:pPr>
        <w:jc w:val="center"/>
        <w:rPr>
          <w:rFonts w:eastAsia="Calibri"/>
          <w:i/>
          <w:color w:val="1F4E79" w:themeColor="accent1" w:themeShade="80"/>
          <w:sz w:val="22"/>
          <w:szCs w:val="22"/>
          <w:lang w:eastAsia="en-US"/>
        </w:rPr>
      </w:pPr>
      <w:r w:rsidRPr="00AF397F">
        <w:rPr>
          <w:rFonts w:eastAsia="Calibri"/>
          <w:i/>
          <w:color w:val="1F4E79" w:themeColor="accent1" w:themeShade="80"/>
          <w:sz w:val="22"/>
          <w:szCs w:val="22"/>
          <w:lang w:eastAsia="en-US"/>
        </w:rPr>
        <w:t>wszystkich Wykonawców składających wspólnie ofertę)</w:t>
      </w:r>
    </w:p>
    <w:p w:rsidR="00270BAF" w:rsidRPr="00AF397F" w:rsidRDefault="00270BAF" w:rsidP="00AF397F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sz w:val="22"/>
          <w:szCs w:val="22"/>
          <w:lang w:eastAsia="en-US"/>
        </w:rPr>
        <w:t>niezbędne zasoby na potrzeby realizacji zamówienia</w:t>
      </w:r>
    </w:p>
    <w:p w:rsidR="00270BAF" w:rsidRPr="00AF397F" w:rsidRDefault="00270BAF" w:rsidP="00EA0A42">
      <w:pPr>
        <w:numPr>
          <w:ilvl w:val="1"/>
          <w:numId w:val="8"/>
        </w:numPr>
        <w:tabs>
          <w:tab w:val="clear" w:pos="700"/>
          <w:tab w:val="num" w:pos="-151"/>
        </w:tabs>
        <w:spacing w:after="200"/>
        <w:ind w:left="283" w:hanging="283"/>
        <w:jc w:val="both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Cs/>
          <w:sz w:val="22"/>
          <w:szCs w:val="22"/>
          <w:lang w:eastAsia="en-US"/>
        </w:rPr>
        <w:t xml:space="preserve">potencjał techniczny lub zawodowy </w:t>
      </w:r>
      <w:r w:rsidRPr="00AF397F">
        <w:rPr>
          <w:rFonts w:eastAsia="Calibri"/>
          <w:bCs/>
          <w:i/>
          <w:color w:val="1F4E79" w:themeColor="accent1" w:themeShade="80"/>
          <w:sz w:val="22"/>
          <w:szCs w:val="22"/>
          <w:lang w:eastAsia="en-US"/>
        </w:rPr>
        <w:t>( np. wykształcenie, kwalifikacje zawodowe, doświadczenie, potencjał techniczny wykonawcy lub osób skierowanych przez wykonawcę do realizacji zamówienia, umożliwiające realizację zamówienia na odpowiednim poziomie jakości</w:t>
      </w:r>
      <w:r w:rsidRPr="00AF397F">
        <w:rPr>
          <w:rFonts w:eastAsia="Calibri"/>
          <w:bCs/>
          <w:i/>
          <w:sz w:val="22"/>
          <w:szCs w:val="22"/>
          <w:lang w:eastAsia="en-US"/>
        </w:rPr>
        <w:t>)*</w:t>
      </w:r>
    </w:p>
    <w:p w:rsidR="00270BAF" w:rsidRPr="00AF397F" w:rsidRDefault="00270BAF" w:rsidP="00EA0A42">
      <w:pPr>
        <w:numPr>
          <w:ilvl w:val="2"/>
          <w:numId w:val="8"/>
        </w:numPr>
        <w:tabs>
          <w:tab w:val="clear" w:pos="1381"/>
          <w:tab w:val="num" w:pos="530"/>
        </w:tabs>
        <w:spacing w:before="120" w:after="200"/>
        <w:ind w:left="510"/>
        <w:rPr>
          <w:rFonts w:eastAsia="Calibri"/>
          <w:bCs/>
          <w:sz w:val="22"/>
          <w:szCs w:val="22"/>
          <w:lang w:eastAsia="en-US"/>
        </w:rPr>
      </w:pPr>
      <w:r w:rsidRPr="00AF397F">
        <w:rPr>
          <w:rFonts w:eastAsia="Calibri"/>
          <w:b/>
          <w:bCs/>
          <w:i/>
          <w:sz w:val="22"/>
          <w:szCs w:val="22"/>
          <w:lang w:eastAsia="en-US"/>
        </w:rPr>
        <w:t>ZAKRES I OKRES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UDZIAŁU INNEGO PODMIOTU PRZY WYKONYWANIU ZAMÓWIENIA</w:t>
      </w:r>
    </w:p>
    <w:p w:rsidR="00270BAF" w:rsidRPr="00AF397F" w:rsidRDefault="00270BAF" w:rsidP="00AF397F">
      <w:pPr>
        <w:tabs>
          <w:tab w:val="num" w:pos="530"/>
        </w:tabs>
        <w:spacing w:after="200"/>
        <w:ind w:left="567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……….…………………………………………………………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</w:t>
      </w:r>
      <w:r w:rsidRPr="00AF397F">
        <w:rPr>
          <w:rFonts w:eastAsia="Calibri"/>
          <w:b/>
          <w:bCs/>
          <w:i/>
          <w:sz w:val="22"/>
          <w:szCs w:val="22"/>
          <w:lang w:eastAsia="en-US"/>
        </w:rPr>
        <w:t>SPOSÓB WYKORZYSTANIA</w:t>
      </w:r>
      <w:r w:rsidRPr="00AF397F">
        <w:rPr>
          <w:rFonts w:eastAsia="Calibri"/>
          <w:bCs/>
          <w:i/>
          <w:sz w:val="22"/>
          <w:szCs w:val="22"/>
          <w:lang w:eastAsia="en-US"/>
        </w:rPr>
        <w:t xml:space="preserve"> ZASOBÓW PRZY WYKONYWANIU ZAMOWIENIA </w:t>
      </w:r>
    </w:p>
    <w:p w:rsidR="00270BAF" w:rsidRPr="00AF397F" w:rsidRDefault="00270BAF" w:rsidP="00AF397F">
      <w:pPr>
        <w:spacing w:after="200"/>
        <w:ind w:left="510"/>
        <w:rPr>
          <w:rFonts w:eastAsia="Calibri"/>
          <w:bCs/>
          <w:i/>
          <w:sz w:val="22"/>
          <w:szCs w:val="22"/>
          <w:lang w:eastAsia="en-US"/>
        </w:rPr>
      </w:pPr>
      <w:r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……………………………………………………………………</w:t>
      </w:r>
      <w:r w:rsidR="00AF397F" w:rsidRPr="00AF397F">
        <w:rPr>
          <w:rFonts w:eastAsia="Calibri"/>
          <w:bCs/>
          <w:i/>
          <w:sz w:val="22"/>
          <w:szCs w:val="22"/>
          <w:lang w:eastAsia="en-US"/>
        </w:rPr>
        <w:t>……………………………………………</w:t>
      </w:r>
    </w:p>
    <w:p w:rsidR="00270BAF" w:rsidRPr="00AF397F" w:rsidRDefault="00270BAF" w:rsidP="00AF397F">
      <w:pPr>
        <w:spacing w:after="200"/>
        <w:ind w:left="142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F397F">
        <w:rPr>
          <w:rFonts w:eastAsia="Calibri"/>
          <w:sz w:val="22"/>
          <w:szCs w:val="22"/>
          <w:lang w:eastAsia="en-US"/>
        </w:rPr>
        <w:t xml:space="preserve">Oświadczam, że znany jest mi fakt, że odniesieniu do warunków dotyczących wykształcenia, kwalifikacji zawodowych lub doświadczenia, wykonawcy mogą polegać na zdolnościach innych podmiotów, </w:t>
      </w:r>
      <w:r w:rsidRPr="00AF397F">
        <w:rPr>
          <w:rFonts w:eastAsia="Calibri"/>
          <w:sz w:val="22"/>
          <w:szCs w:val="22"/>
          <w:u w:val="single"/>
          <w:lang w:eastAsia="en-US"/>
        </w:rPr>
        <w:t>jeśli podmioty te zrealizują usługi, do realizacji których te zdolności są wymagane.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0BAF" w:rsidRPr="00AF397F" w:rsidTr="00312723">
        <w:tc>
          <w:tcPr>
            <w:tcW w:w="9736" w:type="dxa"/>
          </w:tcPr>
          <w:p w:rsidR="00246737" w:rsidRDefault="00246737" w:rsidP="00AF397F">
            <w:pPr>
              <w:pStyle w:val="Bezodstpw"/>
              <w:rPr>
                <w:sz w:val="22"/>
                <w:szCs w:val="22"/>
              </w:rPr>
            </w:pPr>
          </w:p>
          <w:p w:rsidR="005F52E6" w:rsidRDefault="005F52E6" w:rsidP="00AF397F">
            <w:pPr>
              <w:pStyle w:val="Bezodstpw"/>
              <w:rPr>
                <w:sz w:val="22"/>
                <w:szCs w:val="22"/>
              </w:rPr>
            </w:pPr>
          </w:p>
          <w:p w:rsidR="005F52E6" w:rsidRDefault="005F52E6" w:rsidP="00AF397F">
            <w:pPr>
              <w:pStyle w:val="Bezodstpw"/>
              <w:rPr>
                <w:sz w:val="22"/>
                <w:szCs w:val="22"/>
              </w:rPr>
            </w:pPr>
          </w:p>
          <w:p w:rsidR="00270BAF" w:rsidRPr="00246737" w:rsidRDefault="00246737" w:rsidP="00AF397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…………………………………., data: ……………</w:t>
            </w:r>
          </w:p>
        </w:tc>
      </w:tr>
      <w:tr w:rsidR="00270BAF" w:rsidRPr="00CB4AD5" w:rsidTr="00312723">
        <w:tc>
          <w:tcPr>
            <w:tcW w:w="9736" w:type="dxa"/>
          </w:tcPr>
          <w:p w:rsidR="00270BAF" w:rsidRDefault="00270BAF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  <w:r w:rsidRPr="00246737">
              <w:rPr>
                <w:bCs/>
                <w:sz w:val="18"/>
                <w:szCs w:val="18"/>
              </w:rPr>
              <w:t>Miejscowość</w:t>
            </w:r>
          </w:p>
          <w:p w:rsidR="005F52E6" w:rsidRDefault="005F52E6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</w:p>
          <w:p w:rsidR="005F52E6" w:rsidRDefault="005F52E6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</w:p>
          <w:p w:rsidR="005F52E6" w:rsidRPr="00246737" w:rsidRDefault="005F52E6" w:rsidP="00AF397F">
            <w:pPr>
              <w:pStyle w:val="Bezodstpw"/>
              <w:tabs>
                <w:tab w:val="left" w:pos="176"/>
                <w:tab w:val="left" w:pos="1985"/>
              </w:tabs>
              <w:ind w:right="7501"/>
              <w:jc w:val="center"/>
              <w:rPr>
                <w:bCs/>
                <w:sz w:val="18"/>
                <w:szCs w:val="18"/>
              </w:rPr>
            </w:pPr>
          </w:p>
        </w:tc>
      </w:tr>
      <w:tr w:rsidR="00270BAF" w:rsidRPr="00CB4AD5" w:rsidTr="00312723">
        <w:tc>
          <w:tcPr>
            <w:tcW w:w="9736" w:type="dxa"/>
          </w:tcPr>
          <w:p w:rsidR="00270BAF" w:rsidRPr="00246737" w:rsidRDefault="00270BAF" w:rsidP="00246737">
            <w:pPr>
              <w:ind w:left="4565"/>
              <w:jc w:val="center"/>
              <w:rPr>
                <w:bCs/>
                <w:sz w:val="22"/>
                <w:szCs w:val="22"/>
              </w:rPr>
            </w:pPr>
            <w:r w:rsidRPr="00246737">
              <w:rPr>
                <w:bCs/>
                <w:sz w:val="22"/>
                <w:szCs w:val="22"/>
              </w:rPr>
              <w:t>……………………………………………………</w:t>
            </w:r>
          </w:p>
        </w:tc>
      </w:tr>
      <w:tr w:rsidR="00270BAF" w:rsidTr="00312723">
        <w:tc>
          <w:tcPr>
            <w:tcW w:w="9736" w:type="dxa"/>
          </w:tcPr>
          <w:p w:rsidR="00270BAF" w:rsidRPr="00246737" w:rsidRDefault="00270BAF" w:rsidP="00AF397F">
            <w:pPr>
              <w:autoSpaceDE w:val="0"/>
              <w:autoSpaceDN w:val="0"/>
              <w:adjustRightInd w:val="0"/>
              <w:spacing w:beforeLines="20" w:before="48" w:afterLines="20" w:after="48"/>
              <w:ind w:left="4565"/>
              <w:jc w:val="center"/>
              <w:rPr>
                <w:sz w:val="16"/>
                <w:szCs w:val="16"/>
              </w:rPr>
            </w:pPr>
            <w:r w:rsidRPr="00246737">
              <w:rPr>
                <w:sz w:val="16"/>
                <w:szCs w:val="16"/>
              </w:rPr>
              <w:t>(pieczęcie imienne i podpisy osób uprawnionych do reprezentowania Wykonawcy)</w:t>
            </w:r>
          </w:p>
        </w:tc>
      </w:tr>
    </w:tbl>
    <w:p w:rsidR="005F52E6" w:rsidRDefault="00B958E7" w:rsidP="005F52E6">
      <w:pPr>
        <w:jc w:val="center"/>
      </w:pPr>
      <w:r w:rsidRPr="00611554">
        <w:rPr>
          <w:sz w:val="22"/>
          <w:szCs w:val="22"/>
        </w:rPr>
        <w:br w:type="page"/>
      </w:r>
      <w:r w:rsidR="00AF397F">
        <w:rPr>
          <w:b/>
          <w:sz w:val="32"/>
          <w:szCs w:val="20"/>
        </w:rPr>
        <w:lastRenderedPageBreak/>
        <w:t xml:space="preserve"> </w:t>
      </w:r>
      <w:r w:rsidR="00AF397F" w:rsidRPr="00476B2D">
        <w:rPr>
          <w:rFonts w:ascii="Arial" w:hAnsi="Arial" w:cs="Arial"/>
          <w:i/>
          <w:iCs/>
          <w:sz w:val="16"/>
          <w:szCs w:val="16"/>
        </w:rPr>
        <w:br/>
      </w:r>
    </w:p>
    <w:p w:rsidR="00AF397F" w:rsidRDefault="00AF397F" w:rsidP="00AF397F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</w:p>
    <w:p w:rsidR="00AF397F" w:rsidRPr="00236C75" w:rsidRDefault="00AF397F" w:rsidP="00AF397F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</w:t>
      </w:r>
      <w:r w:rsidR="00A2717C">
        <w:rPr>
          <w:b/>
          <w:sz w:val="22"/>
          <w:szCs w:val="22"/>
          <w:u w:val="single"/>
        </w:rPr>
        <w:t>6</w:t>
      </w:r>
    </w:p>
    <w:p w:rsidR="00AF397F" w:rsidRPr="00236C75" w:rsidRDefault="00AF397F" w:rsidP="00AF397F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AF397F" w:rsidRPr="00365B0A" w:rsidRDefault="00AF397F" w:rsidP="00AF397F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AF397F" w:rsidRPr="00C94049" w:rsidRDefault="00AF397F" w:rsidP="00AF397F">
      <w:pPr>
        <w:jc w:val="center"/>
        <w:rPr>
          <w:rFonts w:eastAsia="Calibri"/>
          <w:b/>
          <w:spacing w:val="26"/>
          <w:lang w:eastAsia="en-US"/>
        </w:rPr>
      </w:pPr>
    </w:p>
    <w:p w:rsidR="00AF397F" w:rsidRPr="00630647" w:rsidRDefault="00AF397F" w:rsidP="00AF397F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</w:t>
      </w:r>
      <w:r w:rsidR="005F52E6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dla zadania pn.:</w:t>
      </w:r>
    </w:p>
    <w:p w:rsidR="00AF397F" w:rsidRPr="00442372" w:rsidRDefault="00AF397F" w:rsidP="00AF397F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 w:rsidR="005F52E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Sprzątanie budynków i terenu zewnętrznego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dla Karkonoskiej Państwowej Szkoły Wyższej</w:t>
      </w:r>
      <w:r w:rsidR="005F52E6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w Jeleniej Górze”</w:t>
      </w:r>
      <w:r w:rsidRPr="00442372">
        <w:rPr>
          <w:bCs/>
          <w:color w:val="000000"/>
        </w:rPr>
        <w:t xml:space="preserve">. </w:t>
      </w:r>
    </w:p>
    <w:p w:rsidR="00AF397F" w:rsidRPr="00C94049" w:rsidRDefault="00AF397F" w:rsidP="00AF397F">
      <w:pPr>
        <w:autoSpaceDE w:val="0"/>
        <w:autoSpaceDN w:val="0"/>
        <w:adjustRightInd w:val="0"/>
        <w:jc w:val="center"/>
        <w:rPr>
          <w:b/>
          <w:spacing w:val="26"/>
          <w:sz w:val="16"/>
          <w:szCs w:val="16"/>
        </w:rPr>
      </w:pP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AF397F" w:rsidRDefault="00AF397F" w:rsidP="00AF39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</w:t>
      </w:r>
      <w:r w:rsidR="00122BA2">
        <w:rPr>
          <w:b/>
          <w:sz w:val="22"/>
          <w:szCs w:val="22"/>
        </w:rPr>
        <w:t>należności do grupy kapitałowej</w:t>
      </w:r>
    </w:p>
    <w:p w:rsidR="005F52E6" w:rsidRPr="00C94049" w:rsidRDefault="005F52E6" w:rsidP="00AF39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 w:rsidR="00C62181">
        <w:rPr>
          <w:sz w:val="22"/>
          <w:szCs w:val="22"/>
        </w:rPr>
        <w:t>DAT-2151-</w:t>
      </w:r>
      <w:r w:rsidR="005F52E6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5F52E6" w:rsidRPr="00C94049" w:rsidRDefault="005F52E6" w:rsidP="00AF397F">
      <w:pPr>
        <w:widowControl w:val="0"/>
        <w:autoSpaceDE w:val="0"/>
        <w:autoSpaceDN w:val="0"/>
        <w:adjustRightInd w:val="0"/>
        <w:ind w:right="-6"/>
        <w:jc w:val="both"/>
        <w:rPr>
          <w:bCs/>
          <w:i/>
          <w:sz w:val="22"/>
          <w:szCs w:val="22"/>
        </w:rPr>
      </w:pPr>
    </w:p>
    <w:p w:rsidR="00AF397F" w:rsidRPr="00C94049" w:rsidRDefault="00AF397F" w:rsidP="00EA0A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</w:t>
      </w:r>
      <w:r w:rsidR="00122BA2">
        <w:rPr>
          <w:bCs/>
          <w:sz w:val="22"/>
          <w:szCs w:val="22"/>
        </w:rPr>
        <w:t>*</w:t>
      </w:r>
      <w:r w:rsidRPr="00C94049">
        <w:rPr>
          <w:bCs/>
          <w:sz w:val="22"/>
          <w:szCs w:val="22"/>
        </w:rPr>
        <w:t xml:space="preserve">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AF397F" w:rsidRPr="00C94049" w:rsidRDefault="00AF397F" w:rsidP="00EA0A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</w:t>
      </w:r>
      <w:r w:rsidR="00122BA2">
        <w:rPr>
          <w:bCs/>
          <w:sz w:val="22"/>
          <w:szCs w:val="22"/>
        </w:rPr>
        <w:t>*</w:t>
      </w:r>
      <w:r w:rsidRPr="00C94049">
        <w:rPr>
          <w:bCs/>
          <w:sz w:val="22"/>
          <w:szCs w:val="22"/>
        </w:rPr>
        <w:t xml:space="preserve"> do tej samej grupy kapitałowej, o której mowa w art. 24 ust. 1 pkt 23 ustawy z dnia 29 stycznia 2004 r. – Prawo zamówień publicznych, co wykonawca/wykonawcy: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AF397F" w:rsidRPr="00C94049" w:rsidRDefault="00AF397F" w:rsidP="00AF397F">
      <w:pPr>
        <w:widowControl w:val="0"/>
        <w:autoSpaceDE w:val="0"/>
        <w:autoSpaceDN w:val="0"/>
        <w:adjustRightInd w:val="0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5F52E6" w:rsidRDefault="005F52E6" w:rsidP="00AF397F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</w:p>
    <w:p w:rsidR="00AF397F" w:rsidRPr="00C94049" w:rsidRDefault="00AF397F" w:rsidP="00AF397F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AF397F" w:rsidRPr="00C94049" w:rsidRDefault="00AF397F" w:rsidP="00EA0A4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AF397F" w:rsidRPr="00C94049" w:rsidRDefault="00AF397F" w:rsidP="00EA0A42">
      <w:pPr>
        <w:numPr>
          <w:ilvl w:val="0"/>
          <w:numId w:val="7"/>
        </w:numPr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AF397F" w:rsidRPr="00C94049" w:rsidRDefault="00AF397F" w:rsidP="00EA0A42">
      <w:pPr>
        <w:numPr>
          <w:ilvl w:val="0"/>
          <w:numId w:val="7"/>
        </w:numPr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AF397F" w:rsidRDefault="00AF397F" w:rsidP="00AF397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F52E6" w:rsidRPr="00246737" w:rsidRDefault="005F52E6" w:rsidP="00AF397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246737" w:rsidRDefault="00246737" w:rsidP="00AF397F">
      <w:pPr>
        <w:jc w:val="both"/>
        <w:rPr>
          <w:sz w:val="16"/>
          <w:szCs w:val="16"/>
        </w:rPr>
      </w:pP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sz w:val="16"/>
          <w:szCs w:val="16"/>
        </w:rPr>
        <w:t>…………………………..….…….</w:t>
      </w:r>
      <w:r w:rsidRPr="00246737">
        <w:rPr>
          <w:i/>
          <w:sz w:val="16"/>
          <w:szCs w:val="16"/>
        </w:rPr>
        <w:t xml:space="preserve">, </w:t>
      </w:r>
      <w:r w:rsidRPr="00246737">
        <w:rPr>
          <w:sz w:val="16"/>
          <w:szCs w:val="16"/>
        </w:rPr>
        <w:t xml:space="preserve">dnia …………………. r. </w:t>
      </w:r>
    </w:p>
    <w:p w:rsidR="00AF397F" w:rsidRPr="00246737" w:rsidRDefault="00AF397F" w:rsidP="00AF397F">
      <w:pPr>
        <w:jc w:val="both"/>
        <w:rPr>
          <w:sz w:val="16"/>
          <w:szCs w:val="16"/>
        </w:rPr>
      </w:pPr>
      <w:r w:rsidRPr="00246737">
        <w:rPr>
          <w:i/>
          <w:sz w:val="16"/>
          <w:szCs w:val="16"/>
        </w:rPr>
        <w:t xml:space="preserve">                 (miejscowość)</w:t>
      </w:r>
    </w:p>
    <w:p w:rsidR="00AF397F" w:rsidRPr="00246737" w:rsidRDefault="00AF397F" w:rsidP="00AF397F">
      <w:pPr>
        <w:spacing w:line="360" w:lineRule="auto"/>
        <w:jc w:val="both"/>
        <w:rPr>
          <w:sz w:val="16"/>
          <w:szCs w:val="16"/>
        </w:rPr>
      </w:pPr>
    </w:p>
    <w:p w:rsidR="00AF397F" w:rsidRPr="00246737" w:rsidRDefault="00AF397F" w:rsidP="00AF397F">
      <w:pPr>
        <w:autoSpaceDE w:val="0"/>
        <w:autoSpaceDN w:val="0"/>
        <w:adjustRightInd w:val="0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</w:t>
      </w:r>
      <w:r w:rsidR="00122BA2">
        <w:rPr>
          <w:sz w:val="16"/>
          <w:szCs w:val="16"/>
        </w:rPr>
        <w:t xml:space="preserve">           </w:t>
      </w:r>
      <w:r w:rsidRPr="00246737">
        <w:rPr>
          <w:sz w:val="16"/>
          <w:szCs w:val="16"/>
        </w:rPr>
        <w:t xml:space="preserve">  ..................................................................</w:t>
      </w:r>
    </w:p>
    <w:p w:rsidR="00AF397F" w:rsidRPr="00246737" w:rsidRDefault="00AF397F" w:rsidP="00122BA2">
      <w:pPr>
        <w:autoSpaceDE w:val="0"/>
        <w:autoSpaceDN w:val="0"/>
        <w:adjustRightInd w:val="0"/>
        <w:ind w:left="5670" w:hanging="4678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                                                       </w:t>
      </w:r>
      <w:r w:rsidR="00122BA2">
        <w:rPr>
          <w:sz w:val="16"/>
          <w:szCs w:val="16"/>
        </w:rPr>
        <w:t xml:space="preserve">  </w:t>
      </w:r>
      <w:r w:rsidRPr="00246737">
        <w:rPr>
          <w:sz w:val="16"/>
          <w:szCs w:val="16"/>
        </w:rPr>
        <w:t xml:space="preserve">   (pieczęcie imienne i podpisy Wykonawcy  lub                                                                                             </w:t>
      </w:r>
      <w:r w:rsidR="00246737">
        <w:rPr>
          <w:sz w:val="16"/>
          <w:szCs w:val="16"/>
        </w:rPr>
        <w:t xml:space="preserve">                                                   </w:t>
      </w:r>
      <w:r w:rsidR="00122BA2">
        <w:rPr>
          <w:sz w:val="16"/>
          <w:szCs w:val="16"/>
        </w:rPr>
        <w:t xml:space="preserve">      </w:t>
      </w:r>
      <w:r w:rsidR="00246737">
        <w:rPr>
          <w:sz w:val="16"/>
          <w:szCs w:val="16"/>
        </w:rPr>
        <w:t>o</w:t>
      </w:r>
      <w:r w:rsidRPr="00246737">
        <w:rPr>
          <w:sz w:val="16"/>
          <w:szCs w:val="16"/>
        </w:rPr>
        <w:t>sób uprawnionych do reprezentacji</w:t>
      </w:r>
    </w:p>
    <w:p w:rsidR="00AF397F" w:rsidRPr="00246737" w:rsidRDefault="00AF397F" w:rsidP="00AF397F">
      <w:pPr>
        <w:autoSpaceDE w:val="0"/>
        <w:autoSpaceDN w:val="0"/>
        <w:adjustRightInd w:val="0"/>
        <w:spacing w:line="360" w:lineRule="auto"/>
        <w:ind w:left="3540" w:hanging="3540"/>
        <w:jc w:val="both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                                  </w:t>
      </w:r>
    </w:p>
    <w:p w:rsidR="00AF397F" w:rsidRPr="00122BA2" w:rsidRDefault="00122BA2" w:rsidP="00EA0A42">
      <w:pPr>
        <w:pStyle w:val="Akapitzlist"/>
        <w:numPr>
          <w:ilvl w:val="0"/>
          <w:numId w:val="11"/>
        </w:numPr>
        <w:spacing w:after="160" w:line="259" w:lineRule="auto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>niepotrzebne   skreślić</w:t>
      </w:r>
      <w:r w:rsidR="00AF397F" w:rsidRPr="00122BA2">
        <w:rPr>
          <w:rFonts w:ascii="Arial" w:hAnsi="Arial" w:cs="Arial"/>
          <w:sz w:val="16"/>
          <w:szCs w:val="16"/>
        </w:rPr>
        <w:br w:type="page"/>
      </w:r>
    </w:p>
    <w:p w:rsidR="00365B0A" w:rsidRDefault="00365B0A" w:rsidP="004074A0">
      <w:pPr>
        <w:jc w:val="center"/>
        <w:rPr>
          <w:rFonts w:ascii="Arial" w:hAnsi="Arial" w:cs="Arial"/>
          <w:sz w:val="16"/>
          <w:szCs w:val="16"/>
        </w:rPr>
      </w:pPr>
      <w:r>
        <w:rPr>
          <w:b/>
          <w:sz w:val="32"/>
          <w:szCs w:val="20"/>
        </w:rPr>
        <w:lastRenderedPageBreak/>
        <w:t xml:space="preserve"> </w:t>
      </w:r>
      <w:r w:rsidR="00A7258A" w:rsidRPr="00476B2D">
        <w:rPr>
          <w:rFonts w:ascii="Arial" w:hAnsi="Arial" w:cs="Arial"/>
          <w:i/>
          <w:iCs/>
          <w:sz w:val="16"/>
          <w:szCs w:val="16"/>
        </w:rPr>
        <w:br/>
      </w:r>
    </w:p>
    <w:p w:rsidR="00365B0A" w:rsidRDefault="00365B0A" w:rsidP="00365B0A">
      <w:r>
        <w:tab/>
      </w:r>
      <w:r>
        <w:tab/>
      </w:r>
      <w:r>
        <w:tab/>
      </w:r>
    </w:p>
    <w:p w:rsidR="00DA3863" w:rsidRDefault="00DA3863" w:rsidP="00DA3863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 w:rsidR="00AF397F">
        <w:rPr>
          <w:b/>
          <w:sz w:val="22"/>
          <w:szCs w:val="22"/>
          <w:u w:val="single"/>
        </w:rPr>
        <w:t>7</w:t>
      </w:r>
    </w:p>
    <w:p w:rsidR="00DA3863" w:rsidRPr="00D32AA9" w:rsidRDefault="00DA3863" w:rsidP="00DA3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DA3863" w:rsidRPr="00611554" w:rsidRDefault="00DA3863" w:rsidP="00365B0A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DA3863" w:rsidRPr="00365B0A" w:rsidRDefault="00DA3863" w:rsidP="00365B0A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DA3863" w:rsidRPr="00611554" w:rsidRDefault="00DA3863" w:rsidP="00DA3863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A47C1A" w:rsidRPr="00630647" w:rsidRDefault="00A47C1A" w:rsidP="00A47C1A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 w:rsidR="00AC4590">
        <w:rPr>
          <w:sz w:val="22"/>
          <w:szCs w:val="22"/>
        </w:rPr>
        <w:t>DAT-2151-</w:t>
      </w:r>
      <w:r w:rsidR="004074A0">
        <w:rPr>
          <w:sz w:val="22"/>
          <w:szCs w:val="22"/>
        </w:rPr>
        <w:t>2</w:t>
      </w:r>
      <w:r w:rsidR="00832A56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  <w:r w:rsidRPr="004074A0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dla zadania pn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.:</w:t>
      </w:r>
    </w:p>
    <w:p w:rsidR="00A60AFC" w:rsidRPr="00442372" w:rsidRDefault="00A60AFC" w:rsidP="00A60AFC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 w:rsidR="004074A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Sprzątanie budynków i terenu zewnętrznego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dla Karkonoskiej Państwowej Szkoły Wyższej</w:t>
      </w:r>
      <w:r w:rsidR="004074A0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                          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w Jeleniej Górze”</w:t>
      </w:r>
      <w:r w:rsidRPr="00442372">
        <w:rPr>
          <w:bCs/>
          <w:color w:val="000000"/>
        </w:rPr>
        <w:t xml:space="preserve">. </w:t>
      </w:r>
    </w:p>
    <w:p w:rsidR="00DA5BD7" w:rsidRPr="0079671E" w:rsidRDefault="00DA3863" w:rsidP="00DA5BD7">
      <w:pPr>
        <w:pStyle w:val="Tekstpodstawowy"/>
        <w:jc w:val="center"/>
        <w:rPr>
          <w:b/>
          <w:bCs/>
        </w:rPr>
      </w:pPr>
      <w:r>
        <w:cr/>
      </w:r>
      <w:r w:rsidR="00DA5BD7" w:rsidRPr="0079671E">
        <w:rPr>
          <w:b/>
          <w:bCs/>
        </w:rPr>
        <w:t xml:space="preserve"> WYKAZ </w:t>
      </w:r>
      <w:r w:rsidR="00480891" w:rsidRPr="0079671E">
        <w:rPr>
          <w:b/>
          <w:bCs/>
        </w:rPr>
        <w:t>USŁUG</w:t>
      </w:r>
      <w:r w:rsidR="00DA5BD7" w:rsidRPr="0079671E">
        <w:rPr>
          <w:b/>
          <w:bCs/>
        </w:rPr>
        <w:t xml:space="preserve"> </w:t>
      </w:r>
    </w:p>
    <w:p w:rsidR="00246737" w:rsidRDefault="00246737" w:rsidP="00246737">
      <w:pPr>
        <w:pStyle w:val="Tekstpodstawowy"/>
        <w:rPr>
          <w:b/>
          <w:bCs/>
          <w:u w:val="single"/>
        </w:rPr>
      </w:pPr>
    </w:p>
    <w:p w:rsidR="004074A0" w:rsidRDefault="00246737" w:rsidP="003D1827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b/>
          <w:sz w:val="22"/>
          <w:szCs w:val="22"/>
        </w:rPr>
      </w:pPr>
      <w:r w:rsidRPr="00FC4298">
        <w:rPr>
          <w:sz w:val="22"/>
          <w:szCs w:val="22"/>
        </w:rPr>
        <w:t xml:space="preserve">Wykonawca </w:t>
      </w:r>
      <w:r w:rsidR="000E38E6">
        <w:rPr>
          <w:sz w:val="22"/>
          <w:szCs w:val="22"/>
        </w:rPr>
        <w:t>spełni warunek jeśli wykaże</w:t>
      </w:r>
      <w:r w:rsidRPr="00FC4298">
        <w:rPr>
          <w:sz w:val="22"/>
          <w:szCs w:val="22"/>
        </w:rPr>
        <w:t>, że wykonał, a w przypadku świadczeń okresowych lub ciągłych również wykonuje, w okresie ostatnich 3 lat przed upływem terminu składania ofert,</w:t>
      </w:r>
      <w:r>
        <w:rPr>
          <w:sz w:val="22"/>
          <w:szCs w:val="22"/>
        </w:rPr>
        <w:t xml:space="preserve"> </w:t>
      </w:r>
      <w:r w:rsidRPr="00FC4298">
        <w:rPr>
          <w:sz w:val="22"/>
          <w:szCs w:val="22"/>
        </w:rPr>
        <w:t xml:space="preserve">a jeżeli okres prowadzenia działalności jest krótszy - w tym okresie, </w:t>
      </w:r>
      <w:r w:rsidR="003D1827">
        <w:rPr>
          <w:sz w:val="22"/>
          <w:szCs w:val="22"/>
        </w:rPr>
        <w:t xml:space="preserve">co </w:t>
      </w:r>
      <w:r w:rsidR="004074A0">
        <w:rPr>
          <w:b/>
          <w:sz w:val="22"/>
          <w:szCs w:val="22"/>
        </w:rPr>
        <w:t>najmniej  dwie</w:t>
      </w:r>
      <w:r w:rsidR="003D1827">
        <w:rPr>
          <w:b/>
          <w:sz w:val="22"/>
          <w:szCs w:val="22"/>
        </w:rPr>
        <w:t xml:space="preserve"> </w:t>
      </w:r>
      <w:r w:rsidR="004074A0">
        <w:rPr>
          <w:b/>
          <w:sz w:val="22"/>
          <w:szCs w:val="22"/>
        </w:rPr>
        <w:t>usługi sprzątania, w tym:</w:t>
      </w:r>
    </w:p>
    <w:p w:rsidR="003D1827" w:rsidRDefault="004074A0" w:rsidP="003D1827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- 1 usługę sprzątania obiektów użyteczności publicznej, o łącznej powierzchni nie mniejszej niż 25.000 m²</w:t>
      </w:r>
      <w:r w:rsidR="003D1827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</w:p>
    <w:p w:rsidR="004074A0" w:rsidRPr="004074A0" w:rsidRDefault="004074A0" w:rsidP="003D1827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074A0">
        <w:rPr>
          <w:b/>
          <w:sz w:val="22"/>
          <w:szCs w:val="22"/>
        </w:rPr>
        <w:t>1 usługę sprzątania krytej pływalni o powierzchni</w:t>
      </w:r>
      <w:r>
        <w:rPr>
          <w:sz w:val="22"/>
          <w:szCs w:val="22"/>
        </w:rPr>
        <w:t xml:space="preserve"> </w:t>
      </w:r>
      <w:r w:rsidRPr="004074A0">
        <w:rPr>
          <w:b/>
          <w:sz w:val="22"/>
          <w:szCs w:val="22"/>
        </w:rPr>
        <w:t>nie mniejszej niż 1.900 m²</w:t>
      </w:r>
    </w:p>
    <w:p w:rsidR="00246737" w:rsidRDefault="00246737" w:rsidP="003D1827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62"/>
        <w:gridCol w:w="2090"/>
        <w:gridCol w:w="1095"/>
        <w:gridCol w:w="1129"/>
        <w:gridCol w:w="1587"/>
        <w:gridCol w:w="1945"/>
      </w:tblGrid>
      <w:tr w:rsidR="00246737" w:rsidTr="00246737">
        <w:trPr>
          <w:cantSplit/>
          <w:trHeight w:val="3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Odbiorca * </w:t>
            </w: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 Adres, telefon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124440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Wartość zadania ogółem w zł</w:t>
            </w:r>
          </w:p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 xml:space="preserve">Okres realizacji </w:t>
            </w:r>
          </w:p>
          <w:p w:rsidR="00246737" w:rsidRDefault="00246737" w:rsidP="0031272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wg umowy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Nazwa wykonanej usługi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737" w:rsidRDefault="00246737" w:rsidP="00246737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Numer dokumentu          w załączeniu potwierdzającego należyte wykonanie usług</w:t>
            </w:r>
          </w:p>
        </w:tc>
      </w:tr>
      <w:tr w:rsidR="00246737" w:rsidTr="00246737">
        <w:trPr>
          <w:cantSplit/>
          <w:trHeight w:val="108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rozpoczęcie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zakończenie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  <w:rPr>
                <w:sz w:val="20"/>
              </w:rPr>
            </w:pPr>
          </w:p>
        </w:tc>
      </w:tr>
      <w:tr w:rsidR="00246737" w:rsidTr="00246737">
        <w:trPr>
          <w:trHeight w:val="203"/>
        </w:trPr>
        <w:tc>
          <w:tcPr>
            <w:tcW w:w="42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2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6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  <w:r>
              <w:t>7</w:t>
            </w:r>
          </w:p>
        </w:tc>
      </w:tr>
      <w:tr w:rsidR="00246737" w:rsidTr="00246737">
        <w:trPr>
          <w:trHeight w:val="2752"/>
        </w:trPr>
        <w:tc>
          <w:tcPr>
            <w:tcW w:w="42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  <w:p w:rsidR="00246737" w:rsidRDefault="00246737" w:rsidP="00312723">
            <w:pPr>
              <w:pStyle w:val="Tekstpodstawowy"/>
            </w:pPr>
          </w:p>
        </w:tc>
        <w:tc>
          <w:tcPr>
            <w:tcW w:w="1366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117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592" w:type="dxa"/>
          </w:tcPr>
          <w:p w:rsidR="00246737" w:rsidRDefault="00246737" w:rsidP="00312723">
            <w:pPr>
              <w:pStyle w:val="Tekstpodstawowy"/>
            </w:pPr>
          </w:p>
        </w:tc>
        <w:tc>
          <w:tcPr>
            <w:tcW w:w="1948" w:type="dxa"/>
          </w:tcPr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</w:pPr>
          </w:p>
          <w:p w:rsidR="00246737" w:rsidRDefault="00246737" w:rsidP="00312723">
            <w:pPr>
              <w:pStyle w:val="Tekstpodstawowy"/>
              <w:jc w:val="left"/>
            </w:pPr>
          </w:p>
        </w:tc>
      </w:tr>
    </w:tbl>
    <w:p w:rsidR="00246737" w:rsidRPr="00FE51AF" w:rsidRDefault="00246737" w:rsidP="00246737">
      <w:pPr>
        <w:pStyle w:val="Tekstpodstawowy2"/>
        <w:spacing w:after="0" w:line="240" w:lineRule="auto"/>
        <w:rPr>
          <w:sz w:val="22"/>
        </w:rPr>
      </w:pPr>
      <w:r>
        <w:cr/>
      </w:r>
      <w:r>
        <w:rPr>
          <w:sz w:val="22"/>
        </w:rPr>
        <w:t xml:space="preserve">* Do wykazu należy dołączyć referencje bądź inne dokumenty potwierdzające, że w/w usługi zostały wykonane należycie lub oświadczenie Wykonawcy, jeżeli z uzasadnionych przyczyn o obiektywnym charakterze Wykonawca nie jest w stanie uzyskać poświadczenia. </w:t>
      </w:r>
    </w:p>
    <w:p w:rsidR="00246737" w:rsidRDefault="00246737" w:rsidP="00246737">
      <w:pPr>
        <w:jc w:val="both"/>
        <w:rPr>
          <w:sz w:val="20"/>
          <w:szCs w:val="20"/>
        </w:rPr>
      </w:pPr>
    </w:p>
    <w:p w:rsidR="004074A0" w:rsidRDefault="004074A0" w:rsidP="00246737">
      <w:pPr>
        <w:jc w:val="both"/>
        <w:rPr>
          <w:sz w:val="20"/>
          <w:szCs w:val="20"/>
        </w:rPr>
      </w:pPr>
    </w:p>
    <w:p w:rsidR="004074A0" w:rsidRDefault="004074A0" w:rsidP="00246737">
      <w:pPr>
        <w:jc w:val="both"/>
        <w:rPr>
          <w:sz w:val="20"/>
          <w:szCs w:val="20"/>
        </w:rPr>
      </w:pPr>
    </w:p>
    <w:p w:rsidR="00246737" w:rsidRPr="00246737" w:rsidRDefault="00246737" w:rsidP="00246737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4074A0" w:rsidRDefault="00246737" w:rsidP="00246737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 </w:t>
      </w:r>
    </w:p>
    <w:p w:rsidR="004074A0" w:rsidRDefault="004074A0" w:rsidP="00246737">
      <w:pPr>
        <w:rPr>
          <w:sz w:val="22"/>
          <w:szCs w:val="22"/>
        </w:rPr>
      </w:pPr>
    </w:p>
    <w:p w:rsidR="004074A0" w:rsidRDefault="004074A0" w:rsidP="00246737">
      <w:pPr>
        <w:rPr>
          <w:sz w:val="22"/>
          <w:szCs w:val="22"/>
        </w:rPr>
      </w:pPr>
    </w:p>
    <w:p w:rsidR="00246737" w:rsidRPr="00246737" w:rsidRDefault="004074A0" w:rsidP="004074A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6737">
        <w:rPr>
          <w:sz w:val="22"/>
          <w:szCs w:val="22"/>
        </w:rPr>
        <w:t>………………………………………</w:t>
      </w:r>
      <w:r w:rsidR="00246737" w:rsidRPr="00246737">
        <w:rPr>
          <w:sz w:val="22"/>
          <w:szCs w:val="22"/>
        </w:rPr>
        <w:t xml:space="preserve">                     </w:t>
      </w:r>
      <w:r w:rsidR="00246737">
        <w:rPr>
          <w:sz w:val="22"/>
          <w:szCs w:val="22"/>
        </w:rPr>
        <w:t xml:space="preserve">                                         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</w:t>
      </w:r>
      <w:r w:rsidR="004074A0">
        <w:rPr>
          <w:sz w:val="16"/>
          <w:szCs w:val="16"/>
        </w:rPr>
        <w:t xml:space="preserve">                 </w:t>
      </w:r>
      <w:r w:rsidRPr="00246737">
        <w:rPr>
          <w:sz w:val="16"/>
          <w:szCs w:val="16"/>
        </w:rPr>
        <w:t>(pieczęcie imienne i podpisy Wykonawcy  lub</w:t>
      </w:r>
    </w:p>
    <w:p w:rsidR="00246737" w:rsidRPr="00246737" w:rsidRDefault="00246737" w:rsidP="00246737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</w:t>
      </w:r>
      <w:r w:rsidR="004074A0">
        <w:rPr>
          <w:sz w:val="16"/>
          <w:szCs w:val="16"/>
        </w:rPr>
        <w:t xml:space="preserve">                   </w:t>
      </w:r>
      <w:r w:rsidRPr="00246737">
        <w:rPr>
          <w:sz w:val="16"/>
          <w:szCs w:val="16"/>
        </w:rPr>
        <w:t xml:space="preserve">  osób uprawnionych do reprezentowania Wykonawcy)</w:t>
      </w:r>
    </w:p>
    <w:p w:rsidR="00246737" w:rsidRDefault="00246737" w:rsidP="00246737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4074A0" w:rsidRDefault="004074A0" w:rsidP="00246737">
      <w:pPr>
        <w:spacing w:after="160" w:line="259" w:lineRule="auto"/>
        <w:rPr>
          <w:b/>
          <w:sz w:val="16"/>
          <w:szCs w:val="16"/>
        </w:rPr>
      </w:pPr>
    </w:p>
    <w:p w:rsidR="004074A0" w:rsidRDefault="004074A0" w:rsidP="00246737">
      <w:pPr>
        <w:spacing w:after="160" w:line="259" w:lineRule="auto"/>
        <w:rPr>
          <w:b/>
          <w:sz w:val="16"/>
          <w:szCs w:val="16"/>
        </w:rPr>
      </w:pPr>
    </w:p>
    <w:p w:rsidR="004074A0" w:rsidRDefault="004074A0" w:rsidP="004074A0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8</w:t>
      </w:r>
    </w:p>
    <w:p w:rsidR="004074A0" w:rsidRPr="00D32AA9" w:rsidRDefault="004074A0" w:rsidP="004074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4074A0" w:rsidRPr="00611554" w:rsidRDefault="004074A0" w:rsidP="004074A0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4074A0" w:rsidRPr="00365B0A" w:rsidRDefault="004074A0" w:rsidP="004074A0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4074A0" w:rsidRPr="00611554" w:rsidRDefault="004074A0" w:rsidP="004074A0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4074A0" w:rsidRPr="00630647" w:rsidRDefault="004074A0" w:rsidP="004074A0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DAT-2151-2/20</w:t>
      </w:r>
      <w:r w:rsidRPr="00C94049">
        <w:rPr>
          <w:sz w:val="22"/>
          <w:szCs w:val="22"/>
        </w:rPr>
        <w:t xml:space="preserve"> </w:t>
      </w:r>
      <w:r w:rsidRPr="004074A0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dla zadania pn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.:</w:t>
      </w:r>
    </w:p>
    <w:p w:rsidR="004074A0" w:rsidRPr="00442372" w:rsidRDefault="004074A0" w:rsidP="004074A0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„Sprzątanie budynków i terenu zewnętrznego dla Karkonoskiej Państwowej Szkoły Wyższej                             w Jeleniej Górze”</w:t>
      </w:r>
      <w:r w:rsidRPr="00442372">
        <w:rPr>
          <w:bCs/>
          <w:color w:val="000000"/>
        </w:rPr>
        <w:t xml:space="preserve">. </w:t>
      </w:r>
    </w:p>
    <w:p w:rsidR="004074A0" w:rsidRPr="0079671E" w:rsidRDefault="004074A0" w:rsidP="004074A0">
      <w:pPr>
        <w:pStyle w:val="Tekstpodstawowy"/>
        <w:jc w:val="center"/>
        <w:rPr>
          <w:b/>
          <w:bCs/>
        </w:rPr>
      </w:pPr>
      <w:r>
        <w:cr/>
      </w:r>
      <w:r w:rsidRPr="0079671E">
        <w:rPr>
          <w:b/>
          <w:bCs/>
        </w:rPr>
        <w:t xml:space="preserve"> WYKAZ </w:t>
      </w:r>
      <w:r w:rsidR="000E38E6">
        <w:rPr>
          <w:b/>
          <w:bCs/>
        </w:rPr>
        <w:t>NARZĘDZI I URZĄDZEŃ TECHNICZNYCH</w:t>
      </w:r>
      <w:r w:rsidRPr="0079671E">
        <w:rPr>
          <w:b/>
          <w:bCs/>
        </w:rPr>
        <w:t xml:space="preserve"> </w:t>
      </w:r>
    </w:p>
    <w:p w:rsidR="004074A0" w:rsidRDefault="004074A0" w:rsidP="004074A0">
      <w:pPr>
        <w:pStyle w:val="Tekstpodstawowy"/>
        <w:rPr>
          <w:b/>
          <w:bCs/>
          <w:u w:val="single"/>
        </w:rPr>
      </w:pPr>
    </w:p>
    <w:p w:rsidR="000E38E6" w:rsidRPr="000E38E6" w:rsidRDefault="000E38E6" w:rsidP="000E38E6">
      <w:pPr>
        <w:spacing w:before="40"/>
        <w:ind w:left="426"/>
        <w:jc w:val="both"/>
        <w:rPr>
          <w:sz w:val="22"/>
          <w:szCs w:val="22"/>
        </w:rPr>
      </w:pPr>
      <w:r w:rsidRPr="000E38E6">
        <w:rPr>
          <w:sz w:val="22"/>
          <w:szCs w:val="22"/>
        </w:rPr>
        <w:t>Wykonawca</w:t>
      </w:r>
      <w:r>
        <w:rPr>
          <w:sz w:val="22"/>
          <w:szCs w:val="22"/>
        </w:rPr>
        <w:t xml:space="preserve"> spełni warunek, jeżeli wykaże że dysponuje bądź będzie dysponował:</w:t>
      </w:r>
      <w:r w:rsidRPr="000E38E6">
        <w:rPr>
          <w:sz w:val="22"/>
          <w:szCs w:val="22"/>
        </w:rPr>
        <w:t>:</w:t>
      </w:r>
    </w:p>
    <w:p w:rsidR="000E38E6" w:rsidRDefault="000E38E6" w:rsidP="000E38E6">
      <w:pPr>
        <w:tabs>
          <w:tab w:val="left" w:pos="9498"/>
        </w:tabs>
        <w:overflowPunct w:val="0"/>
        <w:autoSpaceDE w:val="0"/>
        <w:autoSpaceDN w:val="0"/>
        <w:adjustRightInd w:val="0"/>
        <w:ind w:left="709" w:hanging="283"/>
        <w:jc w:val="both"/>
        <w:rPr>
          <w:i/>
          <w:sz w:val="22"/>
          <w:szCs w:val="22"/>
        </w:rPr>
      </w:pPr>
      <w:r w:rsidRPr="000E38E6">
        <w:rPr>
          <w:i/>
          <w:sz w:val="22"/>
          <w:szCs w:val="22"/>
        </w:rPr>
        <w:t xml:space="preserve">   - </w:t>
      </w:r>
      <w:r w:rsidRPr="000E38E6">
        <w:rPr>
          <w:b/>
          <w:i/>
          <w:sz w:val="22"/>
          <w:szCs w:val="22"/>
        </w:rPr>
        <w:t>5 szt. maszyn szorująco-zbierających</w:t>
      </w:r>
      <w:r w:rsidRPr="000E38E6">
        <w:rPr>
          <w:i/>
          <w:sz w:val="22"/>
          <w:szCs w:val="22"/>
        </w:rPr>
        <w:t xml:space="preserve"> </w:t>
      </w:r>
      <w:r w:rsidRPr="000E38E6">
        <w:rPr>
          <w:b/>
          <w:i/>
          <w:sz w:val="22"/>
          <w:szCs w:val="22"/>
        </w:rPr>
        <w:t>do podłóg</w:t>
      </w:r>
      <w:r w:rsidRPr="000E38E6">
        <w:rPr>
          <w:i/>
          <w:sz w:val="22"/>
          <w:szCs w:val="22"/>
        </w:rPr>
        <w:t>, w tym: jedn</w:t>
      </w:r>
      <w:r>
        <w:rPr>
          <w:i/>
          <w:sz w:val="22"/>
          <w:szCs w:val="22"/>
        </w:rPr>
        <w:t xml:space="preserve">a wyposażona </w:t>
      </w:r>
      <w:r w:rsidRPr="000E38E6">
        <w:rPr>
          <w:i/>
          <w:sz w:val="22"/>
          <w:szCs w:val="22"/>
        </w:rPr>
        <w:t xml:space="preserve"> w  szczotkę walcową oraz</w:t>
      </w:r>
    </w:p>
    <w:p w:rsidR="000E38E6" w:rsidRPr="000E38E6" w:rsidRDefault="000E38E6" w:rsidP="000E38E6">
      <w:pPr>
        <w:tabs>
          <w:tab w:val="left" w:pos="9498"/>
        </w:tabs>
        <w:overflowPunct w:val="0"/>
        <w:autoSpaceDE w:val="0"/>
        <w:autoSpaceDN w:val="0"/>
        <w:adjustRightInd w:val="0"/>
        <w:ind w:left="709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0E38E6">
        <w:rPr>
          <w:i/>
          <w:sz w:val="22"/>
          <w:szCs w:val="22"/>
        </w:rPr>
        <w:t xml:space="preserve"> </w:t>
      </w:r>
      <w:r w:rsidRPr="000E38E6">
        <w:rPr>
          <w:b/>
          <w:i/>
          <w:sz w:val="22"/>
          <w:szCs w:val="22"/>
        </w:rPr>
        <w:t>1 szt. specjalistycznego pojazdu z pługiem do odśnieżania dróg</w:t>
      </w:r>
      <w:r w:rsidRPr="000E38E6">
        <w:rPr>
          <w:i/>
          <w:sz w:val="22"/>
          <w:szCs w:val="22"/>
        </w:rPr>
        <w:t>.</w:t>
      </w:r>
    </w:p>
    <w:p w:rsidR="000E38E6" w:rsidRPr="000E38E6" w:rsidRDefault="000E38E6" w:rsidP="000E38E6">
      <w:pPr>
        <w:tabs>
          <w:tab w:val="left" w:pos="-2268"/>
          <w:tab w:val="left" w:pos="1080"/>
          <w:tab w:val="left" w:pos="1134"/>
        </w:tabs>
        <w:suppressAutoHyphens/>
        <w:overflowPunct w:val="0"/>
        <w:autoSpaceDE w:val="0"/>
        <w:ind w:left="712"/>
        <w:jc w:val="both"/>
        <w:rPr>
          <w:sz w:val="10"/>
          <w:szCs w:val="10"/>
          <w:u w:val="single"/>
        </w:rPr>
      </w:pPr>
    </w:p>
    <w:p w:rsidR="000E38E6" w:rsidRDefault="000E38E6" w:rsidP="004074A0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sz w:val="22"/>
          <w:szCs w:val="22"/>
        </w:rPr>
      </w:pPr>
    </w:p>
    <w:p w:rsidR="004074A0" w:rsidRPr="004074A0" w:rsidRDefault="000E38E6" w:rsidP="004074A0">
      <w:pPr>
        <w:pStyle w:val="Akapitzlist"/>
        <w:suppressAutoHyphens/>
        <w:autoSpaceDE w:val="0"/>
        <w:autoSpaceDN w:val="0"/>
        <w:adjustRightInd w:val="0"/>
        <w:spacing w:before="40"/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że Firma moja dysponuje/ będzie dysponować niżej wymienionym sprzętem koniecznym do wykonania przedmiotu zamówienia:</w:t>
      </w:r>
    </w:p>
    <w:p w:rsidR="004074A0" w:rsidRDefault="004074A0" w:rsidP="004074A0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471"/>
        <w:gridCol w:w="1984"/>
        <w:gridCol w:w="3119"/>
      </w:tblGrid>
      <w:tr w:rsidR="000E38E6" w:rsidTr="000E38E6">
        <w:trPr>
          <w:cantSplit/>
          <w:trHeight w:val="33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E6" w:rsidRPr="000E38E6" w:rsidRDefault="000E38E6" w:rsidP="000270F2">
            <w:pPr>
              <w:pStyle w:val="Tekstpodstawowy"/>
              <w:rPr>
                <w:b/>
                <w:sz w:val="20"/>
              </w:rPr>
            </w:pPr>
          </w:p>
          <w:p w:rsidR="000E38E6" w:rsidRDefault="000E38E6" w:rsidP="000E38E6">
            <w:pPr>
              <w:pStyle w:val="Tekstpodstawowy"/>
              <w:jc w:val="center"/>
              <w:rPr>
                <w:sz w:val="20"/>
              </w:rPr>
            </w:pPr>
            <w:r w:rsidRPr="000E38E6">
              <w:rPr>
                <w:b/>
                <w:sz w:val="20"/>
              </w:rPr>
              <w:t>Nazwa sprzętu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rPr>
                <w:sz w:val="20"/>
              </w:rPr>
            </w:pPr>
          </w:p>
          <w:p w:rsidR="000E38E6" w:rsidRDefault="000E38E6" w:rsidP="000270F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Ilość w szt.</w:t>
            </w:r>
          </w:p>
          <w:p w:rsidR="000E38E6" w:rsidRDefault="000E38E6" w:rsidP="000270F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Podstawa do dysponowania</w:t>
            </w:r>
          </w:p>
        </w:tc>
      </w:tr>
      <w:tr w:rsidR="000E38E6" w:rsidTr="000E38E6">
        <w:trPr>
          <w:cantSplit/>
          <w:trHeight w:val="230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rPr>
                <w:sz w:val="20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  <w:rPr>
                <w:sz w:val="20"/>
              </w:rPr>
            </w:pPr>
          </w:p>
        </w:tc>
      </w:tr>
      <w:tr w:rsidR="000E38E6" w:rsidTr="000E38E6">
        <w:trPr>
          <w:trHeight w:val="203"/>
        </w:trPr>
        <w:tc>
          <w:tcPr>
            <w:tcW w:w="427" w:type="dxa"/>
            <w:tcBorders>
              <w:top w:val="single" w:sz="4" w:space="0" w:color="auto"/>
            </w:tcBorders>
          </w:tcPr>
          <w:p w:rsidR="000E38E6" w:rsidRDefault="000E38E6" w:rsidP="000270F2">
            <w:pPr>
              <w:pStyle w:val="Tekstpodstawowy"/>
            </w:pPr>
            <w:r>
              <w:t>1</w:t>
            </w: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0E38E6" w:rsidRDefault="000E38E6" w:rsidP="000270F2">
            <w:pPr>
              <w:pStyle w:val="Tekstpodstawowy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E38E6" w:rsidRDefault="000E38E6" w:rsidP="000270F2">
            <w:pPr>
              <w:pStyle w:val="Tekstpodstawowy"/>
            </w:pPr>
            <w:r>
              <w:t>4</w:t>
            </w:r>
          </w:p>
        </w:tc>
      </w:tr>
      <w:tr w:rsidR="000E38E6" w:rsidTr="000E38E6">
        <w:trPr>
          <w:trHeight w:val="2752"/>
        </w:trPr>
        <w:tc>
          <w:tcPr>
            <w:tcW w:w="427" w:type="dxa"/>
          </w:tcPr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  <w:jc w:val="left"/>
            </w:pPr>
          </w:p>
          <w:p w:rsidR="000E38E6" w:rsidRDefault="000E38E6" w:rsidP="000270F2">
            <w:pPr>
              <w:pStyle w:val="Tekstpodstawowy"/>
            </w:pPr>
          </w:p>
        </w:tc>
        <w:tc>
          <w:tcPr>
            <w:tcW w:w="3471" w:type="dxa"/>
          </w:tcPr>
          <w:p w:rsidR="000E38E6" w:rsidRDefault="000E38E6" w:rsidP="000270F2">
            <w:pPr>
              <w:pStyle w:val="Tekstpodstawowy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E38E6" w:rsidRDefault="000E38E6" w:rsidP="000270F2">
            <w:pPr>
              <w:pStyle w:val="Tekstpodstawowy"/>
            </w:pPr>
          </w:p>
        </w:tc>
        <w:tc>
          <w:tcPr>
            <w:tcW w:w="3119" w:type="dxa"/>
          </w:tcPr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</w:pPr>
          </w:p>
          <w:p w:rsidR="000E38E6" w:rsidRDefault="000E38E6" w:rsidP="000270F2">
            <w:pPr>
              <w:pStyle w:val="Tekstpodstawowy"/>
              <w:jc w:val="left"/>
            </w:pPr>
          </w:p>
        </w:tc>
      </w:tr>
    </w:tbl>
    <w:p w:rsidR="004074A0" w:rsidRDefault="004074A0" w:rsidP="000E38E6">
      <w:pPr>
        <w:pStyle w:val="Tekstpodstawowy2"/>
        <w:spacing w:after="0" w:line="240" w:lineRule="auto"/>
        <w:rPr>
          <w:sz w:val="20"/>
          <w:szCs w:val="20"/>
        </w:rPr>
      </w:pPr>
      <w:r>
        <w:cr/>
      </w:r>
    </w:p>
    <w:p w:rsidR="004074A0" w:rsidRDefault="004074A0" w:rsidP="004074A0">
      <w:pPr>
        <w:jc w:val="both"/>
        <w:rPr>
          <w:sz w:val="20"/>
          <w:szCs w:val="20"/>
        </w:rPr>
      </w:pPr>
    </w:p>
    <w:p w:rsidR="004074A0" w:rsidRDefault="004074A0" w:rsidP="004074A0">
      <w:pPr>
        <w:jc w:val="both"/>
        <w:rPr>
          <w:sz w:val="20"/>
          <w:szCs w:val="20"/>
        </w:rPr>
      </w:pPr>
    </w:p>
    <w:p w:rsidR="004074A0" w:rsidRPr="00246737" w:rsidRDefault="004074A0" w:rsidP="004074A0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4074A0" w:rsidRDefault="004074A0" w:rsidP="004074A0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 </w:t>
      </w:r>
    </w:p>
    <w:p w:rsidR="004074A0" w:rsidRDefault="004074A0" w:rsidP="004074A0">
      <w:pPr>
        <w:rPr>
          <w:sz w:val="22"/>
          <w:szCs w:val="22"/>
        </w:rPr>
      </w:pPr>
    </w:p>
    <w:p w:rsidR="004074A0" w:rsidRDefault="004074A0" w:rsidP="004074A0">
      <w:pPr>
        <w:rPr>
          <w:sz w:val="22"/>
          <w:szCs w:val="22"/>
        </w:rPr>
      </w:pPr>
    </w:p>
    <w:p w:rsidR="004074A0" w:rsidRPr="00246737" w:rsidRDefault="004074A0" w:rsidP="004074A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4074A0" w:rsidRPr="00246737" w:rsidRDefault="004074A0" w:rsidP="004074A0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246737">
        <w:rPr>
          <w:sz w:val="16"/>
          <w:szCs w:val="16"/>
        </w:rPr>
        <w:t>(pieczęcie imienne i podpisy Wykonawcy  lub</w:t>
      </w:r>
    </w:p>
    <w:p w:rsidR="004074A0" w:rsidRPr="00246737" w:rsidRDefault="004074A0" w:rsidP="004074A0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246737">
        <w:rPr>
          <w:sz w:val="16"/>
          <w:szCs w:val="16"/>
        </w:rPr>
        <w:t xml:space="preserve">  osób uprawnionych do reprezentowania Wykonawcy)</w:t>
      </w:r>
    </w:p>
    <w:p w:rsidR="004074A0" w:rsidRPr="00246737" w:rsidRDefault="004074A0" w:rsidP="004074A0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0E38E6" w:rsidRDefault="000E38E6" w:rsidP="000E38E6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D32AA9">
        <w:rPr>
          <w:b/>
          <w:sz w:val="22"/>
          <w:szCs w:val="22"/>
          <w:u w:val="single"/>
        </w:rPr>
        <w:lastRenderedPageBreak/>
        <w:t xml:space="preserve">ZAŁĄCZNIK NR </w:t>
      </w:r>
      <w:r>
        <w:rPr>
          <w:b/>
          <w:sz w:val="22"/>
          <w:szCs w:val="22"/>
          <w:u w:val="single"/>
        </w:rPr>
        <w:t>9</w:t>
      </w:r>
    </w:p>
    <w:p w:rsidR="000E38E6" w:rsidRPr="00D32AA9" w:rsidRDefault="000E38E6" w:rsidP="000E38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0E38E6" w:rsidRPr="00611554" w:rsidRDefault="000E38E6" w:rsidP="000E38E6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0E38E6" w:rsidRPr="00365B0A" w:rsidRDefault="000E38E6" w:rsidP="000E38E6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0E38E6" w:rsidRPr="00611554" w:rsidRDefault="000E38E6" w:rsidP="000E38E6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0E38E6" w:rsidRPr="00630647" w:rsidRDefault="000E38E6" w:rsidP="000E38E6">
      <w:pPr>
        <w:rPr>
          <w:sz w:val="28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DAT-2151-2/20</w:t>
      </w:r>
      <w:r w:rsidRPr="00C94049">
        <w:rPr>
          <w:sz w:val="22"/>
          <w:szCs w:val="22"/>
        </w:rPr>
        <w:t xml:space="preserve"> </w:t>
      </w:r>
      <w:r w:rsidRPr="004074A0">
        <w:rPr>
          <w:rFonts w:ascii="Calibri" w:eastAsia="Calibri" w:hAnsi="Calibri" w:cs="Calibri"/>
          <w:bCs/>
          <w:iCs/>
          <w:sz w:val="22"/>
          <w:szCs w:val="22"/>
          <w:lang w:eastAsia="en-US"/>
        </w:rPr>
        <w:t>dla zadania pn</w:t>
      </w:r>
      <w:r w:rsidRPr="00630647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.:</w:t>
      </w:r>
    </w:p>
    <w:p w:rsidR="000E38E6" w:rsidRPr="00442372" w:rsidRDefault="000E38E6" w:rsidP="000E38E6">
      <w:pPr>
        <w:spacing w:before="100" w:beforeAutospacing="1" w:after="100" w:afterAutospacing="1"/>
        <w:jc w:val="both"/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„Sprzątanie budynków i terenu zewnętrznego dla Karkonoskiej Państwowej Szkoły Wyższej                             w Jeleniej Górze”</w:t>
      </w:r>
      <w:r w:rsidRPr="00442372">
        <w:rPr>
          <w:bCs/>
          <w:color w:val="000000"/>
        </w:rPr>
        <w:t xml:space="preserve">. </w:t>
      </w:r>
    </w:p>
    <w:p w:rsidR="000E38E6" w:rsidRDefault="000E38E6" w:rsidP="000E38E6">
      <w:pPr>
        <w:pStyle w:val="Tekstpodstawowy"/>
        <w:jc w:val="center"/>
        <w:rPr>
          <w:b/>
          <w:bCs/>
        </w:rPr>
      </w:pPr>
      <w:r>
        <w:cr/>
      </w:r>
      <w:r w:rsidRPr="0079671E">
        <w:rPr>
          <w:b/>
          <w:bCs/>
        </w:rPr>
        <w:t xml:space="preserve"> WYKAZ </w:t>
      </w:r>
      <w:r>
        <w:rPr>
          <w:b/>
          <w:bCs/>
        </w:rPr>
        <w:t>OSÓB</w:t>
      </w:r>
    </w:p>
    <w:p w:rsidR="000E38E6" w:rsidRPr="0079671E" w:rsidRDefault="000E38E6" w:rsidP="000E38E6">
      <w:pPr>
        <w:pStyle w:val="Tekstpodstawowy"/>
        <w:jc w:val="center"/>
        <w:rPr>
          <w:b/>
          <w:bCs/>
        </w:rPr>
      </w:pPr>
      <w:r>
        <w:rPr>
          <w:b/>
          <w:bCs/>
        </w:rPr>
        <w:t>ODPOWIEDZIALNYCH ZA REALIZACJĘ ZAMÓWIENIA (nadzór)</w:t>
      </w:r>
      <w:r w:rsidRPr="0079671E">
        <w:rPr>
          <w:b/>
          <w:bCs/>
        </w:rPr>
        <w:t xml:space="preserve"> </w:t>
      </w:r>
    </w:p>
    <w:p w:rsidR="000E38E6" w:rsidRDefault="000E38E6" w:rsidP="000E38E6">
      <w:pPr>
        <w:pStyle w:val="Tekstpodstawowy"/>
        <w:rPr>
          <w:b/>
          <w:bCs/>
          <w:u w:val="single"/>
        </w:rPr>
      </w:pPr>
    </w:p>
    <w:p w:rsidR="000E38E6" w:rsidRDefault="000270F2" w:rsidP="000270F2">
      <w:pPr>
        <w:pStyle w:val="Tekstpodstawowy"/>
        <w:tabs>
          <w:tab w:val="left" w:pos="9498"/>
        </w:tabs>
        <w:rPr>
          <w:sz w:val="22"/>
          <w:szCs w:val="22"/>
        </w:rPr>
      </w:pPr>
      <w:r w:rsidRPr="000270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spełni warunek jeżeli wykaże, </w:t>
      </w:r>
      <w:r w:rsidRPr="000270F2">
        <w:rPr>
          <w:sz w:val="22"/>
          <w:szCs w:val="22"/>
        </w:rPr>
        <w:t>że: dysponuje osobami, które będą odpowiedzialne (nadzór) za świadczenie usługi wraz z informacją na temat ich doświadczenia. Zamawiający wymaga aby osoba/y ta/e posiadała/y minimum 5 letnie doświadczenie  w wykonywaniu tego samego rodzaju usługi</w:t>
      </w:r>
    </w:p>
    <w:p w:rsidR="000270F2" w:rsidRDefault="000270F2" w:rsidP="000E38E6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p w:rsidR="000270F2" w:rsidRDefault="000270F2" w:rsidP="000E38E6">
      <w:pPr>
        <w:pStyle w:val="Tekstpodstawowy"/>
        <w:tabs>
          <w:tab w:val="left" w:pos="9498"/>
        </w:tabs>
        <w:ind w:left="567" w:hanging="283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2835"/>
        <w:gridCol w:w="2835"/>
      </w:tblGrid>
      <w:tr w:rsidR="000270F2" w:rsidTr="000270F2">
        <w:trPr>
          <w:cantSplit/>
          <w:trHeight w:val="33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Forma współpracy (osoba udostępniona przez inne podmioty </w:t>
            </w:r>
          </w:p>
          <w:p w:rsidR="000270F2" w:rsidRDefault="000270F2" w:rsidP="000270F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TAK/NIE*)</w:t>
            </w:r>
          </w:p>
          <w:p w:rsidR="000270F2" w:rsidRDefault="000270F2" w:rsidP="000270F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Doświadczenie  - minimum 5 lat</w:t>
            </w:r>
          </w:p>
        </w:tc>
      </w:tr>
      <w:tr w:rsidR="000270F2" w:rsidTr="000270F2">
        <w:trPr>
          <w:cantSplit/>
          <w:trHeight w:val="23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rPr>
                <w:sz w:val="20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jc w:val="left"/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  <w:rPr>
                <w:sz w:val="20"/>
              </w:rPr>
            </w:pPr>
          </w:p>
        </w:tc>
      </w:tr>
      <w:tr w:rsidR="000270F2" w:rsidTr="000270F2">
        <w:trPr>
          <w:trHeight w:val="203"/>
        </w:trPr>
        <w:tc>
          <w:tcPr>
            <w:tcW w:w="428" w:type="dxa"/>
            <w:tcBorders>
              <w:top w:val="single" w:sz="4" w:space="0" w:color="auto"/>
            </w:tcBorders>
          </w:tcPr>
          <w:p w:rsidR="000270F2" w:rsidRDefault="000270F2" w:rsidP="000270F2">
            <w:pPr>
              <w:pStyle w:val="Tekstpodstawowy"/>
            </w:pPr>
            <w:r>
              <w:t>1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0270F2" w:rsidRDefault="000270F2" w:rsidP="000270F2">
            <w:pPr>
              <w:pStyle w:val="Tekstpodstawowy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70F2" w:rsidRDefault="000270F2" w:rsidP="000270F2">
            <w:pPr>
              <w:pStyle w:val="Tekstpodstawowy"/>
            </w:pPr>
            <w:r>
              <w:t>4</w:t>
            </w:r>
          </w:p>
        </w:tc>
      </w:tr>
      <w:tr w:rsidR="000270F2" w:rsidTr="000270F2">
        <w:trPr>
          <w:trHeight w:val="2752"/>
        </w:trPr>
        <w:tc>
          <w:tcPr>
            <w:tcW w:w="428" w:type="dxa"/>
          </w:tcPr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  <w:jc w:val="left"/>
            </w:pPr>
          </w:p>
          <w:p w:rsidR="000270F2" w:rsidRDefault="000270F2" w:rsidP="000270F2">
            <w:pPr>
              <w:pStyle w:val="Tekstpodstawowy"/>
            </w:pPr>
          </w:p>
        </w:tc>
        <w:tc>
          <w:tcPr>
            <w:tcW w:w="3044" w:type="dxa"/>
          </w:tcPr>
          <w:p w:rsidR="000270F2" w:rsidRDefault="000270F2" w:rsidP="000270F2">
            <w:pPr>
              <w:pStyle w:val="Tekstpodstawowy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270F2" w:rsidRDefault="000270F2" w:rsidP="000270F2">
            <w:pPr>
              <w:pStyle w:val="Tekstpodstawowy"/>
            </w:pPr>
          </w:p>
        </w:tc>
        <w:tc>
          <w:tcPr>
            <w:tcW w:w="2835" w:type="dxa"/>
          </w:tcPr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</w:pPr>
          </w:p>
          <w:p w:rsidR="000270F2" w:rsidRDefault="000270F2" w:rsidP="000270F2">
            <w:pPr>
              <w:pStyle w:val="Tekstpodstawowy"/>
              <w:jc w:val="left"/>
            </w:pPr>
          </w:p>
        </w:tc>
      </w:tr>
    </w:tbl>
    <w:p w:rsidR="000E38E6" w:rsidRPr="00FE51AF" w:rsidRDefault="000E38E6" w:rsidP="000E38E6">
      <w:pPr>
        <w:pStyle w:val="Tekstpodstawowy2"/>
        <w:spacing w:after="0" w:line="240" w:lineRule="auto"/>
        <w:rPr>
          <w:sz w:val="22"/>
        </w:rPr>
      </w:pPr>
      <w:r>
        <w:cr/>
      </w:r>
      <w:r>
        <w:rPr>
          <w:sz w:val="22"/>
        </w:rPr>
        <w:t xml:space="preserve">* </w:t>
      </w:r>
      <w:r w:rsidR="000270F2">
        <w:rPr>
          <w:sz w:val="22"/>
        </w:rPr>
        <w:t>niepotrzebne skreślić</w:t>
      </w:r>
      <w:r>
        <w:rPr>
          <w:sz w:val="22"/>
        </w:rPr>
        <w:t xml:space="preserve"> </w:t>
      </w:r>
    </w:p>
    <w:p w:rsidR="000E38E6" w:rsidRDefault="000E38E6" w:rsidP="000E38E6">
      <w:pPr>
        <w:jc w:val="both"/>
        <w:rPr>
          <w:sz w:val="20"/>
          <w:szCs w:val="20"/>
        </w:rPr>
      </w:pPr>
    </w:p>
    <w:p w:rsidR="000E38E6" w:rsidRDefault="000E38E6" w:rsidP="000E38E6">
      <w:pPr>
        <w:jc w:val="both"/>
        <w:rPr>
          <w:sz w:val="20"/>
          <w:szCs w:val="20"/>
        </w:rPr>
      </w:pPr>
    </w:p>
    <w:p w:rsidR="000E38E6" w:rsidRDefault="000E38E6" w:rsidP="000E38E6">
      <w:pPr>
        <w:jc w:val="both"/>
        <w:rPr>
          <w:sz w:val="20"/>
          <w:szCs w:val="20"/>
        </w:rPr>
      </w:pPr>
    </w:p>
    <w:p w:rsidR="000E38E6" w:rsidRPr="00246737" w:rsidRDefault="000E38E6" w:rsidP="000E38E6">
      <w:pPr>
        <w:jc w:val="both"/>
        <w:rPr>
          <w:sz w:val="20"/>
          <w:szCs w:val="20"/>
        </w:rPr>
      </w:pPr>
      <w:r w:rsidRPr="00246737">
        <w:rPr>
          <w:sz w:val="20"/>
          <w:szCs w:val="20"/>
        </w:rPr>
        <w:t>…………………………..….…….</w:t>
      </w:r>
      <w:r w:rsidRPr="00246737">
        <w:rPr>
          <w:i/>
          <w:sz w:val="16"/>
          <w:szCs w:val="16"/>
        </w:rPr>
        <w:t>,</w:t>
      </w:r>
      <w:r w:rsidRPr="00246737">
        <w:rPr>
          <w:i/>
          <w:sz w:val="18"/>
          <w:szCs w:val="18"/>
        </w:rPr>
        <w:t xml:space="preserve"> </w:t>
      </w:r>
      <w:r w:rsidRPr="00246737">
        <w:rPr>
          <w:sz w:val="20"/>
          <w:szCs w:val="20"/>
        </w:rPr>
        <w:t xml:space="preserve">dnia …………………. r. </w:t>
      </w:r>
    </w:p>
    <w:p w:rsidR="000E38E6" w:rsidRDefault="000E38E6" w:rsidP="000E38E6">
      <w:pPr>
        <w:rPr>
          <w:sz w:val="22"/>
          <w:szCs w:val="22"/>
        </w:rPr>
      </w:pPr>
      <w:r w:rsidRPr="00246737">
        <w:rPr>
          <w:i/>
          <w:sz w:val="16"/>
          <w:szCs w:val="16"/>
        </w:rPr>
        <w:t xml:space="preserve">                 (miejscowość)</w:t>
      </w:r>
      <w:r w:rsidRPr="00246737">
        <w:rPr>
          <w:sz w:val="22"/>
          <w:szCs w:val="22"/>
        </w:rPr>
        <w:t xml:space="preserve">                                                                 </w:t>
      </w:r>
    </w:p>
    <w:p w:rsidR="000E38E6" w:rsidRDefault="000E38E6" w:rsidP="000E38E6">
      <w:pPr>
        <w:rPr>
          <w:sz w:val="22"/>
          <w:szCs w:val="22"/>
        </w:rPr>
      </w:pPr>
    </w:p>
    <w:p w:rsidR="000E38E6" w:rsidRDefault="000E38E6" w:rsidP="000E38E6">
      <w:pPr>
        <w:rPr>
          <w:sz w:val="22"/>
          <w:szCs w:val="22"/>
        </w:rPr>
      </w:pPr>
    </w:p>
    <w:p w:rsidR="000E38E6" w:rsidRPr="00246737" w:rsidRDefault="000E38E6" w:rsidP="000E38E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………………………………………</w:t>
      </w:r>
      <w:r w:rsidRPr="0024673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                    </w:t>
      </w:r>
    </w:p>
    <w:p w:rsidR="000E38E6" w:rsidRPr="00246737" w:rsidRDefault="000E38E6" w:rsidP="000E38E6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 w:rsidRPr="00246737">
        <w:rPr>
          <w:sz w:val="16"/>
          <w:szCs w:val="16"/>
        </w:rPr>
        <w:t>(pieczęcie imienne i podpisy Wykonawcy  lub</w:t>
      </w:r>
    </w:p>
    <w:p w:rsidR="000E38E6" w:rsidRPr="00246737" w:rsidRDefault="000E38E6" w:rsidP="000E38E6">
      <w:pPr>
        <w:autoSpaceDE w:val="0"/>
        <w:autoSpaceDN w:val="0"/>
        <w:adjustRightInd w:val="0"/>
        <w:ind w:left="4248" w:firstLine="147"/>
        <w:rPr>
          <w:sz w:val="16"/>
          <w:szCs w:val="16"/>
        </w:rPr>
      </w:pPr>
      <w:r w:rsidRPr="0024673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 w:rsidRPr="00246737">
        <w:rPr>
          <w:sz w:val="16"/>
          <w:szCs w:val="16"/>
        </w:rPr>
        <w:t xml:space="preserve">  osób uprawnionych do reprezentowania Wykonawcy)</w:t>
      </w:r>
    </w:p>
    <w:p w:rsidR="000E38E6" w:rsidRPr="00246737" w:rsidRDefault="000E38E6" w:rsidP="000E38E6">
      <w:pPr>
        <w:spacing w:after="160" w:line="259" w:lineRule="auto"/>
        <w:rPr>
          <w:b/>
          <w:sz w:val="16"/>
          <w:szCs w:val="16"/>
        </w:rPr>
      </w:pPr>
      <w:r w:rsidRPr="00246737">
        <w:rPr>
          <w:b/>
          <w:sz w:val="16"/>
          <w:szCs w:val="16"/>
        </w:rPr>
        <w:br w:type="page"/>
      </w:r>
    </w:p>
    <w:p w:rsidR="000270F2" w:rsidRDefault="000270F2" w:rsidP="00F87879">
      <w:pPr>
        <w:rPr>
          <w:rFonts w:ascii="Arial" w:hAnsi="Arial" w:cs="Arial"/>
          <w:sz w:val="16"/>
          <w:szCs w:val="16"/>
        </w:rPr>
      </w:pPr>
    </w:p>
    <w:p w:rsidR="00346AB2" w:rsidRPr="00346AB2" w:rsidRDefault="00346AB2" w:rsidP="00346AB2">
      <w:pPr>
        <w:rPr>
          <w:sz w:val="22"/>
          <w:szCs w:val="22"/>
        </w:rPr>
      </w:pPr>
      <w:r>
        <w:rPr>
          <w:sz w:val="22"/>
          <w:szCs w:val="22"/>
        </w:rPr>
        <w:t>Oznaczenie sprawy: DAT-2151-2/20</w:t>
      </w:r>
      <w:r w:rsidRPr="00346AB2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0270F2" w:rsidRDefault="000270F2" w:rsidP="00F87879">
      <w:pPr>
        <w:rPr>
          <w:rFonts w:ascii="Arial" w:hAnsi="Arial" w:cs="Arial"/>
          <w:sz w:val="16"/>
          <w:szCs w:val="16"/>
        </w:rPr>
      </w:pPr>
    </w:p>
    <w:p w:rsidR="000270F2" w:rsidRDefault="000270F2" w:rsidP="00F87879">
      <w:pPr>
        <w:rPr>
          <w:rFonts w:ascii="Arial" w:hAnsi="Arial" w:cs="Arial"/>
          <w:sz w:val="16"/>
          <w:szCs w:val="16"/>
        </w:rPr>
      </w:pPr>
    </w:p>
    <w:p w:rsidR="00F87879" w:rsidRDefault="00F87879" w:rsidP="00F87879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 w:rsidR="00AF397F">
        <w:rPr>
          <w:b/>
          <w:sz w:val="22"/>
          <w:szCs w:val="22"/>
          <w:u w:val="single"/>
        </w:rPr>
        <w:t xml:space="preserve"> </w:t>
      </w:r>
      <w:r w:rsidR="00692AEB">
        <w:rPr>
          <w:b/>
          <w:sz w:val="22"/>
          <w:szCs w:val="22"/>
          <w:u w:val="single"/>
        </w:rPr>
        <w:t>11</w:t>
      </w:r>
      <w:r>
        <w:rPr>
          <w:b/>
          <w:sz w:val="22"/>
          <w:szCs w:val="22"/>
          <w:u w:val="single"/>
        </w:rPr>
        <w:t xml:space="preserve"> </w:t>
      </w:r>
    </w:p>
    <w:p w:rsidR="00F87879" w:rsidRPr="00D32AA9" w:rsidRDefault="00F87879" w:rsidP="00F8787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346AB2" w:rsidRPr="00346AB2" w:rsidRDefault="00346AB2" w:rsidP="00346AB2">
      <w:pPr>
        <w:widowControl w:val="0"/>
        <w:jc w:val="right"/>
        <w:rPr>
          <w:b/>
          <w:u w:val="single"/>
        </w:rPr>
      </w:pPr>
      <w:r w:rsidRPr="00346AB2">
        <w:t xml:space="preserve">                                                                                                           </w:t>
      </w:r>
    </w:p>
    <w:p w:rsidR="00346AB2" w:rsidRPr="00346AB2" w:rsidRDefault="00346AB2" w:rsidP="00346AB2">
      <w:pPr>
        <w:ind w:left="6372" w:firstLine="708"/>
        <w:jc w:val="both"/>
      </w:pPr>
      <w:r w:rsidRPr="00346AB2">
        <w:t xml:space="preserve">    </w:t>
      </w:r>
    </w:p>
    <w:p w:rsidR="00346AB2" w:rsidRPr="00346AB2" w:rsidRDefault="00346AB2" w:rsidP="00346AB2">
      <w:pPr>
        <w:widowControl w:val="0"/>
        <w:rPr>
          <w:b/>
          <w:sz w:val="28"/>
        </w:rPr>
      </w:pPr>
      <w:r w:rsidRPr="00346AB2">
        <w:rPr>
          <w:b/>
          <w:sz w:val="28"/>
        </w:rPr>
        <w:t xml:space="preserve">                                                     „PROJEKT”</w:t>
      </w:r>
    </w:p>
    <w:p w:rsidR="00346AB2" w:rsidRPr="00346AB2" w:rsidRDefault="00346AB2" w:rsidP="00346AB2">
      <w:pPr>
        <w:widowControl w:val="0"/>
        <w:jc w:val="center"/>
        <w:rPr>
          <w:b/>
        </w:rPr>
      </w:pPr>
      <w:r>
        <w:rPr>
          <w:b/>
        </w:rPr>
        <w:t>UMOWA NR  ..../DAT/2020</w:t>
      </w:r>
    </w:p>
    <w:p w:rsidR="00346AB2" w:rsidRPr="00346AB2" w:rsidRDefault="00346AB2" w:rsidP="00346AB2">
      <w:pPr>
        <w:widowControl w:val="0"/>
        <w:jc w:val="center"/>
        <w:rPr>
          <w:b/>
        </w:rPr>
      </w:pPr>
      <w:r w:rsidRPr="00346AB2">
        <w:rPr>
          <w:b/>
        </w:rPr>
        <w:t>na sprzątanie budynków i terenu zewnętrznego</w:t>
      </w:r>
    </w:p>
    <w:p w:rsidR="00346AB2" w:rsidRDefault="00346AB2" w:rsidP="00346AB2">
      <w:pPr>
        <w:widowControl w:val="0"/>
        <w:spacing w:line="360" w:lineRule="atLeast"/>
        <w:jc w:val="both"/>
      </w:pP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>W dniu  ......................</w:t>
      </w:r>
      <w:r>
        <w:t>. 2020</w:t>
      </w:r>
      <w:r w:rsidRPr="00346AB2">
        <w:t xml:space="preserve"> r. pomiędzy: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>Karkonoską Państwową Szkołą Wyższą w Jeleniej Górze z siedzibą przy ul. Lwóweckiej 18,  posiadającą numer identyfikacyjny NIP 611-21-72-838, zwaną dalej „</w:t>
      </w:r>
      <w:r w:rsidRPr="00346AB2">
        <w:rPr>
          <w:b/>
          <w:i/>
        </w:rPr>
        <w:t>Zamawiającym”</w:t>
      </w:r>
      <w:r w:rsidRPr="00346AB2">
        <w:t xml:space="preserve">  reprezentowaną przez :</w:t>
      </w:r>
    </w:p>
    <w:p w:rsidR="00346AB2" w:rsidRPr="00346AB2" w:rsidRDefault="00346AB2" w:rsidP="00EA0A42">
      <w:pPr>
        <w:widowControl w:val="0"/>
        <w:numPr>
          <w:ilvl w:val="0"/>
          <w:numId w:val="20"/>
        </w:numPr>
        <w:spacing w:line="360" w:lineRule="atLeast"/>
        <w:jc w:val="both"/>
      </w:pPr>
      <w:r w:rsidRPr="00346AB2">
        <w:t xml:space="preserve">Mariana </w:t>
      </w:r>
      <w:proofErr w:type="spellStart"/>
      <w:r w:rsidRPr="00346AB2">
        <w:t>Ursela</w:t>
      </w:r>
      <w:proofErr w:type="spellEnd"/>
      <w:r w:rsidRPr="00346AB2">
        <w:tab/>
      </w:r>
      <w:r w:rsidRPr="00346AB2">
        <w:tab/>
        <w:t xml:space="preserve">       -       Rektora</w:t>
      </w:r>
    </w:p>
    <w:p w:rsidR="00346AB2" w:rsidRPr="00346AB2" w:rsidRDefault="00346AB2" w:rsidP="00EA0A42">
      <w:pPr>
        <w:widowControl w:val="0"/>
        <w:numPr>
          <w:ilvl w:val="0"/>
          <w:numId w:val="20"/>
        </w:numPr>
        <w:spacing w:line="360" w:lineRule="atLeast"/>
        <w:jc w:val="both"/>
      </w:pPr>
      <w:r w:rsidRPr="00346AB2">
        <w:t>Grażynę Malczuk                      -       Kanclerza</w:t>
      </w:r>
    </w:p>
    <w:p w:rsidR="00346AB2" w:rsidRPr="00346AB2" w:rsidRDefault="00346AB2" w:rsidP="00EA0A42">
      <w:pPr>
        <w:widowControl w:val="0"/>
        <w:numPr>
          <w:ilvl w:val="0"/>
          <w:numId w:val="20"/>
        </w:numPr>
        <w:spacing w:line="360" w:lineRule="atLeast"/>
        <w:jc w:val="both"/>
      </w:pPr>
      <w:r w:rsidRPr="00346AB2">
        <w:t xml:space="preserve">przy kontrasygnacie kwestora  –  Joanny </w:t>
      </w:r>
      <w:proofErr w:type="spellStart"/>
      <w:r w:rsidRPr="00346AB2">
        <w:t>Babczuk</w:t>
      </w:r>
      <w:proofErr w:type="spellEnd"/>
      <w:r w:rsidRPr="00346AB2">
        <w:t xml:space="preserve"> 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 xml:space="preserve">z jednej strony,  a  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>........................................................................................................................</w:t>
      </w:r>
      <w:r>
        <w:t>..............................</w:t>
      </w:r>
      <w:r w:rsidRPr="00346AB2">
        <w:t>,</w:t>
      </w:r>
      <w:r w:rsidRPr="00346AB2">
        <w:br/>
        <w:t xml:space="preserve">działającym na podstawie  ............................................ posiadającym numer identyfikacyjny NIP ...........................,  Regon  ........................................... , zwanym dalej </w:t>
      </w:r>
      <w:r w:rsidRPr="00346AB2">
        <w:rPr>
          <w:b/>
        </w:rPr>
        <w:t>”</w:t>
      </w:r>
      <w:r w:rsidRPr="00346AB2">
        <w:rPr>
          <w:b/>
          <w:i/>
        </w:rPr>
        <w:t>Wykonawcą</w:t>
      </w:r>
      <w:r w:rsidRPr="00346AB2">
        <w:t xml:space="preserve">”,  </w:t>
      </w:r>
      <w:r w:rsidRPr="00346AB2">
        <w:br/>
        <w:t>reprezentowanym przez :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 xml:space="preserve">              1. ...............................                   -                     .............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 xml:space="preserve">              2. ..............................                    -                     .............             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 xml:space="preserve">  z drugiej strony,        </w:t>
      </w:r>
    </w:p>
    <w:p w:rsidR="00346AB2" w:rsidRPr="00346AB2" w:rsidRDefault="00346AB2" w:rsidP="00346AB2">
      <w:pPr>
        <w:widowControl w:val="0"/>
        <w:spacing w:line="360" w:lineRule="atLeast"/>
        <w:jc w:val="both"/>
      </w:pPr>
      <w:r w:rsidRPr="00346AB2">
        <w:t>została zawarta umowa o treści następującej:</w:t>
      </w:r>
    </w:p>
    <w:p w:rsidR="00346AB2" w:rsidRPr="00346AB2" w:rsidRDefault="00346AB2" w:rsidP="00346AB2">
      <w:pPr>
        <w:rPr>
          <w:b/>
        </w:rPr>
      </w:pPr>
    </w:p>
    <w:p w:rsidR="00346AB2" w:rsidRPr="00346AB2" w:rsidRDefault="00346AB2" w:rsidP="00346AB2">
      <w:pPr>
        <w:jc w:val="center"/>
        <w:rPr>
          <w:b/>
        </w:rPr>
      </w:pPr>
      <w:r w:rsidRPr="00346AB2">
        <w:rPr>
          <w:b/>
        </w:rPr>
        <w:t>§ 1.</w:t>
      </w:r>
    </w:p>
    <w:p w:rsidR="00346AB2" w:rsidRPr="00346AB2" w:rsidRDefault="00346AB2" w:rsidP="00EA0A42">
      <w:pPr>
        <w:pStyle w:val="Akapitzlist"/>
        <w:widowControl w:val="0"/>
        <w:numPr>
          <w:ilvl w:val="0"/>
          <w:numId w:val="22"/>
        </w:numPr>
        <w:spacing w:line="0" w:lineRule="atLeast"/>
        <w:ind w:left="284" w:hanging="284"/>
        <w:jc w:val="both"/>
      </w:pPr>
      <w:r w:rsidRPr="00346AB2">
        <w:t xml:space="preserve"> W oparciu  o   dokonany   wybór   oferty   w   przeprowadzonym  przetargu</w:t>
      </w:r>
      <w:r w:rsidR="00BB0F46">
        <w:t xml:space="preserve"> </w:t>
      </w:r>
      <w:r w:rsidRPr="00346AB2">
        <w:t xml:space="preserve">nieograniczonym </w:t>
      </w:r>
      <w:r w:rsidRPr="00BB0F46">
        <w:rPr>
          <w:i/>
        </w:rPr>
        <w:t>Zamawiający</w:t>
      </w:r>
      <w:r w:rsidRPr="00346AB2">
        <w:t xml:space="preserve"> zleca, a </w:t>
      </w:r>
      <w:r w:rsidRPr="00BB0F46">
        <w:rPr>
          <w:i/>
        </w:rPr>
        <w:t xml:space="preserve">Wykonawca </w:t>
      </w:r>
      <w:r w:rsidRPr="00346AB2">
        <w:t>przyjmuje do wykonania zadanie pn. :</w:t>
      </w:r>
    </w:p>
    <w:p w:rsidR="00346AB2" w:rsidRPr="00346AB2" w:rsidRDefault="00346AB2" w:rsidP="00BB0F46">
      <w:pPr>
        <w:widowControl w:val="0"/>
        <w:ind w:left="284" w:hanging="284"/>
        <w:jc w:val="both"/>
        <w:rPr>
          <w:sz w:val="16"/>
        </w:rPr>
      </w:pPr>
    </w:p>
    <w:p w:rsidR="00346AB2" w:rsidRPr="00346AB2" w:rsidRDefault="00346AB2" w:rsidP="00BB0F46">
      <w:pPr>
        <w:ind w:left="284" w:hanging="284"/>
        <w:jc w:val="both"/>
        <w:rPr>
          <w:b/>
          <w:bCs/>
        </w:rPr>
      </w:pPr>
      <w:r w:rsidRPr="00346AB2">
        <w:rPr>
          <w:b/>
          <w:bCs/>
          <w:sz w:val="22"/>
          <w:szCs w:val="20"/>
        </w:rPr>
        <w:t xml:space="preserve">„Sprzątanie budynków i terenu zewnętrznego dla Karkonoskiej Państwowej Szkoły Wyższej </w:t>
      </w:r>
      <w:r w:rsidRPr="00346AB2">
        <w:rPr>
          <w:b/>
          <w:bCs/>
          <w:sz w:val="22"/>
          <w:szCs w:val="20"/>
        </w:rPr>
        <w:br/>
        <w:t xml:space="preserve">w Jeleniej Górze” </w:t>
      </w:r>
    </w:p>
    <w:p w:rsidR="00346AB2" w:rsidRPr="00346AB2" w:rsidRDefault="00346AB2" w:rsidP="00BB0F46">
      <w:pPr>
        <w:widowControl w:val="0"/>
        <w:ind w:left="284" w:hanging="284"/>
        <w:jc w:val="both"/>
        <w:rPr>
          <w:sz w:val="16"/>
        </w:rPr>
      </w:pPr>
      <w:r w:rsidRPr="00346AB2">
        <w:rPr>
          <w:b/>
          <w:bCs/>
          <w:i/>
          <w:iCs/>
        </w:rPr>
        <w:t xml:space="preserve">    </w:t>
      </w:r>
    </w:p>
    <w:p w:rsidR="00346AB2" w:rsidRDefault="00346AB2" w:rsidP="00BB0F46">
      <w:pPr>
        <w:widowControl w:val="0"/>
        <w:ind w:left="284" w:hanging="284"/>
        <w:jc w:val="both"/>
      </w:pPr>
      <w:r w:rsidRPr="00346AB2">
        <w:t xml:space="preserve"> </w:t>
      </w:r>
      <w:r w:rsidR="00BB0F46">
        <w:t xml:space="preserve">   </w:t>
      </w:r>
      <w:r w:rsidRPr="00346AB2">
        <w:t xml:space="preserve">w zakresie uszczegółowionym w opisie przedmiotu zamówienia, stanowiącym </w:t>
      </w:r>
      <w:r w:rsidRPr="00346AB2">
        <w:rPr>
          <w:i/>
        </w:rPr>
        <w:t>Załącz</w:t>
      </w:r>
      <w:r>
        <w:rPr>
          <w:i/>
        </w:rPr>
        <w:t>nik Nr 10</w:t>
      </w:r>
      <w:r w:rsidRPr="00346AB2">
        <w:rPr>
          <w:i/>
        </w:rPr>
        <w:t xml:space="preserve"> do specyfikacji istotnych warunków zamówienia</w:t>
      </w:r>
      <w:r w:rsidRPr="00346AB2">
        <w:t xml:space="preserve"> wraz z przyjętym formularzem ofertowym.</w:t>
      </w:r>
    </w:p>
    <w:p w:rsidR="00BB0F46" w:rsidRDefault="00BB0F46" w:rsidP="00BB0F46">
      <w:pPr>
        <w:widowControl w:val="0"/>
        <w:ind w:left="284" w:hanging="284"/>
        <w:jc w:val="both"/>
      </w:pPr>
    </w:p>
    <w:p w:rsidR="00BB0F46" w:rsidRPr="00BB0F46" w:rsidRDefault="00BB0F46" w:rsidP="00EA0A42">
      <w:pPr>
        <w:pStyle w:val="Akapitzlist"/>
        <w:numPr>
          <w:ilvl w:val="0"/>
          <w:numId w:val="22"/>
        </w:numPr>
        <w:ind w:left="284" w:hanging="284"/>
        <w:jc w:val="both"/>
        <w:rPr>
          <w:color w:val="000000"/>
        </w:rPr>
      </w:pPr>
      <w:r w:rsidRPr="00BB0F46">
        <w:rPr>
          <w:color w:val="000000"/>
        </w:rPr>
        <w:t>Szczegółowy zakres robót, sposób realizacji oraz warunki wykonania przedmiotu zamówienia określa:</w:t>
      </w:r>
    </w:p>
    <w:p w:rsidR="00BB0F46" w:rsidRDefault="00BB0F46" w:rsidP="00BB0F46">
      <w:pPr>
        <w:ind w:left="284"/>
        <w:jc w:val="both"/>
        <w:rPr>
          <w:color w:val="000000"/>
        </w:rPr>
      </w:pPr>
      <w:r>
        <w:rPr>
          <w:color w:val="000000"/>
        </w:rPr>
        <w:t xml:space="preserve">1) Specyfikacja Istotnych Warunków Zamówienia (dalej SIWZ) </w:t>
      </w:r>
    </w:p>
    <w:p w:rsidR="00BB0F46" w:rsidRDefault="00BB0F46" w:rsidP="00BB0F46">
      <w:pPr>
        <w:ind w:left="284"/>
        <w:jc w:val="both"/>
        <w:rPr>
          <w:color w:val="000000"/>
        </w:rPr>
      </w:pPr>
      <w:r>
        <w:rPr>
          <w:color w:val="000000"/>
        </w:rPr>
        <w:t>2) oferta Wykonawcy złożona na etapie ubiegania się o udzielenie zamówienia</w:t>
      </w:r>
    </w:p>
    <w:p w:rsidR="00BB0F46" w:rsidRDefault="00BB0F46" w:rsidP="00BB0F46">
      <w:pPr>
        <w:ind w:left="284"/>
        <w:jc w:val="both"/>
        <w:rPr>
          <w:color w:val="000000"/>
        </w:rPr>
      </w:pPr>
      <w:r>
        <w:rPr>
          <w:color w:val="000000"/>
        </w:rPr>
        <w:t>3) niniejsza umowa.</w:t>
      </w:r>
    </w:p>
    <w:p w:rsidR="00BB0F46" w:rsidRPr="00346AB2" w:rsidRDefault="00BB0F46" w:rsidP="00BB0F46">
      <w:pPr>
        <w:pStyle w:val="Akapitzlist"/>
        <w:widowControl w:val="0"/>
        <w:jc w:val="both"/>
      </w:pPr>
    </w:p>
    <w:p w:rsidR="00346AB2" w:rsidRDefault="00346AB2" w:rsidP="00346AB2">
      <w:pPr>
        <w:widowControl w:val="0"/>
        <w:jc w:val="both"/>
        <w:rPr>
          <w:i/>
          <w:sz w:val="16"/>
        </w:rPr>
      </w:pPr>
    </w:p>
    <w:p w:rsidR="00BB0F46" w:rsidRDefault="00BB0F46" w:rsidP="00346AB2">
      <w:pPr>
        <w:widowControl w:val="0"/>
        <w:jc w:val="both"/>
        <w:rPr>
          <w:i/>
          <w:sz w:val="16"/>
        </w:rPr>
      </w:pPr>
    </w:p>
    <w:p w:rsidR="00BB0F46" w:rsidRDefault="00BB0F46" w:rsidP="00346AB2">
      <w:pPr>
        <w:widowControl w:val="0"/>
        <w:jc w:val="both"/>
        <w:rPr>
          <w:i/>
          <w:sz w:val="16"/>
        </w:rPr>
      </w:pPr>
    </w:p>
    <w:p w:rsidR="00BB0F46" w:rsidRPr="00346AB2" w:rsidRDefault="00BB0F46" w:rsidP="00346AB2">
      <w:pPr>
        <w:widowControl w:val="0"/>
        <w:jc w:val="both"/>
        <w:rPr>
          <w:i/>
          <w:sz w:val="16"/>
        </w:rPr>
      </w:pPr>
    </w:p>
    <w:p w:rsidR="00346AB2" w:rsidRPr="00346AB2" w:rsidRDefault="00346AB2" w:rsidP="00346AB2">
      <w:pPr>
        <w:widowControl w:val="0"/>
        <w:tabs>
          <w:tab w:val="left" w:pos="4678"/>
        </w:tabs>
        <w:jc w:val="center"/>
        <w:rPr>
          <w:b/>
        </w:rPr>
      </w:pPr>
      <w:r w:rsidRPr="00346AB2">
        <w:lastRenderedPageBreak/>
        <w:t xml:space="preserve">  </w:t>
      </w:r>
      <w:r w:rsidRPr="00346AB2">
        <w:rPr>
          <w:b/>
        </w:rPr>
        <w:sym w:font="Arial" w:char="00A7"/>
      </w:r>
      <w:r w:rsidRPr="00346AB2">
        <w:rPr>
          <w:b/>
        </w:rPr>
        <w:t xml:space="preserve"> 2.</w:t>
      </w:r>
    </w:p>
    <w:p w:rsidR="00346AB2" w:rsidRPr="00346AB2" w:rsidRDefault="00346AB2" w:rsidP="00EA0A42">
      <w:pPr>
        <w:widowControl w:val="0"/>
        <w:numPr>
          <w:ilvl w:val="0"/>
          <w:numId w:val="14"/>
        </w:numPr>
        <w:tabs>
          <w:tab w:val="num" w:pos="284"/>
        </w:tabs>
        <w:ind w:left="284" w:hanging="284"/>
        <w:jc w:val="both"/>
      </w:pPr>
      <w:r w:rsidRPr="00346AB2">
        <w:t xml:space="preserve">Strony zgodnie ustalają, że Zamawiający dostarczył Wykonawcy specyfikację istotnych warunków zamówienia, zawierającą między innymi istotne dla </w:t>
      </w:r>
      <w:r w:rsidRPr="00346AB2">
        <w:rPr>
          <w:i/>
        </w:rPr>
        <w:t xml:space="preserve">Zamawiającego </w:t>
      </w:r>
      <w:r w:rsidRPr="00346AB2">
        <w:t xml:space="preserve"> postanowienia i zobowiązania </w:t>
      </w:r>
      <w:r w:rsidRPr="00346AB2">
        <w:rPr>
          <w:i/>
        </w:rPr>
        <w:t xml:space="preserve">Wykonawcy </w:t>
      </w:r>
      <w:r w:rsidRPr="00346AB2">
        <w:t>oraz, że są one wprowadzone do niniejszej umowy w sprawie zamówienia publicznego.</w:t>
      </w:r>
    </w:p>
    <w:p w:rsidR="00346AB2" w:rsidRPr="00346AB2" w:rsidRDefault="00346AB2" w:rsidP="00346AB2">
      <w:pPr>
        <w:widowControl w:val="0"/>
        <w:tabs>
          <w:tab w:val="num" w:pos="284"/>
        </w:tabs>
        <w:ind w:left="284" w:hanging="284"/>
        <w:jc w:val="both"/>
        <w:rPr>
          <w:sz w:val="16"/>
        </w:rPr>
      </w:pPr>
    </w:p>
    <w:p w:rsidR="00346AB2" w:rsidRPr="00346AB2" w:rsidRDefault="00346AB2" w:rsidP="00EA0A42">
      <w:pPr>
        <w:widowControl w:val="0"/>
        <w:numPr>
          <w:ilvl w:val="0"/>
          <w:numId w:val="14"/>
        </w:numPr>
        <w:tabs>
          <w:tab w:val="num" w:pos="284"/>
        </w:tabs>
        <w:ind w:left="284" w:hanging="284"/>
        <w:jc w:val="both"/>
      </w:pPr>
      <w:r w:rsidRPr="00346AB2">
        <w:t xml:space="preserve">Specyfikacja istotnych warunków zamówienia wraz z integralnymi załącznikami, opisem przedmiotu zamówienia, </w:t>
      </w:r>
      <w:r w:rsidRPr="00346AB2">
        <w:rPr>
          <w:u w:val="single"/>
        </w:rPr>
        <w:t xml:space="preserve">oraz ze złożoną ofertą </w:t>
      </w:r>
      <w:r w:rsidRPr="00346AB2">
        <w:t>- stanowią integralną część niniejszej umowy.</w:t>
      </w:r>
    </w:p>
    <w:p w:rsidR="00346AB2" w:rsidRPr="00346AB2" w:rsidRDefault="00346AB2" w:rsidP="00346AB2">
      <w:pPr>
        <w:widowControl w:val="0"/>
        <w:tabs>
          <w:tab w:val="num" w:pos="284"/>
        </w:tabs>
        <w:ind w:left="284" w:hanging="284"/>
        <w:jc w:val="both"/>
      </w:pPr>
    </w:p>
    <w:p w:rsidR="00346AB2" w:rsidRPr="00346AB2" w:rsidRDefault="00346AB2" w:rsidP="00346AB2">
      <w:pPr>
        <w:widowControl w:val="0"/>
        <w:tabs>
          <w:tab w:val="num" w:pos="284"/>
        </w:tabs>
        <w:ind w:left="284" w:hanging="284"/>
        <w:jc w:val="center"/>
        <w:rPr>
          <w:b/>
        </w:rPr>
      </w:pPr>
      <w:r w:rsidRPr="00346AB2">
        <w:rPr>
          <w:b/>
        </w:rPr>
        <w:t xml:space="preserve">  </w:t>
      </w:r>
      <w:r w:rsidRPr="00346AB2">
        <w:rPr>
          <w:b/>
        </w:rPr>
        <w:sym w:font="Arial" w:char="00A7"/>
      </w:r>
      <w:r w:rsidRPr="00346AB2">
        <w:rPr>
          <w:b/>
        </w:rPr>
        <w:t xml:space="preserve"> 3.</w:t>
      </w: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  <w:tab w:val="left" w:pos="360"/>
        </w:tabs>
        <w:ind w:left="284" w:hanging="284"/>
        <w:jc w:val="both"/>
      </w:pPr>
      <w:r w:rsidRPr="00346AB2">
        <w:rPr>
          <w:b/>
        </w:rPr>
        <w:t>Cena za przedmiot zamówienia</w:t>
      </w:r>
      <w:r w:rsidRPr="00346AB2">
        <w:t xml:space="preserve"> wynosi .............……………………………zł (słownie zł: ..........................................................................................................), w tym podatek VAT</w:t>
      </w:r>
      <w:r w:rsidR="00EF7D35">
        <w:t xml:space="preserve"> </w:t>
      </w:r>
      <w:r w:rsidRPr="00346AB2">
        <w:t>stanowi kwotę:……..……………</w:t>
      </w:r>
      <w:r w:rsidR="00EF7D35">
        <w:t>.</w:t>
      </w:r>
      <w:r w:rsidRPr="00346AB2">
        <w:t xml:space="preserve">……...…………………………….zł (słownie zł: ………................…………………………………………………………....). </w:t>
      </w:r>
    </w:p>
    <w:p w:rsidR="00346AB2" w:rsidRPr="00346AB2" w:rsidRDefault="00346AB2" w:rsidP="00346AB2">
      <w:pPr>
        <w:tabs>
          <w:tab w:val="left" w:pos="360"/>
        </w:tabs>
        <w:ind w:left="360"/>
        <w:jc w:val="both"/>
      </w:pP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  <w:tab w:val="left" w:pos="360"/>
        </w:tabs>
        <w:ind w:left="284" w:hanging="284"/>
        <w:jc w:val="both"/>
      </w:pPr>
      <w:r w:rsidRPr="00346AB2">
        <w:rPr>
          <w:b/>
        </w:rPr>
        <w:t xml:space="preserve">Miesięczna wartość </w:t>
      </w:r>
      <w:r w:rsidRPr="00346AB2">
        <w:t>za wykonanie usługi sprzątania będącej przedmiotem niniej</w:t>
      </w:r>
      <w:r w:rsidR="00EF7D35">
        <w:t>szej umowy wynosi: …………………………</w:t>
      </w:r>
      <w:r w:rsidRPr="00346AB2">
        <w:t>……………………………………………..… zł</w:t>
      </w:r>
    </w:p>
    <w:p w:rsidR="00346AB2" w:rsidRPr="00346AB2" w:rsidRDefault="00EF7D35" w:rsidP="00346AB2">
      <w:pPr>
        <w:tabs>
          <w:tab w:val="num" w:pos="284"/>
          <w:tab w:val="left" w:pos="360"/>
        </w:tabs>
        <w:ind w:left="360" w:hanging="720"/>
        <w:jc w:val="both"/>
      </w:pPr>
      <w:r>
        <w:t xml:space="preserve">            (słownie zł: ……………</w:t>
      </w:r>
      <w:r w:rsidR="00346AB2" w:rsidRPr="00346AB2">
        <w:t>……………………………………………………..……), w tym</w:t>
      </w:r>
    </w:p>
    <w:p w:rsidR="00346AB2" w:rsidRPr="00346AB2" w:rsidRDefault="00346AB2" w:rsidP="00346AB2">
      <w:pPr>
        <w:tabs>
          <w:tab w:val="num" w:pos="284"/>
          <w:tab w:val="left" w:pos="360"/>
        </w:tabs>
        <w:ind w:left="360" w:hanging="720"/>
        <w:jc w:val="both"/>
      </w:pPr>
      <w:r w:rsidRPr="00346AB2">
        <w:t xml:space="preserve">            poda</w:t>
      </w:r>
      <w:r w:rsidR="00EF7D35">
        <w:t>tek VAT stanowi kwotę: ……………………</w:t>
      </w:r>
      <w:r w:rsidRPr="00346AB2">
        <w:t>…………………………………...…zł</w:t>
      </w:r>
    </w:p>
    <w:p w:rsidR="00346AB2" w:rsidRPr="00346AB2" w:rsidRDefault="00346AB2" w:rsidP="00346AB2">
      <w:pPr>
        <w:tabs>
          <w:tab w:val="left" w:pos="142"/>
        </w:tabs>
        <w:ind w:left="284" w:hanging="360"/>
        <w:jc w:val="both"/>
      </w:pPr>
      <w:r w:rsidRPr="00346AB2">
        <w:t xml:space="preserve">       (słownie zł: …………………………………………………………...).</w:t>
      </w:r>
    </w:p>
    <w:p w:rsidR="00346AB2" w:rsidRPr="00346AB2" w:rsidRDefault="00346AB2" w:rsidP="00346AB2">
      <w:pPr>
        <w:tabs>
          <w:tab w:val="left" w:pos="360"/>
        </w:tabs>
        <w:jc w:val="both"/>
      </w:pP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  <w:tab w:val="left" w:pos="360"/>
        </w:tabs>
        <w:ind w:left="284" w:hanging="284"/>
        <w:jc w:val="both"/>
      </w:pPr>
      <w:r w:rsidRPr="00346AB2">
        <w:rPr>
          <w:b/>
        </w:rPr>
        <w:t xml:space="preserve">Miesięczna wartość </w:t>
      </w:r>
      <w:r w:rsidRPr="00346AB2">
        <w:t xml:space="preserve"> za wykonanie usługi </w:t>
      </w:r>
      <w:r w:rsidRPr="00346AB2">
        <w:rPr>
          <w:u w:val="single"/>
        </w:rPr>
        <w:t>sprzątania budynków</w:t>
      </w:r>
      <w:r w:rsidRPr="00346AB2">
        <w:t xml:space="preserve"> KPSW w Jeleniej Górze, będącej przedmiotem niniejszej umowy wynosi………………….……zł (słownie zł: ………………………………………………….) w tym podatek VAT …..% stanowi kwotę…………zł (słownie zł……………………………………….…..).</w:t>
      </w:r>
    </w:p>
    <w:p w:rsidR="00346AB2" w:rsidRPr="00346AB2" w:rsidRDefault="00346AB2" w:rsidP="00346AB2">
      <w:pPr>
        <w:tabs>
          <w:tab w:val="num" w:pos="284"/>
          <w:tab w:val="left" w:pos="360"/>
        </w:tabs>
        <w:ind w:left="284" w:hanging="284"/>
        <w:jc w:val="both"/>
      </w:pP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  <w:tab w:val="left" w:pos="360"/>
        </w:tabs>
        <w:ind w:left="284" w:hanging="284"/>
        <w:jc w:val="both"/>
      </w:pPr>
      <w:r w:rsidRPr="00346AB2">
        <w:rPr>
          <w:b/>
        </w:rPr>
        <w:t xml:space="preserve">Miesięczna wartość </w:t>
      </w:r>
      <w:r w:rsidRPr="00346AB2">
        <w:t xml:space="preserve">za wykonanie usługi </w:t>
      </w:r>
      <w:r w:rsidRPr="00346AB2">
        <w:rPr>
          <w:u w:val="single"/>
        </w:rPr>
        <w:t>sprzątania terenu zewnętrznego</w:t>
      </w:r>
      <w:r w:rsidRPr="00346AB2">
        <w:t xml:space="preserve">, będącej przedmiotem niniejszej umowy wynosi ………………………………………………zł (słownie zł: ………………………………………………………..) w tym podatek VAT….% stanowi kwotę ………..zł (słownie zł: …………………....).  </w:t>
      </w:r>
    </w:p>
    <w:p w:rsidR="00346AB2" w:rsidRPr="00346AB2" w:rsidRDefault="00346AB2" w:rsidP="00346AB2">
      <w:pPr>
        <w:tabs>
          <w:tab w:val="num" w:pos="284"/>
          <w:tab w:val="left" w:pos="360"/>
        </w:tabs>
        <w:ind w:left="284" w:hanging="284"/>
        <w:jc w:val="both"/>
      </w:pP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</w:tabs>
        <w:ind w:left="284" w:hanging="284"/>
        <w:jc w:val="both"/>
      </w:pPr>
      <w:r w:rsidRPr="00346AB2">
        <w:t xml:space="preserve">Należność za wykonanie usługi płatna będzie miesięcznie przelewem w terminie </w:t>
      </w:r>
      <w:r w:rsidR="00EF7D35">
        <w:t xml:space="preserve">do </w:t>
      </w:r>
      <w:r w:rsidRPr="00346AB2">
        <w:t xml:space="preserve">14 dni          od daty otrzymania  przez Zamawiającego faktury VAT. </w:t>
      </w:r>
    </w:p>
    <w:p w:rsidR="00346AB2" w:rsidRPr="00346AB2" w:rsidRDefault="00346AB2" w:rsidP="00346AB2">
      <w:pPr>
        <w:jc w:val="both"/>
      </w:pPr>
    </w:p>
    <w:p w:rsidR="00346AB2" w:rsidRPr="00346AB2" w:rsidRDefault="00346AB2" w:rsidP="00EA0A42">
      <w:pPr>
        <w:numPr>
          <w:ilvl w:val="0"/>
          <w:numId w:val="16"/>
        </w:numPr>
        <w:tabs>
          <w:tab w:val="num" w:pos="284"/>
        </w:tabs>
        <w:ind w:left="284" w:hanging="284"/>
        <w:jc w:val="both"/>
      </w:pPr>
      <w:r w:rsidRPr="00346AB2">
        <w:t xml:space="preserve">Zamawiający potwierdza na każdej fakturze wykonanie usługi w sposób zgodny </w:t>
      </w:r>
      <w:r w:rsidRPr="00346AB2">
        <w:br/>
        <w:t xml:space="preserve">z umową. Brak potwierdzenia stanowi wstrzymanie płatności faktury bez odsetek. </w:t>
      </w:r>
    </w:p>
    <w:p w:rsidR="00346AB2" w:rsidRPr="00346AB2" w:rsidRDefault="00346AB2" w:rsidP="00346AB2">
      <w:pPr>
        <w:ind w:left="708"/>
      </w:pPr>
    </w:p>
    <w:p w:rsidR="00346AB2" w:rsidRPr="00346AB2" w:rsidRDefault="00EF7D35" w:rsidP="00EA0A42">
      <w:pPr>
        <w:numPr>
          <w:ilvl w:val="0"/>
          <w:numId w:val="16"/>
        </w:numPr>
        <w:tabs>
          <w:tab w:val="num" w:pos="284"/>
        </w:tabs>
        <w:ind w:left="180" w:hanging="180"/>
        <w:jc w:val="both"/>
      </w:pPr>
      <w:r>
        <w:t>W przypadku nierzetelnego lub</w:t>
      </w:r>
      <w:r w:rsidR="00346AB2" w:rsidRPr="00346AB2">
        <w:t xml:space="preserve"> niewłaściwego wykonania usługi, stwierdzonego </w:t>
      </w:r>
      <w:r>
        <w:t xml:space="preserve">                            </w:t>
      </w:r>
      <w:r w:rsidR="00346AB2" w:rsidRPr="00346AB2">
        <w:t xml:space="preserve">i potwierdzonego przez administratora protokolarnie, Zamawiający zastrzega sobie prawo obniżenia miesięcznej należności wynagrodzenia określonej w § 3 ust. 3, </w:t>
      </w:r>
      <w:r w:rsidR="00346AB2" w:rsidRPr="00346AB2">
        <w:br/>
        <w:t xml:space="preserve">o 1/30 części za każdy dzień.  </w:t>
      </w:r>
    </w:p>
    <w:p w:rsidR="00346AB2" w:rsidRPr="00346AB2" w:rsidRDefault="00346AB2" w:rsidP="00346AB2">
      <w:pPr>
        <w:ind w:left="360"/>
        <w:jc w:val="both"/>
      </w:pPr>
    </w:p>
    <w:p w:rsidR="00346AB2" w:rsidRPr="00346AB2" w:rsidRDefault="00346AB2" w:rsidP="00EA0A42">
      <w:pPr>
        <w:numPr>
          <w:ilvl w:val="0"/>
          <w:numId w:val="16"/>
        </w:numPr>
        <w:ind w:left="284" w:hanging="284"/>
        <w:jc w:val="both"/>
      </w:pPr>
      <w:r w:rsidRPr="00346AB2">
        <w:t>Zamawiający dopuszcza możliwość obniżenia wynagrodzenia określonego w § 3 ust. 3 niniejszej umowy, w przypadku wyłączenia z eksploatacji któregokolwiek obiektu Karkonoskiej Państwowej Szkoły Wyższej w Jeleniej Górze. Miesięczna należność określona w § 3 ust. 3 zostanie pomniejszona o kwotę miesięcznej należności skalkulowanej dla wyłączonego obiektu.</w:t>
      </w:r>
    </w:p>
    <w:p w:rsidR="00346AB2" w:rsidRPr="00346AB2" w:rsidRDefault="00346AB2" w:rsidP="00346AB2">
      <w:pPr>
        <w:jc w:val="both"/>
      </w:pPr>
    </w:p>
    <w:p w:rsidR="00346AB2" w:rsidRPr="00346AB2" w:rsidRDefault="00346AB2" w:rsidP="00346AB2">
      <w:pPr>
        <w:ind w:left="180" w:hanging="180"/>
        <w:jc w:val="center"/>
        <w:rPr>
          <w:b/>
        </w:rPr>
      </w:pPr>
      <w:r w:rsidRPr="00346AB2">
        <w:rPr>
          <w:b/>
        </w:rPr>
        <w:t xml:space="preserve">   § 4</w:t>
      </w:r>
    </w:p>
    <w:p w:rsidR="00346AB2" w:rsidRPr="00346AB2" w:rsidRDefault="00346AB2" w:rsidP="00EA0A42">
      <w:pPr>
        <w:numPr>
          <w:ilvl w:val="0"/>
          <w:numId w:val="15"/>
        </w:numPr>
        <w:tabs>
          <w:tab w:val="num" w:pos="142"/>
        </w:tabs>
        <w:ind w:left="284" w:hanging="284"/>
      </w:pPr>
      <w:r w:rsidRPr="00346AB2">
        <w:t>Umowę zawarto na czas określony: od …………......</w:t>
      </w:r>
      <w:r w:rsidR="00EF7D35">
        <w:t>...</w:t>
      </w:r>
      <w:r w:rsidRPr="00346AB2">
        <w:t>...... do ……………………………</w:t>
      </w:r>
    </w:p>
    <w:p w:rsidR="00346AB2" w:rsidRPr="00346AB2" w:rsidRDefault="00346AB2" w:rsidP="00346AB2">
      <w:pPr>
        <w:tabs>
          <w:tab w:val="num" w:pos="142"/>
        </w:tabs>
        <w:ind w:left="284" w:hanging="284"/>
      </w:pPr>
    </w:p>
    <w:p w:rsidR="00346AB2" w:rsidRPr="00346AB2" w:rsidRDefault="00346AB2" w:rsidP="00EA0A42">
      <w:pPr>
        <w:numPr>
          <w:ilvl w:val="0"/>
          <w:numId w:val="15"/>
        </w:numPr>
        <w:tabs>
          <w:tab w:val="num" w:pos="142"/>
        </w:tabs>
        <w:spacing w:line="260" w:lineRule="auto"/>
        <w:ind w:left="284" w:hanging="284"/>
        <w:jc w:val="both"/>
      </w:pPr>
      <w:r w:rsidRPr="00346AB2">
        <w:lastRenderedPageBreak/>
        <w:t>Strony rozpoczynają realizację praw i obowiązków określonych niniejszą umową  z dniem   ……………………….</w:t>
      </w:r>
    </w:p>
    <w:p w:rsidR="00346AB2" w:rsidRPr="00346AB2" w:rsidRDefault="00346AB2" w:rsidP="00346AB2">
      <w:pPr>
        <w:tabs>
          <w:tab w:val="num" w:pos="142"/>
        </w:tabs>
        <w:spacing w:line="260" w:lineRule="auto"/>
        <w:ind w:left="284" w:hanging="284"/>
        <w:jc w:val="center"/>
        <w:rPr>
          <w:b/>
        </w:rPr>
      </w:pPr>
      <w:r w:rsidRPr="00346AB2">
        <w:rPr>
          <w:b/>
        </w:rPr>
        <w:t>§ 5</w:t>
      </w:r>
    </w:p>
    <w:p w:rsidR="0046746F" w:rsidRPr="0046746F" w:rsidRDefault="0046746F" w:rsidP="00EA0A42">
      <w:pPr>
        <w:pStyle w:val="Akapitzlist"/>
        <w:numPr>
          <w:ilvl w:val="6"/>
          <w:numId w:val="1"/>
        </w:numPr>
        <w:tabs>
          <w:tab w:val="clear" w:pos="5040"/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46746F">
        <w:t xml:space="preserve">Na podstawie art. 29 ust. 3a ustawy Zamawiający wymaga zatrudnienia na podstawie umowy o pracę (w dowolnym wymiarze) wszystkich osób wykonujących czynności </w:t>
      </w:r>
      <w:r>
        <w:t xml:space="preserve">                   </w:t>
      </w:r>
      <w:r w:rsidRPr="0046746F">
        <w:t xml:space="preserve">w zakresie realizacji przedmiotu zamówienia polegających na wykonywaniu pracy </w:t>
      </w:r>
      <w:r>
        <w:t xml:space="preserve">                     </w:t>
      </w:r>
      <w:r w:rsidRPr="0046746F">
        <w:t xml:space="preserve">w rozumieniu </w:t>
      </w:r>
      <w:r>
        <w:t>przepisów ustawy</w:t>
      </w:r>
      <w:r w:rsidRPr="0046746F">
        <w:t xml:space="preserve"> z dnia 26 czerwca 1974r. – Kodeks pracy (Dz.U. 2016r. </w:t>
      </w:r>
      <w:proofErr w:type="spellStart"/>
      <w:r w:rsidRPr="0046746F">
        <w:t>poz</w:t>
      </w:r>
      <w:proofErr w:type="spellEnd"/>
      <w:r w:rsidRPr="0046746F">
        <w:t xml:space="preserve"> 1666 ze zm.).</w:t>
      </w:r>
    </w:p>
    <w:p w:rsidR="0046746F" w:rsidRPr="0046746F" w:rsidRDefault="0046746F" w:rsidP="00EA0A42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46746F">
        <w:t>Obowiązek określony w ust. 1 dotyczy również podwykonawców. Wykonawca jest zobowiązany zawrzeć w każdej umowie o podwykonawstwo stosowne postanowienia zobowiązujące podwykonawców do zatrudnienia na umowę o pracę wszystkich osób wykonujących czynności wskazane w ust. 1.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jc w:val="both"/>
      </w:pPr>
      <w:r w:rsidRPr="0046746F">
        <w:t>Wykonawca lub podwykonawca zatrudni te osoby na czas realizacji zamówienia (umowy)              w okresie wykonywania czynności określonych w ust. 1.</w:t>
      </w:r>
    </w:p>
    <w:p w:rsidR="0046746F" w:rsidRPr="0046746F" w:rsidRDefault="0046746F" w:rsidP="00EA0A4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</w:pPr>
      <w:r w:rsidRPr="0046746F">
        <w:t>Nie później niż w dniu rozp</w:t>
      </w:r>
      <w:r>
        <w:t>oczęcia usług</w:t>
      </w:r>
      <w:r w:rsidRPr="0046746F">
        <w:t xml:space="preserve"> określonych w ust.</w:t>
      </w:r>
      <w:r>
        <w:t xml:space="preserve"> 1</w:t>
      </w:r>
      <w:r w:rsidRPr="0046746F">
        <w:t xml:space="preserve"> Wykonawca lub/i podwykonawca zatrudni na czas realizacji umowy osoby, o których  mowa w ust. 1.  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>Nie później niż w dniu rozpoczęcia usługi określonej w ust. 1  Wykonawca dostarczy imienny wykaz osób wykonujących czynności (określone w ust 1) przy realizacji zamówienia wraz z oświadczeniem o tym, że są zatrudnieni na podstawie umowy o pracę przed przystąpieniem do realizacji umowy. Określony powyżej imienny wykaz osób wraz z oświadczeniem/ oświadczeniami stanowić będzie załącznik do umowy.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 xml:space="preserve">W trakcie realizacji zamówienia Wykonawca będzie zobowiązany dostarczyć na każde żądanie Zamawiającego dokumenty, o których mowa w ust.6. Każdorazowa zmiana osób nie wymaga aneksu do umowy. Wykonawca przedstawi zmienioną/uaktualnioną listę osób oddelegowanych do wykonania zamówienia do wiadomości zamawiającego zgodnie </w:t>
      </w:r>
      <w:r w:rsidR="00972B0D">
        <w:t>z zasadami, o których</w:t>
      </w:r>
      <w:r w:rsidRPr="0046746F">
        <w:t xml:space="preserve"> mowa  w ust.6.</w:t>
      </w:r>
    </w:p>
    <w:p w:rsid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 xml:space="preserve">Zamawiający zastrzega sobie prawo do przeprowadzenia kontroli w celu zweryfikowania, czy osoby wykonujące czynności przy realizacji zamówienia są osobami wskazanymi przez Wykonawcę </w:t>
      </w:r>
      <w:r w:rsidR="00972B0D">
        <w:t>w wykazie o którym mowa w ust 6.</w:t>
      </w:r>
    </w:p>
    <w:p w:rsidR="00972B0D" w:rsidRPr="00346AB2" w:rsidRDefault="00972B0D" w:rsidP="00EA0A42">
      <w:pPr>
        <w:numPr>
          <w:ilvl w:val="0"/>
          <w:numId w:val="1"/>
        </w:numPr>
        <w:jc w:val="both"/>
      </w:pPr>
      <w:r w:rsidRPr="00346AB2">
        <w:t>Wykonawca na żądanie Zamawiającego odsunie od pracy pracownika nienależycie         wypełniającego swoje obowiązki.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>W przypadku powzięcia przez Zamawiającego informacji o naruszeniu przez Wykonawcę zobowiązania określonego w ust. 6 dotyczącego zatrudnienia osób na podstawie umowy o pracę, Zamawiający niezw</w:t>
      </w:r>
      <w:r>
        <w:t>łocznie zawiadomi o tym fakcie Państwową</w:t>
      </w:r>
      <w:r w:rsidRPr="0046746F">
        <w:t xml:space="preserve"> Inspekcj</w:t>
      </w:r>
      <w:r>
        <w:t>ę</w:t>
      </w:r>
      <w:r w:rsidRPr="0046746F">
        <w:t xml:space="preserve"> </w:t>
      </w:r>
      <w:r>
        <w:t>Pracy celem podjęcia przez nią</w:t>
      </w:r>
      <w:r w:rsidRPr="0046746F">
        <w:t xml:space="preserve"> stosownego postępowania wyjaśniającego w tej sprawie.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>Wykonawca do faktury musi złożyć oświadczenie o zatrudnieniu ws</w:t>
      </w:r>
      <w:r>
        <w:t xml:space="preserve">zystkich osób wskazanych </w:t>
      </w:r>
      <w:r w:rsidRPr="0046746F">
        <w:t xml:space="preserve">w wykazie, o którym mowa w ust 6, na podstawie umowy o pracę. 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 xml:space="preserve">Wykonawca przedmiot umowy wykona własnymi siłami bez udziału podwykonawców/                   z udziałem podwykonawców*:……….. ( nazwa i adres podwykonawcy oraz zakres prac, jeśli dotyczy)*   </w:t>
      </w:r>
    </w:p>
    <w:p w:rsidR="0046746F" w:rsidRPr="0046746F" w:rsidRDefault="0046746F" w:rsidP="00EA0A4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46746F">
        <w:t>Wykonawca ponosi odpowiedzialność za działania osób/ podmiotów, którym powierza wykonanie określonych czynności związanych z wykonaniem przedmiotu umowy.</w:t>
      </w:r>
    </w:p>
    <w:p w:rsidR="00346AB2" w:rsidRPr="00346AB2" w:rsidRDefault="00346AB2" w:rsidP="00346AB2">
      <w:pPr>
        <w:tabs>
          <w:tab w:val="num" w:pos="142"/>
        </w:tabs>
        <w:spacing w:line="260" w:lineRule="auto"/>
        <w:ind w:left="284" w:hanging="284"/>
        <w:jc w:val="both"/>
      </w:pPr>
    </w:p>
    <w:p w:rsidR="00346AB2" w:rsidRPr="00346AB2" w:rsidRDefault="00346AB2" w:rsidP="00346AB2">
      <w:pPr>
        <w:tabs>
          <w:tab w:val="num" w:pos="142"/>
        </w:tabs>
        <w:spacing w:line="260" w:lineRule="auto"/>
        <w:ind w:left="284" w:hanging="284"/>
        <w:jc w:val="center"/>
        <w:rPr>
          <w:b/>
        </w:rPr>
      </w:pPr>
      <w:r w:rsidRPr="00346AB2">
        <w:rPr>
          <w:b/>
        </w:rPr>
        <w:t>§ 6</w:t>
      </w:r>
    </w:p>
    <w:p w:rsidR="00346AB2" w:rsidRPr="00346AB2" w:rsidRDefault="00346AB2" w:rsidP="00346AB2">
      <w:pPr>
        <w:tabs>
          <w:tab w:val="num" w:pos="142"/>
        </w:tabs>
        <w:spacing w:line="260" w:lineRule="auto"/>
        <w:ind w:left="284" w:hanging="284"/>
        <w:jc w:val="both"/>
      </w:pPr>
      <w:r w:rsidRPr="00346AB2">
        <w:t xml:space="preserve">      Zamawiający udostępni Wykonawcy nieodpłatnie pomieszczenia do przechowywania sprzętu i materiałów czyszczących oraz źródła  prądu i wody a Wykonawca zobowiązuje się do utrzymania ich w odpowiednim stanie technicznym i porządku.</w:t>
      </w:r>
    </w:p>
    <w:p w:rsidR="00346AB2" w:rsidRDefault="00346AB2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72B0D" w:rsidRDefault="00972B0D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72B0D" w:rsidRDefault="00972B0D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72B0D" w:rsidRDefault="00972B0D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72B0D" w:rsidRPr="00346AB2" w:rsidRDefault="00972B0D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46AB2" w:rsidRPr="00346AB2" w:rsidRDefault="00346AB2" w:rsidP="00346A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46AB2">
        <w:rPr>
          <w:rFonts w:ascii="Arial" w:hAnsi="Arial" w:cs="Arial"/>
          <w:b/>
          <w:sz w:val="20"/>
          <w:szCs w:val="20"/>
        </w:rPr>
        <w:lastRenderedPageBreak/>
        <w:t>§ 7</w:t>
      </w:r>
    </w:p>
    <w:p w:rsidR="00346AB2" w:rsidRPr="00346AB2" w:rsidRDefault="00346AB2" w:rsidP="00346AB2">
      <w:pPr>
        <w:ind w:right="23"/>
        <w:jc w:val="both"/>
      </w:pPr>
      <w:r w:rsidRPr="00346AB2">
        <w:t>Pracownicy Wykonawcy zastosują się do odpowiednich procedur i zarządzeń obowiązujących w Karkonoskiej Państwowej Szkole Wyższej w Jeleniej Górze oraz zobowiązują się do zachowania w tajemnicy wszelkich informacji uzyskanych w związku z realizowaniem przedmiotu umowy.</w:t>
      </w:r>
    </w:p>
    <w:p w:rsidR="00346AB2" w:rsidRPr="00346AB2" w:rsidRDefault="00346AB2" w:rsidP="00346AB2">
      <w:pPr>
        <w:ind w:right="23"/>
        <w:jc w:val="both"/>
      </w:pPr>
    </w:p>
    <w:p w:rsidR="00346AB2" w:rsidRPr="00346AB2" w:rsidRDefault="00972B0D" w:rsidP="00346AB2">
      <w:pPr>
        <w:ind w:right="23"/>
        <w:jc w:val="center"/>
        <w:rPr>
          <w:b/>
        </w:rPr>
      </w:pPr>
      <w:r>
        <w:rPr>
          <w:b/>
        </w:rPr>
        <w:t xml:space="preserve"> § 8</w:t>
      </w:r>
    </w:p>
    <w:p w:rsidR="00346AB2" w:rsidRPr="00346AB2" w:rsidRDefault="00346AB2" w:rsidP="00EA0A42">
      <w:pPr>
        <w:numPr>
          <w:ilvl w:val="0"/>
          <w:numId w:val="17"/>
        </w:numPr>
        <w:tabs>
          <w:tab w:val="num" w:pos="284"/>
        </w:tabs>
        <w:ind w:left="284" w:right="23" w:hanging="284"/>
        <w:jc w:val="both"/>
      </w:pPr>
      <w:r w:rsidRPr="00346AB2">
        <w:t xml:space="preserve">Wykonawca przejmuje pełną odpowiedzialność finansową za jakość, rzetelność </w:t>
      </w:r>
      <w:r w:rsidRPr="00346AB2">
        <w:br/>
        <w:t xml:space="preserve">i sposób wykonania usługi przez jego pracowników, podwykonawców, jak również za wszelkie ewentualne szkody wyrządzone Zamawiającemu przez pracowników Wykonawcy przy wykonywaniu postanowień niniejszej umowy. </w:t>
      </w:r>
    </w:p>
    <w:p w:rsidR="00346AB2" w:rsidRPr="00346AB2" w:rsidRDefault="00346AB2" w:rsidP="00346AB2">
      <w:pPr>
        <w:tabs>
          <w:tab w:val="num" w:pos="284"/>
        </w:tabs>
        <w:ind w:left="284" w:right="23" w:hanging="284"/>
        <w:jc w:val="both"/>
      </w:pPr>
    </w:p>
    <w:p w:rsidR="00346AB2" w:rsidRPr="00346AB2" w:rsidRDefault="00346AB2" w:rsidP="00EA0A42">
      <w:pPr>
        <w:widowControl w:val="0"/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hAnsi="Arial"/>
        </w:rPr>
      </w:pPr>
      <w:r w:rsidRPr="00346AB2">
        <w:t>Wykonawca legitymuje się dokumentem ubezpieczeniowym od odpowiedzialności cywilnej w zakresie prowadzonej działalności związanej z przedmiotem zamówienia ………….wystawionym przez ....... nr ........ do sumy ubezpieczeniowej</w:t>
      </w:r>
      <w:r w:rsidRPr="00346AB2">
        <w:rPr>
          <w:rFonts w:ascii="Arial" w:hAnsi="Arial"/>
        </w:rPr>
        <w:t xml:space="preserve"> - .............. </w:t>
      </w:r>
      <w:r w:rsidRPr="00346AB2">
        <w:t>zł</w:t>
      </w:r>
      <w:r w:rsidRPr="00346AB2">
        <w:rPr>
          <w:rFonts w:ascii="Arial" w:hAnsi="Arial"/>
        </w:rPr>
        <w:t>.</w:t>
      </w:r>
    </w:p>
    <w:p w:rsidR="00346AB2" w:rsidRPr="00346AB2" w:rsidRDefault="00346AB2" w:rsidP="00346AB2">
      <w:pPr>
        <w:ind w:left="708"/>
        <w:rPr>
          <w:rFonts w:ascii="Arial" w:hAnsi="Arial"/>
        </w:rPr>
      </w:pPr>
    </w:p>
    <w:p w:rsidR="00346AB2" w:rsidRPr="00346AB2" w:rsidRDefault="00346AB2" w:rsidP="00EA0A42">
      <w:pPr>
        <w:widowControl w:val="0"/>
        <w:numPr>
          <w:ilvl w:val="0"/>
          <w:numId w:val="17"/>
        </w:numPr>
        <w:tabs>
          <w:tab w:val="num" w:pos="284"/>
        </w:tabs>
        <w:ind w:left="284" w:hanging="284"/>
        <w:jc w:val="both"/>
      </w:pPr>
      <w:r w:rsidRPr="00346AB2">
        <w:t xml:space="preserve">Jeżeli okres ubezpieczenia będzie krótszy niż okres trwania umowy, Wykonawca zobowiązany jest do przedłużenia ubezpieczenia i przedłożenia Zamawiającemu kopii polisy lub innych dokumentów ubezpieczeniowych. </w:t>
      </w:r>
    </w:p>
    <w:p w:rsidR="00346AB2" w:rsidRPr="00346AB2" w:rsidRDefault="00346AB2" w:rsidP="00346AB2">
      <w:pPr>
        <w:ind w:left="708"/>
        <w:rPr>
          <w:rFonts w:ascii="Arial" w:hAnsi="Arial"/>
        </w:rPr>
      </w:pPr>
    </w:p>
    <w:p w:rsidR="00346AB2" w:rsidRPr="00346AB2" w:rsidRDefault="00972B0D" w:rsidP="00346AB2">
      <w:pPr>
        <w:ind w:right="23"/>
        <w:jc w:val="center"/>
        <w:rPr>
          <w:b/>
        </w:rPr>
      </w:pPr>
      <w:r>
        <w:rPr>
          <w:b/>
        </w:rPr>
        <w:t xml:space="preserve">     § 9</w:t>
      </w:r>
    </w:p>
    <w:p w:rsidR="00346AB2" w:rsidRPr="00346AB2" w:rsidRDefault="00346AB2" w:rsidP="00EA0A42">
      <w:pPr>
        <w:numPr>
          <w:ilvl w:val="0"/>
          <w:numId w:val="12"/>
        </w:numPr>
        <w:tabs>
          <w:tab w:val="num" w:pos="284"/>
        </w:tabs>
        <w:ind w:left="142" w:right="23" w:hanging="142"/>
        <w:jc w:val="both"/>
      </w:pPr>
      <w:r w:rsidRPr="00346AB2">
        <w:t xml:space="preserve">Wykonawca obowiązany jest wykonywać usługę w sposób gwarantujący utrzymanie czystości, jak również zastosować odpowiedni sprzęt i środki posiadające wszelkie wymagane prawem atesty i zezwolenia oraz zatrudnić pracowników w ilości niezbędnej do wykonania przyjętych usług. Wykonawca zobowiązuje się do przestrzegania przepisów BHP, p. </w:t>
      </w:r>
      <w:proofErr w:type="spellStart"/>
      <w:r w:rsidRPr="00346AB2">
        <w:t>poż</w:t>
      </w:r>
      <w:proofErr w:type="spellEnd"/>
      <w:r w:rsidRPr="00346AB2">
        <w:t xml:space="preserve">. i do zapewnienia, aby te przepisy były przestrzegane przez osoby wykonujące usługę. </w:t>
      </w:r>
    </w:p>
    <w:p w:rsidR="00346AB2" w:rsidRPr="00346AB2" w:rsidRDefault="00346AB2" w:rsidP="00346AB2">
      <w:pPr>
        <w:ind w:left="142" w:right="23"/>
        <w:jc w:val="both"/>
      </w:pPr>
    </w:p>
    <w:p w:rsidR="00346AB2" w:rsidRPr="00346AB2" w:rsidRDefault="00346AB2" w:rsidP="00EA0A42">
      <w:pPr>
        <w:numPr>
          <w:ilvl w:val="0"/>
          <w:numId w:val="12"/>
        </w:numPr>
        <w:tabs>
          <w:tab w:val="num" w:pos="284"/>
        </w:tabs>
        <w:ind w:left="142" w:right="23" w:hanging="142"/>
        <w:jc w:val="both"/>
      </w:pPr>
      <w:r w:rsidRPr="00346AB2">
        <w:t>W przypadku stwierdzenia nienależytego wykonywania usługi spowodowanego stosowaniem nieodpowiednich środków czynności, dezynfekujących, higienicznych, zapachowych, worków na śmieci, ręczników papierowych, mydła w płynie oraz nieodpowiednich narzędzi lub urządzeń technicznych Zamawiający zastrzega sobie prawo do żądania od Wykonawcy zmiany ww. środków, narzędzi lub urządzeń technicznych.</w:t>
      </w:r>
    </w:p>
    <w:p w:rsidR="00346AB2" w:rsidRPr="00346AB2" w:rsidRDefault="00346AB2" w:rsidP="00346AB2">
      <w:pPr>
        <w:ind w:left="708"/>
      </w:pPr>
    </w:p>
    <w:p w:rsidR="00346AB2" w:rsidRPr="00346AB2" w:rsidRDefault="00346AB2" w:rsidP="00EA0A42">
      <w:pPr>
        <w:numPr>
          <w:ilvl w:val="0"/>
          <w:numId w:val="12"/>
        </w:numPr>
        <w:tabs>
          <w:tab w:val="num" w:pos="284"/>
        </w:tabs>
        <w:ind w:left="142" w:right="23" w:hanging="142"/>
        <w:jc w:val="both"/>
      </w:pPr>
      <w:r w:rsidRPr="00346AB2">
        <w:t xml:space="preserve"> Osobą odpowiedzialną za rzetelne wykonywanie niniejszej umowy reprezentującą Wykonawcę jest ………………………………………..</w:t>
      </w:r>
    </w:p>
    <w:p w:rsidR="00346AB2" w:rsidRPr="00346AB2" w:rsidRDefault="00346AB2" w:rsidP="00346AB2">
      <w:pPr>
        <w:tabs>
          <w:tab w:val="num" w:pos="284"/>
        </w:tabs>
        <w:ind w:left="142" w:right="23" w:hanging="142"/>
        <w:jc w:val="both"/>
      </w:pPr>
    </w:p>
    <w:p w:rsidR="00346AB2" w:rsidRPr="00346AB2" w:rsidRDefault="00346AB2" w:rsidP="00EA0A42">
      <w:pPr>
        <w:numPr>
          <w:ilvl w:val="0"/>
          <w:numId w:val="12"/>
        </w:numPr>
        <w:tabs>
          <w:tab w:val="num" w:pos="284"/>
        </w:tabs>
        <w:ind w:left="142" w:right="23" w:hanging="142"/>
        <w:jc w:val="both"/>
      </w:pPr>
      <w:r w:rsidRPr="00346AB2">
        <w:t>Osobą upoważnioną do bieżących kontaktów i uzgodnień ze strony Zamawiającego będzie …………………………………………………………………………………….</w:t>
      </w:r>
    </w:p>
    <w:p w:rsidR="00346AB2" w:rsidRPr="00346AB2" w:rsidRDefault="00346AB2" w:rsidP="00346AB2">
      <w:pPr>
        <w:ind w:right="23"/>
        <w:jc w:val="both"/>
      </w:pPr>
    </w:p>
    <w:p w:rsidR="00346AB2" w:rsidRPr="00346AB2" w:rsidRDefault="00346AB2" w:rsidP="00346AB2">
      <w:pPr>
        <w:ind w:right="23"/>
        <w:jc w:val="center"/>
        <w:rPr>
          <w:b/>
        </w:rPr>
      </w:pPr>
      <w:r w:rsidRPr="00346AB2">
        <w:rPr>
          <w:b/>
        </w:rPr>
        <w:t>§ 1</w:t>
      </w:r>
      <w:r w:rsidR="00972B0D">
        <w:rPr>
          <w:b/>
        </w:rPr>
        <w:t>0</w:t>
      </w:r>
    </w:p>
    <w:p w:rsidR="00346AB2" w:rsidRPr="00346AB2" w:rsidRDefault="00346AB2" w:rsidP="00346AB2">
      <w:pPr>
        <w:tabs>
          <w:tab w:val="left" w:pos="0"/>
          <w:tab w:val="left" w:pos="142"/>
        </w:tabs>
        <w:jc w:val="both"/>
      </w:pPr>
      <w:r w:rsidRPr="00346AB2">
        <w:t xml:space="preserve">   Wykonawca zobowiązuje się do:</w:t>
      </w:r>
    </w:p>
    <w:p w:rsidR="00346AB2" w:rsidRPr="00346AB2" w:rsidRDefault="00346AB2" w:rsidP="00346AB2">
      <w:pPr>
        <w:tabs>
          <w:tab w:val="left" w:pos="0"/>
          <w:tab w:val="left" w:pos="142"/>
        </w:tabs>
        <w:jc w:val="both"/>
      </w:pPr>
    </w:p>
    <w:p w:rsidR="00346AB2" w:rsidRPr="00346AB2" w:rsidRDefault="00346AB2" w:rsidP="00EA0A42">
      <w:pPr>
        <w:numPr>
          <w:ilvl w:val="0"/>
          <w:numId w:val="18"/>
        </w:numPr>
        <w:tabs>
          <w:tab w:val="left" w:pos="142"/>
          <w:tab w:val="left" w:pos="426"/>
        </w:tabs>
        <w:ind w:left="426" w:hanging="426"/>
        <w:jc w:val="both"/>
      </w:pPr>
      <w:r w:rsidRPr="00346AB2">
        <w:t>Zgłaszania Zamawiającemu awarii i usterek w sprzątanym obiekcie poprzez odpowiedni wpis w zeszycie awarii i usterek, który znajduje się na portierni w każdym obiekcie oraz zgłoszenie osobom wymi</w:t>
      </w:r>
      <w:r w:rsidR="00226B4C">
        <w:t>enionej w § 9 ust. 4</w:t>
      </w:r>
      <w:bookmarkStart w:id="0" w:name="_GoBack"/>
      <w:bookmarkEnd w:id="0"/>
      <w:r w:rsidRPr="00346AB2">
        <w:t>;</w:t>
      </w:r>
    </w:p>
    <w:p w:rsidR="00346AB2" w:rsidRPr="00346AB2" w:rsidRDefault="00346AB2" w:rsidP="00EA0A42">
      <w:pPr>
        <w:numPr>
          <w:ilvl w:val="0"/>
          <w:numId w:val="18"/>
        </w:numPr>
        <w:tabs>
          <w:tab w:val="left" w:pos="142"/>
          <w:tab w:val="left" w:pos="426"/>
        </w:tabs>
        <w:ind w:left="426" w:hanging="426"/>
        <w:jc w:val="both"/>
      </w:pPr>
      <w:r w:rsidRPr="00346AB2">
        <w:t>Odpowiedzialności przed Sanepidem i innymi służbami w zakresie prac objętych umową;</w:t>
      </w:r>
    </w:p>
    <w:p w:rsidR="00346AB2" w:rsidRPr="00346AB2" w:rsidRDefault="00346AB2" w:rsidP="00EA0A42">
      <w:pPr>
        <w:numPr>
          <w:ilvl w:val="0"/>
          <w:numId w:val="18"/>
        </w:numPr>
        <w:tabs>
          <w:tab w:val="left" w:pos="142"/>
          <w:tab w:val="left" w:pos="426"/>
        </w:tabs>
        <w:ind w:left="426" w:hanging="426"/>
        <w:jc w:val="both"/>
      </w:pPr>
      <w:r w:rsidRPr="00346AB2">
        <w:t>Zapewnienia sprzętów i materiałów do wykonania przedmiotu umowy;</w:t>
      </w:r>
    </w:p>
    <w:p w:rsidR="00346AB2" w:rsidRPr="00346AB2" w:rsidRDefault="00346AB2" w:rsidP="00EA0A42">
      <w:pPr>
        <w:numPr>
          <w:ilvl w:val="0"/>
          <w:numId w:val="18"/>
        </w:numPr>
        <w:tabs>
          <w:tab w:val="left" w:pos="142"/>
          <w:tab w:val="left" w:pos="426"/>
        </w:tabs>
        <w:ind w:left="426" w:hanging="426"/>
        <w:jc w:val="both"/>
      </w:pPr>
      <w:r w:rsidRPr="00346AB2">
        <w:t>Wykonywania przedmiotu zamówienia w godzinach nie kolidujących z godzinami użytkowania pomieszczeń – sprzątanie winno odbywać się po zakończeniu zajęć dydaktycznych w budynkach dydaktycznych, hali sportowej, auli oraz po godzinach pracy w pomieszczeniach administracyjnych.</w:t>
      </w:r>
    </w:p>
    <w:p w:rsidR="00346AB2" w:rsidRPr="00346AB2" w:rsidRDefault="00346AB2" w:rsidP="00EA0A42">
      <w:pPr>
        <w:numPr>
          <w:ilvl w:val="0"/>
          <w:numId w:val="18"/>
        </w:numPr>
        <w:tabs>
          <w:tab w:val="left" w:pos="142"/>
          <w:tab w:val="left" w:pos="426"/>
        </w:tabs>
        <w:ind w:left="426" w:hanging="426"/>
        <w:jc w:val="both"/>
      </w:pPr>
      <w:r w:rsidRPr="00346AB2">
        <w:lastRenderedPageBreak/>
        <w:t>Zaadaptowania i wyposażenia na własny koszt przydzielonych pomieszczeń o których mowa w § 6. Adaptacja  pomieszczeń wymaga uzyskania zgody Zamawiającego.</w:t>
      </w:r>
    </w:p>
    <w:p w:rsidR="00346AB2" w:rsidRPr="00346AB2" w:rsidRDefault="00346AB2" w:rsidP="00346AB2">
      <w:pPr>
        <w:tabs>
          <w:tab w:val="left" w:pos="0"/>
        </w:tabs>
        <w:ind w:right="23"/>
        <w:jc w:val="center"/>
        <w:rPr>
          <w:b/>
        </w:rPr>
      </w:pPr>
    </w:p>
    <w:p w:rsidR="00346AB2" w:rsidRPr="00346AB2" w:rsidRDefault="00346AB2" w:rsidP="00346AB2">
      <w:pPr>
        <w:ind w:right="23"/>
        <w:jc w:val="center"/>
        <w:rPr>
          <w:b/>
        </w:rPr>
      </w:pPr>
      <w:r w:rsidRPr="00346AB2">
        <w:rPr>
          <w:b/>
        </w:rPr>
        <w:t>§ 1</w:t>
      </w:r>
      <w:r w:rsidR="00972B0D">
        <w:rPr>
          <w:b/>
        </w:rPr>
        <w:t>1</w:t>
      </w:r>
    </w:p>
    <w:p w:rsidR="00346AB2" w:rsidRPr="00346AB2" w:rsidRDefault="00346AB2" w:rsidP="00EA0A42">
      <w:pPr>
        <w:widowControl w:val="0"/>
        <w:numPr>
          <w:ilvl w:val="0"/>
          <w:numId w:val="19"/>
        </w:numPr>
        <w:tabs>
          <w:tab w:val="num" w:pos="284"/>
          <w:tab w:val="left" w:pos="567"/>
        </w:tabs>
        <w:ind w:left="284" w:hanging="284"/>
        <w:jc w:val="both"/>
        <w:rPr>
          <w:sz w:val="16"/>
        </w:rPr>
      </w:pPr>
      <w:r w:rsidRPr="00346AB2">
        <w:t>Wykonawca wniósł zabezpieczenie należytego wykonania umowy  w  wysokości 5%  wartości umowy tj. ...................zł.</w:t>
      </w:r>
    </w:p>
    <w:p w:rsidR="00346AB2" w:rsidRPr="00346AB2" w:rsidRDefault="00346AB2" w:rsidP="00346AB2">
      <w:pPr>
        <w:widowControl w:val="0"/>
        <w:tabs>
          <w:tab w:val="num" w:pos="284"/>
          <w:tab w:val="left" w:pos="567"/>
        </w:tabs>
        <w:ind w:left="284" w:hanging="284"/>
        <w:jc w:val="both"/>
        <w:rPr>
          <w:b/>
          <w:sz w:val="16"/>
        </w:rPr>
      </w:pPr>
      <w:r w:rsidRPr="00346AB2">
        <w:t xml:space="preserve">     </w:t>
      </w:r>
    </w:p>
    <w:p w:rsidR="00346AB2" w:rsidRPr="00346AB2" w:rsidRDefault="00346AB2" w:rsidP="00EA0A42">
      <w:pPr>
        <w:widowControl w:val="0"/>
        <w:numPr>
          <w:ilvl w:val="0"/>
          <w:numId w:val="19"/>
        </w:numPr>
        <w:tabs>
          <w:tab w:val="num" w:pos="284"/>
          <w:tab w:val="left" w:pos="567"/>
        </w:tabs>
        <w:ind w:left="284" w:hanging="284"/>
        <w:jc w:val="both"/>
      </w:pPr>
      <w:r w:rsidRPr="00346AB2">
        <w:t>Zabezpieczenie zostało wniesione  w formie / formach:  .............</w:t>
      </w:r>
    </w:p>
    <w:p w:rsidR="00346AB2" w:rsidRPr="00346AB2" w:rsidRDefault="00346AB2" w:rsidP="00346AB2">
      <w:pPr>
        <w:widowControl w:val="0"/>
        <w:tabs>
          <w:tab w:val="num" w:pos="284"/>
          <w:tab w:val="left" w:pos="567"/>
        </w:tabs>
        <w:ind w:left="284" w:hanging="284"/>
        <w:jc w:val="both"/>
      </w:pPr>
    </w:p>
    <w:p w:rsidR="00346AB2" w:rsidRPr="00346AB2" w:rsidRDefault="00346AB2" w:rsidP="00EA0A42">
      <w:pPr>
        <w:widowControl w:val="0"/>
        <w:numPr>
          <w:ilvl w:val="0"/>
          <w:numId w:val="19"/>
        </w:numPr>
        <w:tabs>
          <w:tab w:val="num" w:pos="284"/>
          <w:tab w:val="left" w:pos="567"/>
        </w:tabs>
        <w:ind w:left="284" w:hanging="284"/>
        <w:jc w:val="both"/>
      </w:pPr>
      <w:r w:rsidRPr="00346AB2">
        <w:t>Zabezpieczenie należytego wykonania umowy, o którym mowa w pkt. 1, podlega  zwrotowi w ciągu 30 dni od terminu zakończenia umowy z należnymi odsetkami wynikającymi z umowy rachunku bankowego, pomniejszone o koszt prowadzenia tego rachunku oraz prowizji bankowej za przelew pieniędzy na rachunek bankowy wykonawcy.</w:t>
      </w:r>
    </w:p>
    <w:p w:rsidR="00346AB2" w:rsidRPr="00346AB2" w:rsidRDefault="00346AB2" w:rsidP="00346AB2">
      <w:pPr>
        <w:ind w:left="708"/>
      </w:pPr>
    </w:p>
    <w:p w:rsidR="00346AB2" w:rsidRPr="00346AB2" w:rsidRDefault="00346AB2" w:rsidP="00346AB2">
      <w:pPr>
        <w:widowControl w:val="0"/>
        <w:jc w:val="center"/>
        <w:rPr>
          <w:b/>
        </w:rPr>
      </w:pPr>
      <w:r w:rsidRPr="00346AB2">
        <w:rPr>
          <w:b/>
        </w:rPr>
        <w:t>§ 1</w:t>
      </w:r>
      <w:r w:rsidR="00972B0D">
        <w:rPr>
          <w:b/>
        </w:rPr>
        <w:t>2</w:t>
      </w:r>
    </w:p>
    <w:p w:rsidR="00346AB2" w:rsidRPr="00346AB2" w:rsidRDefault="00346AB2" w:rsidP="00346AB2">
      <w:pPr>
        <w:widowControl w:val="0"/>
        <w:jc w:val="both"/>
      </w:pPr>
      <w:r w:rsidRPr="00346AB2">
        <w:t>Strony umowy postanawiają, że obowiązującą je formą odszkodowania stanowią kary umowne, które będą naliczane w następujących wypadkach i wysokościach:</w:t>
      </w:r>
    </w:p>
    <w:p w:rsidR="00346AB2" w:rsidRPr="00346AB2" w:rsidRDefault="00346AB2" w:rsidP="00346AB2">
      <w:pPr>
        <w:widowControl w:val="0"/>
        <w:ind w:right="-157"/>
        <w:jc w:val="both"/>
        <w:rPr>
          <w:b/>
          <w:sz w:val="16"/>
        </w:rPr>
      </w:pPr>
    </w:p>
    <w:p w:rsidR="00346AB2" w:rsidRPr="00346AB2" w:rsidRDefault="00346AB2" w:rsidP="00EA0A42">
      <w:pPr>
        <w:widowControl w:val="0"/>
        <w:numPr>
          <w:ilvl w:val="0"/>
          <w:numId w:val="13"/>
        </w:numPr>
        <w:jc w:val="both"/>
        <w:rPr>
          <w:b/>
        </w:rPr>
      </w:pPr>
      <w:r w:rsidRPr="00346AB2">
        <w:t xml:space="preserve">Wykonawca zapłaci karę umowną Zamawiającemu w wysokości 10% ceny za cały przedmiot umowy za odstąpienie od umowy z przyczyn zależnych od Wykonawcy. </w:t>
      </w:r>
    </w:p>
    <w:p w:rsidR="00346AB2" w:rsidRPr="00346AB2" w:rsidRDefault="00346AB2" w:rsidP="00346AB2">
      <w:pPr>
        <w:widowControl w:val="0"/>
        <w:jc w:val="both"/>
        <w:rPr>
          <w:sz w:val="22"/>
        </w:rPr>
      </w:pPr>
    </w:p>
    <w:p w:rsidR="00346AB2" w:rsidRPr="00346AB2" w:rsidRDefault="00346AB2" w:rsidP="00EA0A42">
      <w:pPr>
        <w:widowControl w:val="0"/>
        <w:numPr>
          <w:ilvl w:val="0"/>
          <w:numId w:val="13"/>
        </w:numPr>
        <w:jc w:val="both"/>
      </w:pPr>
      <w:r w:rsidRPr="00346AB2">
        <w:t>Zamawiający zapłaci Wykonawcy odsetki ustawowe za nieterminowe zapłaty faktur .</w:t>
      </w:r>
    </w:p>
    <w:p w:rsidR="00346AB2" w:rsidRPr="00346AB2" w:rsidRDefault="00346AB2" w:rsidP="00346AB2">
      <w:pPr>
        <w:widowControl w:val="0"/>
        <w:jc w:val="both"/>
      </w:pPr>
    </w:p>
    <w:p w:rsidR="00346AB2" w:rsidRPr="00346AB2" w:rsidRDefault="00346AB2" w:rsidP="00EA0A42">
      <w:pPr>
        <w:widowControl w:val="0"/>
        <w:numPr>
          <w:ilvl w:val="0"/>
          <w:numId w:val="13"/>
        </w:numPr>
        <w:jc w:val="both"/>
        <w:rPr>
          <w:b/>
        </w:rPr>
      </w:pPr>
      <w:r w:rsidRPr="00346AB2">
        <w:t xml:space="preserve">Zamawiający zapłaci karę umowną Wykonawcy w wysokości 10% ceny całego przedmiotu umowy za odstąpienie od umowy z przyczyn zależnych od Zamawiającego. </w:t>
      </w:r>
    </w:p>
    <w:p w:rsidR="00BB0F46" w:rsidRPr="00346AB2" w:rsidRDefault="00BB0F46" w:rsidP="00346AB2">
      <w:pPr>
        <w:widowControl w:val="0"/>
        <w:jc w:val="both"/>
        <w:rPr>
          <w:b/>
        </w:rPr>
      </w:pPr>
    </w:p>
    <w:p w:rsidR="00346AB2" w:rsidRDefault="00346AB2" w:rsidP="00346AB2">
      <w:pPr>
        <w:widowControl w:val="0"/>
        <w:jc w:val="center"/>
        <w:rPr>
          <w:b/>
        </w:rPr>
      </w:pPr>
      <w:r w:rsidRPr="00346AB2">
        <w:rPr>
          <w:b/>
        </w:rPr>
        <w:t>§ 1</w:t>
      </w:r>
      <w:r w:rsidR="00972B0D">
        <w:rPr>
          <w:b/>
        </w:rPr>
        <w:t>3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1. Zgodnie z art. 144 Ustawy </w:t>
      </w:r>
      <w:proofErr w:type="spellStart"/>
      <w:r w:rsidRPr="00DB53CE">
        <w:t>Pzp</w:t>
      </w:r>
      <w:proofErr w:type="spellEnd"/>
      <w:r>
        <w:t xml:space="preserve"> Zamawiający dopuszcza możliwość</w:t>
      </w:r>
      <w:r w:rsidRPr="00DB53CE">
        <w:t xml:space="preserve"> dokonania istotnych zmian w treści umowy, w stosunku do oferty na podstawie której dokonano wyboru Wykonawcy, w przypadku wystąpienia co najmniej jednej z okoliczności wymienionych poniżej, z uwzględnieniem podawanych warunków ich wprowadzenia: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1.1. konieczność zmiany wynika z okoliczności, których nie udało się przewidzieć w dacie zawarcia umowy.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1.2. zmieniły się przepisy, których regulacje wpływają na prawa i obowiązki Stron.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1.3. zmiana jest korzystna dla Zamawiającego i nie może spowodować zwiększenia ceny wynikającej z oferty Wykonawcy. </w:t>
      </w:r>
    </w:p>
    <w:p w:rsidR="00C950FB" w:rsidRPr="00370ED1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567" w:hanging="284"/>
        <w:jc w:val="both"/>
      </w:pPr>
      <w:r>
        <w:t xml:space="preserve">1.4. zmiany albo rezygnacji z podwykonawcy będącego podmiotem, na którego zasoby Wykonawca powoływał się, na zasadach określonych w art. 22a ustawy </w:t>
      </w:r>
      <w:proofErr w:type="spellStart"/>
      <w:r>
        <w:t>Pzp</w:t>
      </w:r>
      <w:proofErr w:type="spellEnd"/>
      <w:r>
        <w:t xml:space="preserve">, w celu wykazania spełniania warunków udziału w postępowaniu, o których mowa w art. 22 ust. 1 pkt 2) ustawy </w:t>
      </w:r>
      <w:proofErr w:type="spellStart"/>
      <w:r>
        <w:t>Pzp</w:t>
      </w:r>
      <w:proofErr w:type="spellEnd"/>
      <w:r>
        <w:t xml:space="preserve">. Wykonawca jest obowiązany wykazać Zamawiającemu, iż proponowany inny podwykonawca lub Wykonawca samodzielnie spełnia je w stopniu nie mniejszym niż wymagany w trakcie postępowania o udzielenie zamówienia.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 w:rsidRPr="00DB53CE">
        <w:t xml:space="preserve">2. Określa się następujący tryb dokonywania zmian postanowień umowy: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 </w:t>
      </w:r>
      <w:r w:rsidRPr="00DB53CE">
        <w:t>a) zmiana postanowień zawartej umowy może nastąpić wyłącznie, za zgodą obu stron wyrażoną na piśmie, pod rygorem nieważności,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284" w:hanging="284"/>
        <w:jc w:val="both"/>
      </w:pPr>
      <w:r>
        <w:t xml:space="preserve">  </w:t>
      </w:r>
      <w:r w:rsidRPr="00DB53CE">
        <w:t xml:space="preserve"> b) strona występująca o zmianę postanowień zawartej umowy zobowiązana jest do </w:t>
      </w:r>
      <w:r>
        <w:t xml:space="preserve"> </w:t>
      </w:r>
      <w:r w:rsidRPr="00DB53CE">
        <w:t xml:space="preserve">udokumentowania zaistnienia powyższych okoliczności,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</w:pPr>
      <w:r>
        <w:t xml:space="preserve">  </w:t>
      </w:r>
      <w:r w:rsidRPr="00DB53CE">
        <w:t xml:space="preserve">c) wniosek o zmianę postanowień zawartej umowy musi być wyrażony na piśmie. </w:t>
      </w:r>
    </w:p>
    <w:p w:rsidR="00C950FB" w:rsidRDefault="00C950FB" w:rsidP="00C950FB">
      <w:pPr>
        <w:shd w:val="clear" w:color="auto" w:fill="FFFFFF"/>
        <w:tabs>
          <w:tab w:val="left" w:pos="9072"/>
        </w:tabs>
        <w:autoSpaceDE w:val="0"/>
        <w:autoSpaceDN w:val="0"/>
        <w:adjustRightInd w:val="0"/>
        <w:ind w:left="142" w:hanging="142"/>
        <w:jc w:val="both"/>
      </w:pPr>
      <w:r w:rsidRPr="00DB53CE">
        <w:t xml:space="preserve">3. Strona występująca o zmianę postanowień zawartej umowy zobowiązana jest do pisemnego wykazania zasadności wprowadzenia zmian. </w:t>
      </w:r>
    </w:p>
    <w:p w:rsidR="00346AB2" w:rsidRPr="00346AB2" w:rsidRDefault="00DF2BC8" w:rsidP="00346AB2">
      <w:pPr>
        <w:tabs>
          <w:tab w:val="left" w:pos="284"/>
        </w:tabs>
        <w:ind w:left="720" w:hanging="720"/>
        <w:jc w:val="both"/>
        <w:rPr>
          <w:iCs/>
        </w:rPr>
      </w:pPr>
      <w:r>
        <w:rPr>
          <w:iCs/>
        </w:rPr>
        <w:t>4</w:t>
      </w:r>
      <w:r w:rsidR="00346AB2" w:rsidRPr="00346AB2">
        <w:rPr>
          <w:iCs/>
        </w:rPr>
        <w:t>. Zmiana osób odpowiedzialnych za świadczenie usługi:</w:t>
      </w:r>
    </w:p>
    <w:p w:rsidR="00346AB2" w:rsidRPr="00346AB2" w:rsidRDefault="00346AB2" w:rsidP="00EA0A42">
      <w:pPr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iCs/>
        </w:rPr>
      </w:pPr>
      <w:r w:rsidRPr="00346AB2">
        <w:rPr>
          <w:iCs/>
        </w:rPr>
        <w:lastRenderedPageBreak/>
        <w:t>Wykonawca zobowiązany jest wyznaczyć do nadzoru osoby wskazane w ofercie Wykonawcy, zgodnie z wymogami SIWZ,</w:t>
      </w:r>
    </w:p>
    <w:p w:rsidR="00346AB2" w:rsidRPr="00346AB2" w:rsidRDefault="00346AB2" w:rsidP="00EA0A42">
      <w:pPr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iCs/>
        </w:rPr>
      </w:pPr>
      <w:r w:rsidRPr="00346AB2">
        <w:rPr>
          <w:iCs/>
        </w:rPr>
        <w:t>Zmiana którejkolwiek z ww. osób w trakcie realizacji przedmiotu umowy musi być uzasadniona przez Wykonawcę na piśmie i wymaga pisemnej akceptacji Zamawiającego,</w:t>
      </w:r>
    </w:p>
    <w:p w:rsidR="00346AB2" w:rsidRPr="00346AB2" w:rsidRDefault="00346AB2" w:rsidP="00EA0A42">
      <w:pPr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iCs/>
        </w:rPr>
      </w:pPr>
      <w:r w:rsidRPr="00346AB2">
        <w:rPr>
          <w:iCs/>
        </w:rPr>
        <w:t>Wykonawca przedłoży Zamawiającemu propozycję zmiany nie później niż na 7 dni przed planowaną zmianą,</w:t>
      </w:r>
    </w:p>
    <w:p w:rsidR="00346AB2" w:rsidRPr="00346AB2" w:rsidRDefault="00346AB2" w:rsidP="00EA0A42">
      <w:pPr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iCs/>
        </w:rPr>
      </w:pPr>
      <w:r w:rsidRPr="00346AB2">
        <w:rPr>
          <w:iCs/>
        </w:rPr>
        <w:t>Osoba proponowana na zmianę musi spełniać wymagania okreś</w:t>
      </w:r>
      <w:r w:rsidR="00BB0F46">
        <w:rPr>
          <w:iCs/>
        </w:rPr>
        <w:t>lone w SIWZ.</w:t>
      </w:r>
    </w:p>
    <w:p w:rsidR="00346AB2" w:rsidRPr="00346AB2" w:rsidRDefault="00346AB2" w:rsidP="00346AB2">
      <w:pPr>
        <w:widowControl w:val="0"/>
        <w:jc w:val="both"/>
        <w:rPr>
          <w:sz w:val="22"/>
        </w:rPr>
      </w:pPr>
    </w:p>
    <w:p w:rsidR="00346AB2" w:rsidRPr="00346AB2" w:rsidRDefault="00346AB2" w:rsidP="00346AB2">
      <w:pPr>
        <w:ind w:right="23"/>
        <w:jc w:val="center"/>
        <w:rPr>
          <w:b/>
        </w:rPr>
      </w:pPr>
    </w:p>
    <w:p w:rsidR="00346AB2" w:rsidRDefault="00346AB2" w:rsidP="00346AB2">
      <w:pPr>
        <w:ind w:right="23"/>
        <w:jc w:val="center"/>
        <w:rPr>
          <w:b/>
        </w:rPr>
      </w:pPr>
      <w:r w:rsidRPr="00346AB2">
        <w:rPr>
          <w:b/>
        </w:rPr>
        <w:t>§ 1</w:t>
      </w:r>
      <w:r w:rsidR="00972B0D">
        <w:rPr>
          <w:b/>
        </w:rPr>
        <w:t>4</w:t>
      </w:r>
    </w:p>
    <w:p w:rsidR="00DF2BC8" w:rsidRDefault="00DF2BC8" w:rsidP="00DF2BC8">
      <w:pPr>
        <w:shd w:val="clear" w:color="auto" w:fill="FFFFFF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>
        <w:rPr>
          <w:color w:val="000000"/>
        </w:rPr>
        <w:t>Oprócz przypadków wymienionych w treści tytułu XV Kodeksu cywilnego stronom przysługuje prawo odstą</w:t>
      </w:r>
      <w:r>
        <w:rPr>
          <w:color w:val="000000"/>
        </w:rPr>
        <w:softHyphen/>
        <w:t>pienia od umowy w następujących sytuacjach:</w:t>
      </w:r>
    </w:p>
    <w:p w:rsidR="00DF2BC8" w:rsidRDefault="00DF2BC8" w:rsidP="00DF2BC8">
      <w:pPr>
        <w:shd w:val="clear" w:color="auto" w:fill="FFFFFF"/>
        <w:autoSpaceDE w:val="0"/>
        <w:autoSpaceDN w:val="0"/>
        <w:adjustRightInd w:val="0"/>
        <w:ind w:left="540" w:right="23" w:hanging="540"/>
        <w:jc w:val="both"/>
      </w:pPr>
      <w:r>
        <w:rPr>
          <w:color w:val="000000"/>
          <w:spacing w:val="-1"/>
        </w:rPr>
        <w:t>1.</w:t>
      </w:r>
      <w:r>
        <w:rPr>
          <w:color w:val="000000"/>
          <w:spacing w:val="-1"/>
        </w:rPr>
        <w:tab/>
        <w:t xml:space="preserve">Zamawiającemu przysługuje prawo do odstąpienia </w:t>
      </w:r>
      <w:r>
        <w:rPr>
          <w:color w:val="000000"/>
          <w:spacing w:val="-2"/>
        </w:rPr>
        <w:t>od umowy:</w:t>
      </w:r>
    </w:p>
    <w:p w:rsidR="00DF2BC8" w:rsidRDefault="00DF2BC8" w:rsidP="00DF2BC8">
      <w:pPr>
        <w:shd w:val="clear" w:color="auto" w:fill="FFFFFF"/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1.1.</w:t>
      </w:r>
      <w:r>
        <w:rPr>
          <w:color w:val="000000"/>
        </w:rPr>
        <w:tab/>
        <w:t xml:space="preserve">W razie wystąpienia istotnej zmiany okoliczności, </w:t>
      </w:r>
      <w:r>
        <w:rPr>
          <w:color w:val="000000"/>
          <w:spacing w:val="-1"/>
        </w:rPr>
        <w:t>powodującej, że wykonanie umowy nie leży w inte</w:t>
      </w:r>
      <w:r>
        <w:rPr>
          <w:color w:val="000000"/>
          <w:spacing w:val="-1"/>
        </w:rPr>
        <w:softHyphen/>
      </w:r>
      <w:r>
        <w:rPr>
          <w:color w:val="000000"/>
        </w:rPr>
        <w:t>resie publicznym, czego nie można było przewi</w:t>
      </w:r>
      <w:r>
        <w:rPr>
          <w:color w:val="000000"/>
        </w:rPr>
        <w:softHyphen/>
        <w:t xml:space="preserve">dzieć                  w chwili zawarcia umowy - odstąpienie od umowy w tym przypadku może nastąpić w terminie 30 dni od otrzymania wiadomości o powyższych </w:t>
      </w:r>
      <w:r>
        <w:rPr>
          <w:color w:val="000000"/>
          <w:spacing w:val="-2"/>
        </w:rPr>
        <w:t>okolicznościach.</w:t>
      </w:r>
    </w:p>
    <w:p w:rsidR="00DF2BC8" w:rsidRDefault="00DF2BC8" w:rsidP="00DF2B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1.2.</w:t>
      </w:r>
      <w:r>
        <w:rPr>
          <w:color w:val="000000"/>
        </w:rPr>
        <w:tab/>
        <w:t xml:space="preserve">Zostanie ogłoszona upadłość lub rozwiązanie firmy </w:t>
      </w:r>
      <w:r>
        <w:rPr>
          <w:color w:val="000000"/>
          <w:spacing w:val="-2"/>
        </w:rPr>
        <w:t>Wykonawcy.</w:t>
      </w:r>
    </w:p>
    <w:p w:rsidR="00DF2BC8" w:rsidRDefault="00DF2BC8" w:rsidP="00DF2B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1.3.</w:t>
      </w:r>
      <w:r>
        <w:rPr>
          <w:color w:val="000000"/>
        </w:rPr>
        <w:tab/>
        <w:t xml:space="preserve">Zostanie wydany nakaz </w:t>
      </w:r>
      <w:r>
        <w:rPr>
          <w:color w:val="000000"/>
          <w:spacing w:val="12"/>
        </w:rPr>
        <w:t>zajęcia</w:t>
      </w:r>
      <w:r>
        <w:rPr>
          <w:color w:val="000000"/>
        </w:rPr>
        <w:t xml:space="preserve"> majątku Wyko</w:t>
      </w:r>
      <w:r>
        <w:rPr>
          <w:color w:val="000000"/>
        </w:rPr>
        <w:softHyphen/>
      </w:r>
      <w:r>
        <w:rPr>
          <w:color w:val="000000"/>
          <w:spacing w:val="-2"/>
        </w:rPr>
        <w:t>nawcy.</w:t>
      </w:r>
    </w:p>
    <w:p w:rsidR="00DF2BC8" w:rsidRDefault="00DF2BC8" w:rsidP="00DF2B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right="72" w:hanging="540"/>
        <w:jc w:val="both"/>
      </w:pPr>
      <w:r>
        <w:rPr>
          <w:color w:val="000000"/>
        </w:rPr>
        <w:t>1.4.</w:t>
      </w:r>
      <w:r>
        <w:rPr>
          <w:color w:val="000000"/>
        </w:rPr>
        <w:tab/>
        <w:t>Wykonawca nie wywiązał się z organizacji dostępu online zgodnie z zawarta Umową pomimo</w:t>
      </w:r>
      <w:r>
        <w:rPr>
          <w:color w:val="000000"/>
          <w:spacing w:val="-2"/>
        </w:rPr>
        <w:t xml:space="preserve"> wez</w:t>
      </w:r>
      <w:r>
        <w:rPr>
          <w:color w:val="000000"/>
          <w:spacing w:val="-2"/>
        </w:rPr>
        <w:softHyphen/>
      </w:r>
      <w:r>
        <w:rPr>
          <w:color w:val="000000"/>
        </w:rPr>
        <w:t>wania Zamawiającego złożonego na piśmie.</w:t>
      </w:r>
    </w:p>
    <w:p w:rsidR="00DF2BC8" w:rsidRDefault="00DF2BC8" w:rsidP="00DF2BC8">
      <w:pPr>
        <w:shd w:val="clear" w:color="auto" w:fill="FFFFFF"/>
        <w:autoSpaceDE w:val="0"/>
        <w:autoSpaceDN w:val="0"/>
        <w:adjustRightInd w:val="0"/>
        <w:ind w:left="540" w:right="9" w:hanging="540"/>
        <w:jc w:val="both"/>
      </w:pPr>
      <w:r>
        <w:rPr>
          <w:color w:val="000000"/>
          <w:spacing w:val="-2"/>
        </w:rPr>
        <w:t>2.</w:t>
      </w:r>
      <w:r>
        <w:rPr>
          <w:color w:val="000000"/>
          <w:spacing w:val="-2"/>
        </w:rPr>
        <w:tab/>
        <w:t>Wykonawcy przysługuje prawo odstąpienia od umo</w:t>
      </w:r>
      <w:r>
        <w:rPr>
          <w:color w:val="000000"/>
          <w:spacing w:val="-2"/>
        </w:rPr>
        <w:softHyphen/>
      </w:r>
      <w:r>
        <w:rPr>
          <w:color w:val="000000"/>
        </w:rPr>
        <w:t>wy, w szczególności jeżeli Zamawiający:</w:t>
      </w:r>
    </w:p>
    <w:p w:rsidR="00DF2BC8" w:rsidRDefault="00DF2BC8" w:rsidP="00DF2BC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2.1.</w:t>
      </w:r>
      <w:r>
        <w:rPr>
          <w:color w:val="000000"/>
        </w:rPr>
        <w:tab/>
        <w:t>nie wywiązuje się z obowiązku zapłaty faktury mimo dodatkowego wezwania w terminie jednego miesiąca od upływu terminu zapłaty faktury określonego w niniejszej umowie.</w:t>
      </w:r>
    </w:p>
    <w:p w:rsidR="00DF2BC8" w:rsidRDefault="00DF2BC8" w:rsidP="00DF2BC8">
      <w:pPr>
        <w:shd w:val="clear" w:color="auto" w:fill="FFFFFF"/>
        <w:tabs>
          <w:tab w:val="left" w:pos="6877"/>
        </w:tabs>
        <w:autoSpaceDE w:val="0"/>
        <w:autoSpaceDN w:val="0"/>
        <w:adjustRightInd w:val="0"/>
        <w:ind w:left="1080" w:hanging="540"/>
        <w:jc w:val="both"/>
      </w:pPr>
      <w:r>
        <w:rPr>
          <w:color w:val="000000"/>
        </w:rPr>
        <w:t>2.2.</w:t>
      </w:r>
      <w:r>
        <w:rPr>
          <w:color w:val="000000"/>
        </w:rPr>
        <w:tab/>
        <w:t>zawiadomi Wykonawcę, iż wobec zaistnienia uprzednio nieprzewidzianych okoliczności  nie będzie mógł spełnić swoich zobowiązań umownych wobec niego.</w:t>
      </w:r>
    </w:p>
    <w:p w:rsidR="00DF2BC8" w:rsidRDefault="00DF2BC8" w:rsidP="00DF2BC8">
      <w:pPr>
        <w:shd w:val="clear" w:color="auto" w:fill="FFFFFF"/>
        <w:tabs>
          <w:tab w:val="left" w:pos="9540"/>
        </w:tabs>
        <w:autoSpaceDE w:val="0"/>
        <w:autoSpaceDN w:val="0"/>
        <w:adjustRightInd w:val="0"/>
        <w:ind w:left="540" w:right="-157" w:hanging="540"/>
      </w:pPr>
      <w:r>
        <w:rPr>
          <w:color w:val="000000"/>
          <w:spacing w:val="-2"/>
        </w:rPr>
        <w:t xml:space="preserve">3.    </w:t>
      </w:r>
      <w:r>
        <w:rPr>
          <w:color w:val="000000"/>
          <w:spacing w:val="-2"/>
        </w:rPr>
        <w:tab/>
        <w:t>Odstąpienie od umowy winno nastąpić w formie pi</w:t>
      </w:r>
      <w:r>
        <w:rPr>
          <w:color w:val="000000"/>
          <w:spacing w:val="-2"/>
        </w:rPr>
        <w:softHyphen/>
      </w:r>
      <w:r>
        <w:rPr>
          <w:color w:val="000000"/>
        </w:rPr>
        <w:t>semnej, pod rygorem nieważności takiego oświad</w:t>
      </w:r>
      <w:r>
        <w:rPr>
          <w:color w:val="000000"/>
        </w:rPr>
        <w:softHyphen/>
      </w:r>
      <w:r>
        <w:rPr>
          <w:color w:val="000000"/>
          <w:spacing w:val="-1"/>
        </w:rPr>
        <w:t>czenia, i powinno zawierać uzasadnienie faktyczne i prawne.</w:t>
      </w:r>
    </w:p>
    <w:p w:rsidR="00DF2BC8" w:rsidRDefault="00DF2BC8" w:rsidP="00346AB2">
      <w:pPr>
        <w:ind w:right="23"/>
        <w:jc w:val="center"/>
        <w:rPr>
          <w:b/>
        </w:rPr>
      </w:pPr>
    </w:p>
    <w:p w:rsidR="00DF2BC8" w:rsidRDefault="00DF2BC8" w:rsidP="00346AB2">
      <w:pPr>
        <w:ind w:right="23"/>
        <w:jc w:val="center"/>
        <w:rPr>
          <w:b/>
        </w:rPr>
      </w:pPr>
    </w:p>
    <w:p w:rsidR="00DF2BC8" w:rsidRPr="00346AB2" w:rsidRDefault="00DF2BC8" w:rsidP="00DF2BC8">
      <w:pPr>
        <w:ind w:right="23"/>
        <w:jc w:val="center"/>
        <w:rPr>
          <w:b/>
        </w:rPr>
      </w:pPr>
      <w:r w:rsidRPr="00346AB2">
        <w:rPr>
          <w:b/>
        </w:rPr>
        <w:t>§ 1</w:t>
      </w:r>
      <w:r>
        <w:rPr>
          <w:b/>
        </w:rPr>
        <w:t>5</w:t>
      </w:r>
    </w:p>
    <w:p w:rsidR="00346AB2" w:rsidRPr="00346AB2" w:rsidRDefault="00346AB2" w:rsidP="00346AB2">
      <w:pPr>
        <w:ind w:right="23"/>
        <w:jc w:val="both"/>
      </w:pPr>
      <w:r w:rsidRPr="00346AB2">
        <w:t>W sprawach nie uregulowanych niniejszą umową mają zastosowanie przepisy Kodeksu Cywilnego. Wszelkie zmiany dotyczące postanowień niniejszej umowy wymagają formy pisemnej z zachowaniem podpisu obu stron.</w:t>
      </w:r>
    </w:p>
    <w:p w:rsidR="00346AB2" w:rsidRPr="00346AB2" w:rsidRDefault="00346AB2" w:rsidP="00346AB2">
      <w:pPr>
        <w:ind w:right="23"/>
        <w:jc w:val="both"/>
      </w:pPr>
    </w:p>
    <w:p w:rsidR="00346AB2" w:rsidRPr="00346AB2" w:rsidRDefault="00346AB2" w:rsidP="00346AB2">
      <w:pPr>
        <w:ind w:right="23"/>
        <w:jc w:val="center"/>
        <w:rPr>
          <w:b/>
        </w:rPr>
      </w:pPr>
    </w:p>
    <w:p w:rsidR="00346AB2" w:rsidRPr="00346AB2" w:rsidRDefault="00346AB2" w:rsidP="00346AB2">
      <w:pPr>
        <w:ind w:right="23"/>
        <w:jc w:val="center"/>
        <w:rPr>
          <w:b/>
        </w:rPr>
      </w:pPr>
      <w:r w:rsidRPr="00346AB2">
        <w:rPr>
          <w:b/>
        </w:rPr>
        <w:t>§ 1</w:t>
      </w:r>
      <w:r w:rsidR="00DF2BC8">
        <w:rPr>
          <w:b/>
        </w:rPr>
        <w:t>6</w:t>
      </w:r>
    </w:p>
    <w:p w:rsidR="00346AB2" w:rsidRPr="00346AB2" w:rsidRDefault="00346AB2" w:rsidP="00346AB2">
      <w:pPr>
        <w:ind w:right="23"/>
        <w:jc w:val="both"/>
      </w:pPr>
      <w:r w:rsidRPr="00346AB2">
        <w:t>Wszelkie ewentualne spory między stronami umowy wynikłe na tle stosowania (realizacji) postanowień niniejszej umowy rozstrzygane będą przez Sąd właściwy dla siedziby Zamawiającego.</w:t>
      </w:r>
    </w:p>
    <w:p w:rsidR="00346AB2" w:rsidRPr="00346AB2" w:rsidRDefault="00346AB2" w:rsidP="00346AB2">
      <w:pPr>
        <w:ind w:right="23"/>
        <w:rPr>
          <w:b/>
        </w:rPr>
      </w:pPr>
      <w:r w:rsidRPr="00346AB2">
        <w:rPr>
          <w:b/>
        </w:rPr>
        <w:t xml:space="preserve">                                                            </w:t>
      </w:r>
    </w:p>
    <w:p w:rsidR="00346AB2" w:rsidRPr="00346AB2" w:rsidRDefault="00346AB2" w:rsidP="00346AB2">
      <w:pPr>
        <w:ind w:right="23"/>
        <w:jc w:val="center"/>
        <w:rPr>
          <w:b/>
        </w:rPr>
      </w:pPr>
      <w:r w:rsidRPr="00346AB2">
        <w:rPr>
          <w:b/>
        </w:rPr>
        <w:t>§ 1</w:t>
      </w:r>
      <w:r w:rsidR="00DF2BC8">
        <w:rPr>
          <w:b/>
        </w:rPr>
        <w:t>7</w:t>
      </w:r>
    </w:p>
    <w:p w:rsidR="00346AB2" w:rsidRPr="00346AB2" w:rsidRDefault="00346AB2" w:rsidP="00346AB2">
      <w:pPr>
        <w:ind w:right="23"/>
        <w:jc w:val="both"/>
      </w:pPr>
      <w:r w:rsidRPr="00346AB2">
        <w:t>Umowę niniejszą sporządzono w czterech jednobrzmiących egzemplarzach po dwa dla każdej ze stron.</w:t>
      </w:r>
    </w:p>
    <w:p w:rsidR="00346AB2" w:rsidRPr="00346AB2" w:rsidRDefault="00346AB2" w:rsidP="00346AB2">
      <w:pPr>
        <w:ind w:right="23"/>
        <w:jc w:val="both"/>
      </w:pPr>
    </w:p>
    <w:p w:rsidR="00346AB2" w:rsidRPr="00346AB2" w:rsidRDefault="00346AB2" w:rsidP="00346AB2">
      <w:pPr>
        <w:ind w:right="23"/>
        <w:jc w:val="both"/>
      </w:pPr>
    </w:p>
    <w:p w:rsidR="00F87879" w:rsidRPr="00EC0330" w:rsidRDefault="00346AB2" w:rsidP="00EC0330">
      <w:pPr>
        <w:ind w:right="23"/>
        <w:jc w:val="both"/>
      </w:pPr>
      <w:r w:rsidRPr="00346AB2">
        <w:rPr>
          <w:b/>
        </w:rPr>
        <w:t xml:space="preserve">      Wykonawca:</w:t>
      </w:r>
      <w:r w:rsidRPr="00346AB2">
        <w:tab/>
      </w:r>
      <w:r w:rsidRPr="00346AB2">
        <w:tab/>
      </w:r>
      <w:r w:rsidRPr="00346AB2">
        <w:tab/>
      </w:r>
      <w:r w:rsidRPr="00346AB2">
        <w:tab/>
      </w:r>
      <w:r w:rsidRPr="00346AB2">
        <w:tab/>
      </w:r>
      <w:r w:rsidRPr="00346AB2">
        <w:tab/>
      </w:r>
      <w:r w:rsidRPr="00346AB2">
        <w:tab/>
      </w:r>
      <w:r w:rsidRPr="00346AB2">
        <w:tab/>
      </w:r>
      <w:r w:rsidR="00D22F27">
        <w:rPr>
          <w:b/>
        </w:rPr>
        <w:t>Zamawiający</w:t>
      </w:r>
    </w:p>
    <w:sectPr w:rsidR="00F87879" w:rsidRPr="00EC0330" w:rsidSect="00DA386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C" w:rsidRDefault="00C667BC" w:rsidP="001966E0">
      <w:r>
        <w:separator/>
      </w:r>
    </w:p>
  </w:endnote>
  <w:endnote w:type="continuationSeparator" w:id="0">
    <w:p w:rsidR="00C667BC" w:rsidRDefault="00C667BC" w:rsidP="0019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844897"/>
      <w:docPartObj>
        <w:docPartGallery w:val="Page Numbers (Bottom of Page)"/>
        <w:docPartUnique/>
      </w:docPartObj>
    </w:sdtPr>
    <w:sdtEndPr/>
    <w:sdtContent>
      <w:p w:rsidR="00346AB2" w:rsidRDefault="00346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4C">
          <w:rPr>
            <w:noProof/>
          </w:rPr>
          <w:t>20</w:t>
        </w:r>
        <w:r>
          <w:fldChar w:fldCharType="end"/>
        </w:r>
      </w:p>
    </w:sdtContent>
  </w:sdt>
  <w:p w:rsidR="00346AB2" w:rsidRPr="00EA0D8B" w:rsidRDefault="00346AB2" w:rsidP="00EA0D8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DAT- 2151-2/20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C" w:rsidRDefault="00C667BC" w:rsidP="001966E0">
      <w:r>
        <w:separator/>
      </w:r>
    </w:p>
  </w:footnote>
  <w:footnote w:type="continuationSeparator" w:id="0">
    <w:p w:rsidR="00C667BC" w:rsidRDefault="00C667BC" w:rsidP="0019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862D9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">
    <w:nsid w:val="00000007"/>
    <w:multiLevelType w:val="singleLevel"/>
    <w:tmpl w:val="61324112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5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AF5EC3"/>
    <w:multiLevelType w:val="hybridMultilevel"/>
    <w:tmpl w:val="BBF6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C7706B"/>
    <w:multiLevelType w:val="hybridMultilevel"/>
    <w:tmpl w:val="1D5EF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97981"/>
    <w:multiLevelType w:val="hybridMultilevel"/>
    <w:tmpl w:val="3A46EAC6"/>
    <w:name w:val="WW8Num10933222222222223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4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2071C3"/>
    <w:multiLevelType w:val="hybridMultilevel"/>
    <w:tmpl w:val="4A10D9C8"/>
    <w:name w:val="WW8Num1232222322222222223222"/>
    <w:lvl w:ilvl="0" w:tplc="C51AE8A6">
      <w:start w:val="1"/>
      <w:numFmt w:val="lowerLetter"/>
      <w:lvlText w:val="%1 "/>
      <w:lvlJc w:val="left"/>
      <w:pPr>
        <w:tabs>
          <w:tab w:val="num" w:pos="2517"/>
        </w:tabs>
        <w:ind w:left="2880" w:hanging="202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CD5FF0"/>
    <w:multiLevelType w:val="hybridMultilevel"/>
    <w:tmpl w:val="25DAA98A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516A1E"/>
    <w:multiLevelType w:val="hybridMultilevel"/>
    <w:tmpl w:val="3ED02F4A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29281D92"/>
    <w:multiLevelType w:val="hybridMultilevel"/>
    <w:tmpl w:val="7C881062"/>
    <w:lvl w:ilvl="0" w:tplc="F146C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2E0EBC"/>
    <w:multiLevelType w:val="hybridMultilevel"/>
    <w:tmpl w:val="6136E92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C84E9A"/>
    <w:multiLevelType w:val="hybridMultilevel"/>
    <w:tmpl w:val="CD6A013C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007C61"/>
    <w:multiLevelType w:val="hybridMultilevel"/>
    <w:tmpl w:val="E2A0C686"/>
    <w:name w:val="WW8Num7422424"/>
    <w:lvl w:ilvl="0" w:tplc="A9BC4442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66BE7"/>
    <w:multiLevelType w:val="hybridMultilevel"/>
    <w:tmpl w:val="A62C9364"/>
    <w:name w:val="WW8Num333"/>
    <w:lvl w:ilvl="0" w:tplc="E8163458">
      <w:start w:val="1"/>
      <w:numFmt w:val="decimal"/>
      <w:lvlText w:val="%1)"/>
      <w:lvlJc w:val="left"/>
      <w:pPr>
        <w:tabs>
          <w:tab w:val="num" w:pos="1068"/>
        </w:tabs>
        <w:ind w:left="1060" w:hanging="352"/>
      </w:pPr>
      <w:rPr>
        <w:rFonts w:hint="default"/>
        <w:b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7">
    <w:nsid w:val="42480196"/>
    <w:multiLevelType w:val="hybridMultilevel"/>
    <w:tmpl w:val="476EDCB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strike w:val="0"/>
        <w:dstrike w:val="0"/>
        <w:u w:val="none"/>
        <w:effect w:val="none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5C5B29"/>
    <w:multiLevelType w:val="hybridMultilevel"/>
    <w:tmpl w:val="9D1A8B4C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9F3F08"/>
    <w:multiLevelType w:val="hybridMultilevel"/>
    <w:tmpl w:val="A352EF6C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A2D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32">
    <w:nsid w:val="52485DC2"/>
    <w:multiLevelType w:val="hybridMultilevel"/>
    <w:tmpl w:val="BF9C65E8"/>
    <w:name w:val="WW8Num123222232222222222322"/>
    <w:lvl w:ilvl="0" w:tplc="D138E82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03E5A"/>
    <w:multiLevelType w:val="hybridMultilevel"/>
    <w:tmpl w:val="6944D0BC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0821C3F"/>
    <w:multiLevelType w:val="hybridMultilevel"/>
    <w:tmpl w:val="7550001A"/>
    <w:name w:val="WW8Num109332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F00F4D"/>
    <w:multiLevelType w:val="hybridMultilevel"/>
    <w:tmpl w:val="1712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7EA3C5D"/>
    <w:multiLevelType w:val="hybridMultilevel"/>
    <w:tmpl w:val="AE685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05C32"/>
    <w:multiLevelType w:val="hybridMultilevel"/>
    <w:tmpl w:val="6BE6BDFC"/>
    <w:lvl w:ilvl="0" w:tplc="FC8049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7776A"/>
    <w:multiLevelType w:val="hybridMultilevel"/>
    <w:tmpl w:val="DBDC118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34"/>
  </w:num>
  <w:num w:numId="4">
    <w:abstractNumId w:val="12"/>
  </w:num>
  <w:num w:numId="5">
    <w:abstractNumId w:val="39"/>
  </w:num>
  <w:num w:numId="6">
    <w:abstractNumId w:val="8"/>
  </w:num>
  <w:num w:numId="7">
    <w:abstractNumId w:val="20"/>
  </w:num>
  <w:num w:numId="8">
    <w:abstractNumId w:val="36"/>
  </w:num>
  <w:num w:numId="9">
    <w:abstractNumId w:val="10"/>
  </w:num>
  <w:num w:numId="10">
    <w:abstractNumId w:val="40"/>
  </w:num>
  <w:num w:numId="11">
    <w:abstractNumId w:val="43"/>
  </w:num>
  <w:num w:numId="12">
    <w:abstractNumId w:val="9"/>
  </w:num>
  <w:num w:numId="13">
    <w:abstractNumId w:val="16"/>
  </w:num>
  <w:num w:numId="14">
    <w:abstractNumId w:val="44"/>
  </w:num>
  <w:num w:numId="15">
    <w:abstractNumId w:val="29"/>
  </w:num>
  <w:num w:numId="16">
    <w:abstractNumId w:val="27"/>
  </w:num>
  <w:num w:numId="17">
    <w:abstractNumId w:val="33"/>
  </w:num>
  <w:num w:numId="18">
    <w:abstractNumId w:val="22"/>
  </w:num>
  <w:num w:numId="19">
    <w:abstractNumId w:val="21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F7"/>
    <w:rsid w:val="00001AC1"/>
    <w:rsid w:val="00007C5C"/>
    <w:rsid w:val="00010359"/>
    <w:rsid w:val="000111D7"/>
    <w:rsid w:val="000120E6"/>
    <w:rsid w:val="00014816"/>
    <w:rsid w:val="00014F6B"/>
    <w:rsid w:val="00017FA1"/>
    <w:rsid w:val="000270F2"/>
    <w:rsid w:val="0003025A"/>
    <w:rsid w:val="00033973"/>
    <w:rsid w:val="000375A1"/>
    <w:rsid w:val="00040CDA"/>
    <w:rsid w:val="000441A2"/>
    <w:rsid w:val="000477BB"/>
    <w:rsid w:val="000477FD"/>
    <w:rsid w:val="00053C05"/>
    <w:rsid w:val="00055672"/>
    <w:rsid w:val="00056263"/>
    <w:rsid w:val="00056DFC"/>
    <w:rsid w:val="0005719B"/>
    <w:rsid w:val="00060256"/>
    <w:rsid w:val="00066264"/>
    <w:rsid w:val="00070C97"/>
    <w:rsid w:val="000742DF"/>
    <w:rsid w:val="00076ED4"/>
    <w:rsid w:val="000828D3"/>
    <w:rsid w:val="00083873"/>
    <w:rsid w:val="00084362"/>
    <w:rsid w:val="000853F0"/>
    <w:rsid w:val="000854E3"/>
    <w:rsid w:val="000865C6"/>
    <w:rsid w:val="00087E0B"/>
    <w:rsid w:val="0009367A"/>
    <w:rsid w:val="0009535D"/>
    <w:rsid w:val="00096847"/>
    <w:rsid w:val="000A0048"/>
    <w:rsid w:val="000A0FBD"/>
    <w:rsid w:val="000A4187"/>
    <w:rsid w:val="000A4914"/>
    <w:rsid w:val="000A5432"/>
    <w:rsid w:val="000A5B51"/>
    <w:rsid w:val="000A6322"/>
    <w:rsid w:val="000A64E2"/>
    <w:rsid w:val="000A732C"/>
    <w:rsid w:val="000A7DF7"/>
    <w:rsid w:val="000B21AC"/>
    <w:rsid w:val="000B26AD"/>
    <w:rsid w:val="000B2ABB"/>
    <w:rsid w:val="000B4A79"/>
    <w:rsid w:val="000B4C78"/>
    <w:rsid w:val="000B5D27"/>
    <w:rsid w:val="000B5DB7"/>
    <w:rsid w:val="000C1979"/>
    <w:rsid w:val="000C3716"/>
    <w:rsid w:val="000C4B49"/>
    <w:rsid w:val="000C6F9B"/>
    <w:rsid w:val="000C7367"/>
    <w:rsid w:val="000D044F"/>
    <w:rsid w:val="000D0921"/>
    <w:rsid w:val="000D0C01"/>
    <w:rsid w:val="000D2FAF"/>
    <w:rsid w:val="000E03AF"/>
    <w:rsid w:val="000E1011"/>
    <w:rsid w:val="000E32B1"/>
    <w:rsid w:val="000E38E6"/>
    <w:rsid w:val="000E5747"/>
    <w:rsid w:val="000F0D6B"/>
    <w:rsid w:val="000F207D"/>
    <w:rsid w:val="000F3F45"/>
    <w:rsid w:val="000F4183"/>
    <w:rsid w:val="000F43F8"/>
    <w:rsid w:val="000F7C7E"/>
    <w:rsid w:val="00104B9E"/>
    <w:rsid w:val="00104F7A"/>
    <w:rsid w:val="00106332"/>
    <w:rsid w:val="00106701"/>
    <w:rsid w:val="00111C3B"/>
    <w:rsid w:val="001123B3"/>
    <w:rsid w:val="00113C04"/>
    <w:rsid w:val="00115E18"/>
    <w:rsid w:val="00116C74"/>
    <w:rsid w:val="001172CA"/>
    <w:rsid w:val="00117C94"/>
    <w:rsid w:val="00120182"/>
    <w:rsid w:val="00121994"/>
    <w:rsid w:val="00121B9D"/>
    <w:rsid w:val="00122BA2"/>
    <w:rsid w:val="00124440"/>
    <w:rsid w:val="00124863"/>
    <w:rsid w:val="00125012"/>
    <w:rsid w:val="0013022B"/>
    <w:rsid w:val="001327A0"/>
    <w:rsid w:val="00133C3E"/>
    <w:rsid w:val="001400F1"/>
    <w:rsid w:val="00141116"/>
    <w:rsid w:val="00141DF2"/>
    <w:rsid w:val="00143460"/>
    <w:rsid w:val="00147F7A"/>
    <w:rsid w:val="00165B72"/>
    <w:rsid w:val="00170F66"/>
    <w:rsid w:val="0017654C"/>
    <w:rsid w:val="00177A3A"/>
    <w:rsid w:val="00180D3E"/>
    <w:rsid w:val="00181029"/>
    <w:rsid w:val="00181D60"/>
    <w:rsid w:val="00183CC8"/>
    <w:rsid w:val="00185760"/>
    <w:rsid w:val="00187DDE"/>
    <w:rsid w:val="001929D2"/>
    <w:rsid w:val="001948A5"/>
    <w:rsid w:val="0019535E"/>
    <w:rsid w:val="001966E0"/>
    <w:rsid w:val="001A403F"/>
    <w:rsid w:val="001A7E27"/>
    <w:rsid w:val="001B3284"/>
    <w:rsid w:val="001B4DA8"/>
    <w:rsid w:val="001B77A0"/>
    <w:rsid w:val="001B7ADD"/>
    <w:rsid w:val="001C16CC"/>
    <w:rsid w:val="001C2137"/>
    <w:rsid w:val="001C596B"/>
    <w:rsid w:val="001C659E"/>
    <w:rsid w:val="001C6D59"/>
    <w:rsid w:val="001D1077"/>
    <w:rsid w:val="001D1312"/>
    <w:rsid w:val="001D2032"/>
    <w:rsid w:val="001D52FE"/>
    <w:rsid w:val="001D563C"/>
    <w:rsid w:val="001D5AA6"/>
    <w:rsid w:val="001D6874"/>
    <w:rsid w:val="001E00BA"/>
    <w:rsid w:val="001E3FEC"/>
    <w:rsid w:val="001E4130"/>
    <w:rsid w:val="001E4D95"/>
    <w:rsid w:val="001E7BF7"/>
    <w:rsid w:val="001F281A"/>
    <w:rsid w:val="001F67A7"/>
    <w:rsid w:val="0020114D"/>
    <w:rsid w:val="002017B3"/>
    <w:rsid w:val="00204376"/>
    <w:rsid w:val="002053E1"/>
    <w:rsid w:val="002060D2"/>
    <w:rsid w:val="00206344"/>
    <w:rsid w:val="0021393F"/>
    <w:rsid w:val="00213EC9"/>
    <w:rsid w:val="00214319"/>
    <w:rsid w:val="00215976"/>
    <w:rsid w:val="0021657C"/>
    <w:rsid w:val="00220A47"/>
    <w:rsid w:val="00223B77"/>
    <w:rsid w:val="00226B4C"/>
    <w:rsid w:val="00226DA1"/>
    <w:rsid w:val="00230151"/>
    <w:rsid w:val="0023031E"/>
    <w:rsid w:val="002312EE"/>
    <w:rsid w:val="00233D65"/>
    <w:rsid w:val="0023680C"/>
    <w:rsid w:val="00236C75"/>
    <w:rsid w:val="00237454"/>
    <w:rsid w:val="00240DE0"/>
    <w:rsid w:val="00243BBF"/>
    <w:rsid w:val="00245B78"/>
    <w:rsid w:val="00246737"/>
    <w:rsid w:val="00247A9B"/>
    <w:rsid w:val="00251416"/>
    <w:rsid w:val="00264D2A"/>
    <w:rsid w:val="00265D53"/>
    <w:rsid w:val="00270BAF"/>
    <w:rsid w:val="002725E5"/>
    <w:rsid w:val="0028119C"/>
    <w:rsid w:val="00281C1C"/>
    <w:rsid w:val="00282A95"/>
    <w:rsid w:val="00284EAE"/>
    <w:rsid w:val="002862A4"/>
    <w:rsid w:val="00287D68"/>
    <w:rsid w:val="002917F6"/>
    <w:rsid w:val="002920CA"/>
    <w:rsid w:val="00296C21"/>
    <w:rsid w:val="002A4F2E"/>
    <w:rsid w:val="002A5814"/>
    <w:rsid w:val="002A72F2"/>
    <w:rsid w:val="002A7927"/>
    <w:rsid w:val="002A7A65"/>
    <w:rsid w:val="002B372F"/>
    <w:rsid w:val="002B3F30"/>
    <w:rsid w:val="002B475C"/>
    <w:rsid w:val="002B4ACD"/>
    <w:rsid w:val="002B5427"/>
    <w:rsid w:val="002C5458"/>
    <w:rsid w:val="002C7BE5"/>
    <w:rsid w:val="002D1F83"/>
    <w:rsid w:val="002E6568"/>
    <w:rsid w:val="002F435F"/>
    <w:rsid w:val="00302BAA"/>
    <w:rsid w:val="003054F7"/>
    <w:rsid w:val="00307771"/>
    <w:rsid w:val="00311486"/>
    <w:rsid w:val="00312723"/>
    <w:rsid w:val="003157FB"/>
    <w:rsid w:val="003201B1"/>
    <w:rsid w:val="00320372"/>
    <w:rsid w:val="003210A8"/>
    <w:rsid w:val="0033732E"/>
    <w:rsid w:val="00344D3E"/>
    <w:rsid w:val="00346AB2"/>
    <w:rsid w:val="003474A5"/>
    <w:rsid w:val="00350C15"/>
    <w:rsid w:val="00350FD9"/>
    <w:rsid w:val="00351E92"/>
    <w:rsid w:val="00353BF8"/>
    <w:rsid w:val="0035479D"/>
    <w:rsid w:val="00355D60"/>
    <w:rsid w:val="00361085"/>
    <w:rsid w:val="00363DCE"/>
    <w:rsid w:val="003649B9"/>
    <w:rsid w:val="00365B0A"/>
    <w:rsid w:val="003665A2"/>
    <w:rsid w:val="00370ED1"/>
    <w:rsid w:val="00373228"/>
    <w:rsid w:val="003768EC"/>
    <w:rsid w:val="003839BB"/>
    <w:rsid w:val="0038586F"/>
    <w:rsid w:val="003917C5"/>
    <w:rsid w:val="003930C3"/>
    <w:rsid w:val="00394563"/>
    <w:rsid w:val="0039463D"/>
    <w:rsid w:val="00396AEC"/>
    <w:rsid w:val="003974A6"/>
    <w:rsid w:val="003A0E95"/>
    <w:rsid w:val="003A18D5"/>
    <w:rsid w:val="003A26B9"/>
    <w:rsid w:val="003A2D13"/>
    <w:rsid w:val="003A40D6"/>
    <w:rsid w:val="003A54A9"/>
    <w:rsid w:val="003B0337"/>
    <w:rsid w:val="003C23A9"/>
    <w:rsid w:val="003C5E1B"/>
    <w:rsid w:val="003C7CA9"/>
    <w:rsid w:val="003D1827"/>
    <w:rsid w:val="003D2B03"/>
    <w:rsid w:val="003D39F1"/>
    <w:rsid w:val="003D3C7D"/>
    <w:rsid w:val="003D502D"/>
    <w:rsid w:val="003D52F8"/>
    <w:rsid w:val="003D6102"/>
    <w:rsid w:val="003E17BC"/>
    <w:rsid w:val="003E2984"/>
    <w:rsid w:val="003F1D0E"/>
    <w:rsid w:val="003F2EB3"/>
    <w:rsid w:val="003F33BC"/>
    <w:rsid w:val="00402385"/>
    <w:rsid w:val="004044F4"/>
    <w:rsid w:val="0040523D"/>
    <w:rsid w:val="00406076"/>
    <w:rsid w:val="004074A0"/>
    <w:rsid w:val="00410000"/>
    <w:rsid w:val="00410B2B"/>
    <w:rsid w:val="00410E94"/>
    <w:rsid w:val="00411DE6"/>
    <w:rsid w:val="004213D3"/>
    <w:rsid w:val="004223BB"/>
    <w:rsid w:val="00424F62"/>
    <w:rsid w:val="0042778F"/>
    <w:rsid w:val="004305DF"/>
    <w:rsid w:val="0043163E"/>
    <w:rsid w:val="00432434"/>
    <w:rsid w:val="00443C0C"/>
    <w:rsid w:val="004459CF"/>
    <w:rsid w:val="0045228E"/>
    <w:rsid w:val="00455303"/>
    <w:rsid w:val="00460CF7"/>
    <w:rsid w:val="004610E4"/>
    <w:rsid w:val="004613B0"/>
    <w:rsid w:val="00464112"/>
    <w:rsid w:val="0046746F"/>
    <w:rsid w:val="004726EC"/>
    <w:rsid w:val="00473A58"/>
    <w:rsid w:val="00474A40"/>
    <w:rsid w:val="00475403"/>
    <w:rsid w:val="0048060F"/>
    <w:rsid w:val="00480891"/>
    <w:rsid w:val="0048473D"/>
    <w:rsid w:val="004848F4"/>
    <w:rsid w:val="00485535"/>
    <w:rsid w:val="00485E1E"/>
    <w:rsid w:val="00487430"/>
    <w:rsid w:val="00490B3F"/>
    <w:rsid w:val="004A0573"/>
    <w:rsid w:val="004A15DA"/>
    <w:rsid w:val="004A1ACB"/>
    <w:rsid w:val="004A1C07"/>
    <w:rsid w:val="004A4AC4"/>
    <w:rsid w:val="004A7297"/>
    <w:rsid w:val="004B0EF1"/>
    <w:rsid w:val="004B5014"/>
    <w:rsid w:val="004C0746"/>
    <w:rsid w:val="004C5AAF"/>
    <w:rsid w:val="004D0B95"/>
    <w:rsid w:val="004D3DB0"/>
    <w:rsid w:val="004D672B"/>
    <w:rsid w:val="004E213B"/>
    <w:rsid w:val="004E36F3"/>
    <w:rsid w:val="004E3E4B"/>
    <w:rsid w:val="004E7E51"/>
    <w:rsid w:val="004F06E5"/>
    <w:rsid w:val="004F08C8"/>
    <w:rsid w:val="004F0EEB"/>
    <w:rsid w:val="004F1856"/>
    <w:rsid w:val="004F5D24"/>
    <w:rsid w:val="005019E1"/>
    <w:rsid w:val="00503806"/>
    <w:rsid w:val="005043A9"/>
    <w:rsid w:val="00506F1D"/>
    <w:rsid w:val="005139BD"/>
    <w:rsid w:val="005157AA"/>
    <w:rsid w:val="00517EE4"/>
    <w:rsid w:val="005217C1"/>
    <w:rsid w:val="00522A4A"/>
    <w:rsid w:val="00527490"/>
    <w:rsid w:val="005337A0"/>
    <w:rsid w:val="00534692"/>
    <w:rsid w:val="00536D30"/>
    <w:rsid w:val="0054155D"/>
    <w:rsid w:val="00543A9E"/>
    <w:rsid w:val="00543DE7"/>
    <w:rsid w:val="00543F96"/>
    <w:rsid w:val="00547053"/>
    <w:rsid w:val="00551B93"/>
    <w:rsid w:val="00553B29"/>
    <w:rsid w:val="00553BAE"/>
    <w:rsid w:val="005553FC"/>
    <w:rsid w:val="0055771B"/>
    <w:rsid w:val="0056255D"/>
    <w:rsid w:val="0056430D"/>
    <w:rsid w:val="00564A7A"/>
    <w:rsid w:val="00564AB0"/>
    <w:rsid w:val="00566188"/>
    <w:rsid w:val="00567CC6"/>
    <w:rsid w:val="005708BB"/>
    <w:rsid w:val="005708FB"/>
    <w:rsid w:val="00570C36"/>
    <w:rsid w:val="00573744"/>
    <w:rsid w:val="0057580B"/>
    <w:rsid w:val="00575DD6"/>
    <w:rsid w:val="00577F1B"/>
    <w:rsid w:val="00580F4F"/>
    <w:rsid w:val="0058296C"/>
    <w:rsid w:val="00583364"/>
    <w:rsid w:val="00583DD8"/>
    <w:rsid w:val="005908C2"/>
    <w:rsid w:val="0059229D"/>
    <w:rsid w:val="0059355F"/>
    <w:rsid w:val="00595979"/>
    <w:rsid w:val="00595A77"/>
    <w:rsid w:val="0059671A"/>
    <w:rsid w:val="00596EB1"/>
    <w:rsid w:val="005A3ECF"/>
    <w:rsid w:val="005A571A"/>
    <w:rsid w:val="005B1B21"/>
    <w:rsid w:val="005B603E"/>
    <w:rsid w:val="005B6088"/>
    <w:rsid w:val="005D1B3F"/>
    <w:rsid w:val="005D744C"/>
    <w:rsid w:val="005E04FB"/>
    <w:rsid w:val="005E2134"/>
    <w:rsid w:val="005E238E"/>
    <w:rsid w:val="005E387B"/>
    <w:rsid w:val="005E4BFA"/>
    <w:rsid w:val="005E5948"/>
    <w:rsid w:val="005F52E6"/>
    <w:rsid w:val="005F752E"/>
    <w:rsid w:val="006020DE"/>
    <w:rsid w:val="006055A0"/>
    <w:rsid w:val="00606A22"/>
    <w:rsid w:val="00611554"/>
    <w:rsid w:val="00616F6C"/>
    <w:rsid w:val="00621D3F"/>
    <w:rsid w:val="00623B3F"/>
    <w:rsid w:val="00623DF4"/>
    <w:rsid w:val="0062433B"/>
    <w:rsid w:val="0062465E"/>
    <w:rsid w:val="00624CCA"/>
    <w:rsid w:val="00627B62"/>
    <w:rsid w:val="0063038B"/>
    <w:rsid w:val="00630647"/>
    <w:rsid w:val="00633A91"/>
    <w:rsid w:val="00633C7A"/>
    <w:rsid w:val="0064009A"/>
    <w:rsid w:val="006422A1"/>
    <w:rsid w:val="00647D68"/>
    <w:rsid w:val="006518DB"/>
    <w:rsid w:val="006557CD"/>
    <w:rsid w:val="00656C3C"/>
    <w:rsid w:val="00661274"/>
    <w:rsid w:val="00673C3D"/>
    <w:rsid w:val="0067432B"/>
    <w:rsid w:val="00677002"/>
    <w:rsid w:val="00680024"/>
    <w:rsid w:val="00680439"/>
    <w:rsid w:val="00685B75"/>
    <w:rsid w:val="00685D54"/>
    <w:rsid w:val="00686958"/>
    <w:rsid w:val="00687625"/>
    <w:rsid w:val="00692AEB"/>
    <w:rsid w:val="0069399D"/>
    <w:rsid w:val="00694E48"/>
    <w:rsid w:val="00697EF0"/>
    <w:rsid w:val="006A1342"/>
    <w:rsid w:val="006A140D"/>
    <w:rsid w:val="006B0A42"/>
    <w:rsid w:val="006B2108"/>
    <w:rsid w:val="006B4048"/>
    <w:rsid w:val="006B66ED"/>
    <w:rsid w:val="006B7FD9"/>
    <w:rsid w:val="006C0B00"/>
    <w:rsid w:val="006C277A"/>
    <w:rsid w:val="006C6637"/>
    <w:rsid w:val="006C6E26"/>
    <w:rsid w:val="006D02E3"/>
    <w:rsid w:val="006D08D7"/>
    <w:rsid w:val="006D0CF8"/>
    <w:rsid w:val="006D0E02"/>
    <w:rsid w:val="006D6D4C"/>
    <w:rsid w:val="006D6F28"/>
    <w:rsid w:val="006D78C4"/>
    <w:rsid w:val="006E2CD9"/>
    <w:rsid w:val="006E3401"/>
    <w:rsid w:val="006E362A"/>
    <w:rsid w:val="006E4E51"/>
    <w:rsid w:val="006E5F64"/>
    <w:rsid w:val="006E6EE0"/>
    <w:rsid w:val="006F4813"/>
    <w:rsid w:val="006F4F02"/>
    <w:rsid w:val="00700AA5"/>
    <w:rsid w:val="00701169"/>
    <w:rsid w:val="00704CF9"/>
    <w:rsid w:val="007051DE"/>
    <w:rsid w:val="00710984"/>
    <w:rsid w:val="00714B7C"/>
    <w:rsid w:val="00715D9B"/>
    <w:rsid w:val="007177A1"/>
    <w:rsid w:val="00720CEE"/>
    <w:rsid w:val="0072113D"/>
    <w:rsid w:val="007218EE"/>
    <w:rsid w:val="00722BD4"/>
    <w:rsid w:val="00723A85"/>
    <w:rsid w:val="007250AF"/>
    <w:rsid w:val="00732CEB"/>
    <w:rsid w:val="00734BE8"/>
    <w:rsid w:val="007536CF"/>
    <w:rsid w:val="00755F89"/>
    <w:rsid w:val="007563EE"/>
    <w:rsid w:val="0076097A"/>
    <w:rsid w:val="007610B3"/>
    <w:rsid w:val="007615D1"/>
    <w:rsid w:val="007623BE"/>
    <w:rsid w:val="007642D7"/>
    <w:rsid w:val="007675E6"/>
    <w:rsid w:val="00767DED"/>
    <w:rsid w:val="0077073D"/>
    <w:rsid w:val="00770AAF"/>
    <w:rsid w:val="007715DD"/>
    <w:rsid w:val="007739C3"/>
    <w:rsid w:val="00773DEE"/>
    <w:rsid w:val="007774D4"/>
    <w:rsid w:val="007777A8"/>
    <w:rsid w:val="00780C5B"/>
    <w:rsid w:val="00783D3B"/>
    <w:rsid w:val="0078788E"/>
    <w:rsid w:val="00791061"/>
    <w:rsid w:val="00792E99"/>
    <w:rsid w:val="0079643F"/>
    <w:rsid w:val="0079671E"/>
    <w:rsid w:val="007973BB"/>
    <w:rsid w:val="00797744"/>
    <w:rsid w:val="007A6925"/>
    <w:rsid w:val="007B0490"/>
    <w:rsid w:val="007B04F3"/>
    <w:rsid w:val="007B4520"/>
    <w:rsid w:val="007B4B48"/>
    <w:rsid w:val="007B5366"/>
    <w:rsid w:val="007C5AC7"/>
    <w:rsid w:val="007C7086"/>
    <w:rsid w:val="007D2F50"/>
    <w:rsid w:val="007D61D1"/>
    <w:rsid w:val="007D657B"/>
    <w:rsid w:val="007D66FD"/>
    <w:rsid w:val="007D7D52"/>
    <w:rsid w:val="007E01A6"/>
    <w:rsid w:val="007E049D"/>
    <w:rsid w:val="007E306A"/>
    <w:rsid w:val="007E5082"/>
    <w:rsid w:val="007F0BE3"/>
    <w:rsid w:val="007F2750"/>
    <w:rsid w:val="007F2D57"/>
    <w:rsid w:val="007F3BB0"/>
    <w:rsid w:val="00800552"/>
    <w:rsid w:val="00804D9D"/>
    <w:rsid w:val="00805E73"/>
    <w:rsid w:val="008074B2"/>
    <w:rsid w:val="00810EF6"/>
    <w:rsid w:val="00811C3F"/>
    <w:rsid w:val="008145C2"/>
    <w:rsid w:val="00815E2F"/>
    <w:rsid w:val="008168B3"/>
    <w:rsid w:val="00817A26"/>
    <w:rsid w:val="008202DB"/>
    <w:rsid w:val="00825508"/>
    <w:rsid w:val="00825F41"/>
    <w:rsid w:val="00830D8D"/>
    <w:rsid w:val="00832A56"/>
    <w:rsid w:val="00833F76"/>
    <w:rsid w:val="00835DB8"/>
    <w:rsid w:val="008424C3"/>
    <w:rsid w:val="008436ED"/>
    <w:rsid w:val="008439C9"/>
    <w:rsid w:val="00844F5B"/>
    <w:rsid w:val="0084678A"/>
    <w:rsid w:val="00851133"/>
    <w:rsid w:val="00851555"/>
    <w:rsid w:val="0085193D"/>
    <w:rsid w:val="00854CFC"/>
    <w:rsid w:val="0085521A"/>
    <w:rsid w:val="00855A77"/>
    <w:rsid w:val="00860ABB"/>
    <w:rsid w:val="008610C4"/>
    <w:rsid w:val="0086415D"/>
    <w:rsid w:val="00864A3B"/>
    <w:rsid w:val="0087680B"/>
    <w:rsid w:val="008771D0"/>
    <w:rsid w:val="00881DC3"/>
    <w:rsid w:val="00882C61"/>
    <w:rsid w:val="00883004"/>
    <w:rsid w:val="00884296"/>
    <w:rsid w:val="008853C6"/>
    <w:rsid w:val="00890DE8"/>
    <w:rsid w:val="00890E7F"/>
    <w:rsid w:val="008913A7"/>
    <w:rsid w:val="008963A3"/>
    <w:rsid w:val="008A1C2E"/>
    <w:rsid w:val="008A2154"/>
    <w:rsid w:val="008A3333"/>
    <w:rsid w:val="008A5CDA"/>
    <w:rsid w:val="008A6009"/>
    <w:rsid w:val="008C15B0"/>
    <w:rsid w:val="008C52DB"/>
    <w:rsid w:val="008C6F68"/>
    <w:rsid w:val="008C720C"/>
    <w:rsid w:val="008C7345"/>
    <w:rsid w:val="008C7363"/>
    <w:rsid w:val="008D07EA"/>
    <w:rsid w:val="008D2211"/>
    <w:rsid w:val="008D2936"/>
    <w:rsid w:val="008D3DAC"/>
    <w:rsid w:val="008D47B2"/>
    <w:rsid w:val="008D77A2"/>
    <w:rsid w:val="008E21EB"/>
    <w:rsid w:val="008E2731"/>
    <w:rsid w:val="008E754C"/>
    <w:rsid w:val="008E7951"/>
    <w:rsid w:val="008F2D3C"/>
    <w:rsid w:val="008F3A01"/>
    <w:rsid w:val="008F4315"/>
    <w:rsid w:val="00904F1E"/>
    <w:rsid w:val="009119EA"/>
    <w:rsid w:val="00912A49"/>
    <w:rsid w:val="00915144"/>
    <w:rsid w:val="009153DE"/>
    <w:rsid w:val="00916793"/>
    <w:rsid w:val="009167B2"/>
    <w:rsid w:val="00921DB9"/>
    <w:rsid w:val="00922A44"/>
    <w:rsid w:val="0092512C"/>
    <w:rsid w:val="00927008"/>
    <w:rsid w:val="00930B74"/>
    <w:rsid w:val="009335A8"/>
    <w:rsid w:val="00937E80"/>
    <w:rsid w:val="009401BF"/>
    <w:rsid w:val="00943DA7"/>
    <w:rsid w:val="009440E9"/>
    <w:rsid w:val="00945C32"/>
    <w:rsid w:val="0095205F"/>
    <w:rsid w:val="009525D0"/>
    <w:rsid w:val="00957116"/>
    <w:rsid w:val="009615D6"/>
    <w:rsid w:val="00964BDB"/>
    <w:rsid w:val="009665A0"/>
    <w:rsid w:val="0096711F"/>
    <w:rsid w:val="00971E82"/>
    <w:rsid w:val="0097210A"/>
    <w:rsid w:val="00972B0D"/>
    <w:rsid w:val="0098120E"/>
    <w:rsid w:val="009825DB"/>
    <w:rsid w:val="00984D37"/>
    <w:rsid w:val="00984DD4"/>
    <w:rsid w:val="00984E24"/>
    <w:rsid w:val="00986E5A"/>
    <w:rsid w:val="009900DE"/>
    <w:rsid w:val="009904F9"/>
    <w:rsid w:val="009906FD"/>
    <w:rsid w:val="009914ED"/>
    <w:rsid w:val="009917F2"/>
    <w:rsid w:val="00992FC6"/>
    <w:rsid w:val="009950A6"/>
    <w:rsid w:val="009958AA"/>
    <w:rsid w:val="009A041C"/>
    <w:rsid w:val="009A054E"/>
    <w:rsid w:val="009A32FD"/>
    <w:rsid w:val="009A4247"/>
    <w:rsid w:val="009A4F85"/>
    <w:rsid w:val="009A5F87"/>
    <w:rsid w:val="009B0485"/>
    <w:rsid w:val="009B2950"/>
    <w:rsid w:val="009B3FA9"/>
    <w:rsid w:val="009B4143"/>
    <w:rsid w:val="009C087C"/>
    <w:rsid w:val="009C2FBD"/>
    <w:rsid w:val="009C30FD"/>
    <w:rsid w:val="009C40C0"/>
    <w:rsid w:val="009D005F"/>
    <w:rsid w:val="009D1053"/>
    <w:rsid w:val="009D1D2F"/>
    <w:rsid w:val="009D3713"/>
    <w:rsid w:val="009D7C17"/>
    <w:rsid w:val="009E307D"/>
    <w:rsid w:val="009E41E8"/>
    <w:rsid w:val="009E43CC"/>
    <w:rsid w:val="009F0984"/>
    <w:rsid w:val="009F1904"/>
    <w:rsid w:val="009F40A3"/>
    <w:rsid w:val="009F631A"/>
    <w:rsid w:val="00A0011D"/>
    <w:rsid w:val="00A00802"/>
    <w:rsid w:val="00A00BCC"/>
    <w:rsid w:val="00A02C38"/>
    <w:rsid w:val="00A06062"/>
    <w:rsid w:val="00A10B95"/>
    <w:rsid w:val="00A11C63"/>
    <w:rsid w:val="00A122B5"/>
    <w:rsid w:val="00A12A18"/>
    <w:rsid w:val="00A13792"/>
    <w:rsid w:val="00A14377"/>
    <w:rsid w:val="00A16136"/>
    <w:rsid w:val="00A21E2A"/>
    <w:rsid w:val="00A22A5D"/>
    <w:rsid w:val="00A22CED"/>
    <w:rsid w:val="00A26FE7"/>
    <w:rsid w:val="00A2717C"/>
    <w:rsid w:val="00A2740D"/>
    <w:rsid w:val="00A306D6"/>
    <w:rsid w:val="00A33DE8"/>
    <w:rsid w:val="00A40FF1"/>
    <w:rsid w:val="00A4336A"/>
    <w:rsid w:val="00A46936"/>
    <w:rsid w:val="00A46B88"/>
    <w:rsid w:val="00A47C1A"/>
    <w:rsid w:val="00A5082D"/>
    <w:rsid w:val="00A50B21"/>
    <w:rsid w:val="00A5148C"/>
    <w:rsid w:val="00A524B6"/>
    <w:rsid w:val="00A52647"/>
    <w:rsid w:val="00A5361D"/>
    <w:rsid w:val="00A5603F"/>
    <w:rsid w:val="00A60AFC"/>
    <w:rsid w:val="00A621EB"/>
    <w:rsid w:val="00A642E7"/>
    <w:rsid w:val="00A648FA"/>
    <w:rsid w:val="00A6757C"/>
    <w:rsid w:val="00A70761"/>
    <w:rsid w:val="00A7258A"/>
    <w:rsid w:val="00A74CB4"/>
    <w:rsid w:val="00A811CB"/>
    <w:rsid w:val="00A81304"/>
    <w:rsid w:val="00A84E38"/>
    <w:rsid w:val="00A85098"/>
    <w:rsid w:val="00A8657E"/>
    <w:rsid w:val="00A86A81"/>
    <w:rsid w:val="00A8702D"/>
    <w:rsid w:val="00A87B21"/>
    <w:rsid w:val="00A92E55"/>
    <w:rsid w:val="00A93E61"/>
    <w:rsid w:val="00A97762"/>
    <w:rsid w:val="00A97E24"/>
    <w:rsid w:val="00AA170F"/>
    <w:rsid w:val="00AA1A54"/>
    <w:rsid w:val="00AA4C7A"/>
    <w:rsid w:val="00AA531D"/>
    <w:rsid w:val="00AA7E23"/>
    <w:rsid w:val="00AC3BC5"/>
    <w:rsid w:val="00AC4590"/>
    <w:rsid w:val="00AD1BB4"/>
    <w:rsid w:val="00AD32A0"/>
    <w:rsid w:val="00AD3F44"/>
    <w:rsid w:val="00AD75F7"/>
    <w:rsid w:val="00AE1BF6"/>
    <w:rsid w:val="00AE4C2A"/>
    <w:rsid w:val="00AE5837"/>
    <w:rsid w:val="00AF1B94"/>
    <w:rsid w:val="00AF3435"/>
    <w:rsid w:val="00AF397F"/>
    <w:rsid w:val="00AF75F4"/>
    <w:rsid w:val="00B0240E"/>
    <w:rsid w:val="00B03C11"/>
    <w:rsid w:val="00B04FAB"/>
    <w:rsid w:val="00B06E7E"/>
    <w:rsid w:val="00B10C7D"/>
    <w:rsid w:val="00B12A07"/>
    <w:rsid w:val="00B12A76"/>
    <w:rsid w:val="00B1315D"/>
    <w:rsid w:val="00B16C93"/>
    <w:rsid w:val="00B17528"/>
    <w:rsid w:val="00B22947"/>
    <w:rsid w:val="00B22C46"/>
    <w:rsid w:val="00B25B37"/>
    <w:rsid w:val="00B26BD5"/>
    <w:rsid w:val="00B30146"/>
    <w:rsid w:val="00B301FC"/>
    <w:rsid w:val="00B375C1"/>
    <w:rsid w:val="00B376D3"/>
    <w:rsid w:val="00B46C8E"/>
    <w:rsid w:val="00B52D35"/>
    <w:rsid w:val="00B530A4"/>
    <w:rsid w:val="00B56E7A"/>
    <w:rsid w:val="00B60571"/>
    <w:rsid w:val="00B61D9F"/>
    <w:rsid w:val="00B6231A"/>
    <w:rsid w:val="00B62717"/>
    <w:rsid w:val="00B63127"/>
    <w:rsid w:val="00B70FB9"/>
    <w:rsid w:val="00B71198"/>
    <w:rsid w:val="00B712AC"/>
    <w:rsid w:val="00B73B25"/>
    <w:rsid w:val="00B81998"/>
    <w:rsid w:val="00B82B51"/>
    <w:rsid w:val="00B84074"/>
    <w:rsid w:val="00B84DE9"/>
    <w:rsid w:val="00B85A4D"/>
    <w:rsid w:val="00B862F8"/>
    <w:rsid w:val="00B8756B"/>
    <w:rsid w:val="00B91052"/>
    <w:rsid w:val="00B9216F"/>
    <w:rsid w:val="00B93F02"/>
    <w:rsid w:val="00B958E7"/>
    <w:rsid w:val="00B96F37"/>
    <w:rsid w:val="00BA036C"/>
    <w:rsid w:val="00BA6BCB"/>
    <w:rsid w:val="00BA7ACF"/>
    <w:rsid w:val="00BA7E71"/>
    <w:rsid w:val="00BB0F46"/>
    <w:rsid w:val="00BC38CD"/>
    <w:rsid w:val="00BC47CE"/>
    <w:rsid w:val="00BC4A31"/>
    <w:rsid w:val="00BC5246"/>
    <w:rsid w:val="00BC5C3C"/>
    <w:rsid w:val="00BC630E"/>
    <w:rsid w:val="00BC7D54"/>
    <w:rsid w:val="00BD03A3"/>
    <w:rsid w:val="00BD2021"/>
    <w:rsid w:val="00BD3606"/>
    <w:rsid w:val="00BD44B8"/>
    <w:rsid w:val="00BD5DA9"/>
    <w:rsid w:val="00BE1340"/>
    <w:rsid w:val="00BE4F10"/>
    <w:rsid w:val="00BE5293"/>
    <w:rsid w:val="00BE6DD2"/>
    <w:rsid w:val="00BE7325"/>
    <w:rsid w:val="00BE7412"/>
    <w:rsid w:val="00BF0C1D"/>
    <w:rsid w:val="00BF3779"/>
    <w:rsid w:val="00BF392B"/>
    <w:rsid w:val="00BF3E04"/>
    <w:rsid w:val="00BF620E"/>
    <w:rsid w:val="00BF64FD"/>
    <w:rsid w:val="00C01DBC"/>
    <w:rsid w:val="00C02AA7"/>
    <w:rsid w:val="00C03AD8"/>
    <w:rsid w:val="00C052B1"/>
    <w:rsid w:val="00C075EF"/>
    <w:rsid w:val="00C12C5C"/>
    <w:rsid w:val="00C1602C"/>
    <w:rsid w:val="00C212AB"/>
    <w:rsid w:val="00C21F0D"/>
    <w:rsid w:val="00C23EB4"/>
    <w:rsid w:val="00C25DE2"/>
    <w:rsid w:val="00C26D73"/>
    <w:rsid w:val="00C346DF"/>
    <w:rsid w:val="00C37B0D"/>
    <w:rsid w:val="00C42C89"/>
    <w:rsid w:val="00C43C6B"/>
    <w:rsid w:val="00C449F6"/>
    <w:rsid w:val="00C47326"/>
    <w:rsid w:val="00C50176"/>
    <w:rsid w:val="00C51CEF"/>
    <w:rsid w:val="00C52890"/>
    <w:rsid w:val="00C57755"/>
    <w:rsid w:val="00C607FE"/>
    <w:rsid w:val="00C609FD"/>
    <w:rsid w:val="00C62181"/>
    <w:rsid w:val="00C6312E"/>
    <w:rsid w:val="00C6648A"/>
    <w:rsid w:val="00C667BC"/>
    <w:rsid w:val="00C707E5"/>
    <w:rsid w:val="00C71E37"/>
    <w:rsid w:val="00C75DE2"/>
    <w:rsid w:val="00C80A20"/>
    <w:rsid w:val="00C833C4"/>
    <w:rsid w:val="00C840F4"/>
    <w:rsid w:val="00C84A77"/>
    <w:rsid w:val="00C8504E"/>
    <w:rsid w:val="00C9164F"/>
    <w:rsid w:val="00C9283B"/>
    <w:rsid w:val="00C950FB"/>
    <w:rsid w:val="00C973CE"/>
    <w:rsid w:val="00CA032A"/>
    <w:rsid w:val="00CA0D24"/>
    <w:rsid w:val="00CA5BBD"/>
    <w:rsid w:val="00CA622C"/>
    <w:rsid w:val="00CA7E78"/>
    <w:rsid w:val="00CB5DE6"/>
    <w:rsid w:val="00CB60EF"/>
    <w:rsid w:val="00CC245C"/>
    <w:rsid w:val="00CC4210"/>
    <w:rsid w:val="00CC42D4"/>
    <w:rsid w:val="00CC58D5"/>
    <w:rsid w:val="00CC6C8D"/>
    <w:rsid w:val="00CD1894"/>
    <w:rsid w:val="00CD362C"/>
    <w:rsid w:val="00CD4C1E"/>
    <w:rsid w:val="00CD5A1D"/>
    <w:rsid w:val="00CD60F0"/>
    <w:rsid w:val="00CF0422"/>
    <w:rsid w:val="00CF37B4"/>
    <w:rsid w:val="00CF6D36"/>
    <w:rsid w:val="00CF74C9"/>
    <w:rsid w:val="00D01E17"/>
    <w:rsid w:val="00D02638"/>
    <w:rsid w:val="00D0283E"/>
    <w:rsid w:val="00D031F5"/>
    <w:rsid w:val="00D10018"/>
    <w:rsid w:val="00D15F3A"/>
    <w:rsid w:val="00D16FCB"/>
    <w:rsid w:val="00D170F7"/>
    <w:rsid w:val="00D20C07"/>
    <w:rsid w:val="00D22C96"/>
    <w:rsid w:val="00D22F27"/>
    <w:rsid w:val="00D26B7D"/>
    <w:rsid w:val="00D30085"/>
    <w:rsid w:val="00D32AA9"/>
    <w:rsid w:val="00D35241"/>
    <w:rsid w:val="00D4419E"/>
    <w:rsid w:val="00D45707"/>
    <w:rsid w:val="00D45768"/>
    <w:rsid w:val="00D50FB3"/>
    <w:rsid w:val="00D5107C"/>
    <w:rsid w:val="00D5387A"/>
    <w:rsid w:val="00D620AB"/>
    <w:rsid w:val="00D62334"/>
    <w:rsid w:val="00D63EDB"/>
    <w:rsid w:val="00D654D7"/>
    <w:rsid w:val="00D66D28"/>
    <w:rsid w:val="00D67100"/>
    <w:rsid w:val="00D708C0"/>
    <w:rsid w:val="00D803D1"/>
    <w:rsid w:val="00D83ED3"/>
    <w:rsid w:val="00D868B3"/>
    <w:rsid w:val="00D87819"/>
    <w:rsid w:val="00D87B17"/>
    <w:rsid w:val="00D91F92"/>
    <w:rsid w:val="00D93108"/>
    <w:rsid w:val="00D971F1"/>
    <w:rsid w:val="00DA3863"/>
    <w:rsid w:val="00DA5AAA"/>
    <w:rsid w:val="00DA5BD7"/>
    <w:rsid w:val="00DB1F45"/>
    <w:rsid w:val="00DB2B94"/>
    <w:rsid w:val="00DB53CE"/>
    <w:rsid w:val="00DB6C7F"/>
    <w:rsid w:val="00DB6FC5"/>
    <w:rsid w:val="00DC607E"/>
    <w:rsid w:val="00DD5AAB"/>
    <w:rsid w:val="00DD604A"/>
    <w:rsid w:val="00DD712D"/>
    <w:rsid w:val="00DE0F8A"/>
    <w:rsid w:val="00DE198A"/>
    <w:rsid w:val="00DE4D88"/>
    <w:rsid w:val="00DE62F1"/>
    <w:rsid w:val="00DF0020"/>
    <w:rsid w:val="00DF03EA"/>
    <w:rsid w:val="00DF04AC"/>
    <w:rsid w:val="00DF0E26"/>
    <w:rsid w:val="00DF2BC8"/>
    <w:rsid w:val="00DF3793"/>
    <w:rsid w:val="00DF4E85"/>
    <w:rsid w:val="00DF57E7"/>
    <w:rsid w:val="00DF5B5A"/>
    <w:rsid w:val="00E03257"/>
    <w:rsid w:val="00E04ADB"/>
    <w:rsid w:val="00E05631"/>
    <w:rsid w:val="00E067D8"/>
    <w:rsid w:val="00E1008E"/>
    <w:rsid w:val="00E112A0"/>
    <w:rsid w:val="00E113E6"/>
    <w:rsid w:val="00E1213A"/>
    <w:rsid w:val="00E12678"/>
    <w:rsid w:val="00E1466B"/>
    <w:rsid w:val="00E1534B"/>
    <w:rsid w:val="00E154DE"/>
    <w:rsid w:val="00E164E8"/>
    <w:rsid w:val="00E1683C"/>
    <w:rsid w:val="00E2331A"/>
    <w:rsid w:val="00E23E86"/>
    <w:rsid w:val="00E24D0E"/>
    <w:rsid w:val="00E25768"/>
    <w:rsid w:val="00E25836"/>
    <w:rsid w:val="00E25CF6"/>
    <w:rsid w:val="00E273E2"/>
    <w:rsid w:val="00E428FD"/>
    <w:rsid w:val="00E45391"/>
    <w:rsid w:val="00E45501"/>
    <w:rsid w:val="00E45BCE"/>
    <w:rsid w:val="00E45F97"/>
    <w:rsid w:val="00E5281D"/>
    <w:rsid w:val="00E53BB0"/>
    <w:rsid w:val="00E56715"/>
    <w:rsid w:val="00E61237"/>
    <w:rsid w:val="00E6763F"/>
    <w:rsid w:val="00E70582"/>
    <w:rsid w:val="00E70A9B"/>
    <w:rsid w:val="00E73FB6"/>
    <w:rsid w:val="00E74855"/>
    <w:rsid w:val="00E776D8"/>
    <w:rsid w:val="00E77C7E"/>
    <w:rsid w:val="00E816DB"/>
    <w:rsid w:val="00E826ED"/>
    <w:rsid w:val="00E8339F"/>
    <w:rsid w:val="00E845AE"/>
    <w:rsid w:val="00E84775"/>
    <w:rsid w:val="00E85184"/>
    <w:rsid w:val="00E86484"/>
    <w:rsid w:val="00E86EDA"/>
    <w:rsid w:val="00E906A0"/>
    <w:rsid w:val="00E90716"/>
    <w:rsid w:val="00E90E57"/>
    <w:rsid w:val="00E91D41"/>
    <w:rsid w:val="00E934A3"/>
    <w:rsid w:val="00E9569E"/>
    <w:rsid w:val="00E95E9F"/>
    <w:rsid w:val="00EA0A42"/>
    <w:rsid w:val="00EA0D8B"/>
    <w:rsid w:val="00EA3204"/>
    <w:rsid w:val="00EB3342"/>
    <w:rsid w:val="00EB582C"/>
    <w:rsid w:val="00EB72FD"/>
    <w:rsid w:val="00EC0330"/>
    <w:rsid w:val="00EC0886"/>
    <w:rsid w:val="00EC5279"/>
    <w:rsid w:val="00EC6B8B"/>
    <w:rsid w:val="00ED30A9"/>
    <w:rsid w:val="00ED39BC"/>
    <w:rsid w:val="00EE085C"/>
    <w:rsid w:val="00EE25AF"/>
    <w:rsid w:val="00EE4653"/>
    <w:rsid w:val="00EE5481"/>
    <w:rsid w:val="00EE5846"/>
    <w:rsid w:val="00EF2606"/>
    <w:rsid w:val="00EF4AFC"/>
    <w:rsid w:val="00EF7D35"/>
    <w:rsid w:val="00F02914"/>
    <w:rsid w:val="00F05681"/>
    <w:rsid w:val="00F0633F"/>
    <w:rsid w:val="00F06402"/>
    <w:rsid w:val="00F12C13"/>
    <w:rsid w:val="00F13136"/>
    <w:rsid w:val="00F13E1C"/>
    <w:rsid w:val="00F205C1"/>
    <w:rsid w:val="00F2308C"/>
    <w:rsid w:val="00F2662A"/>
    <w:rsid w:val="00F26DA1"/>
    <w:rsid w:val="00F277CC"/>
    <w:rsid w:val="00F331DA"/>
    <w:rsid w:val="00F36B7E"/>
    <w:rsid w:val="00F4043A"/>
    <w:rsid w:val="00F40F2F"/>
    <w:rsid w:val="00F42095"/>
    <w:rsid w:val="00F43CEC"/>
    <w:rsid w:val="00F44FA0"/>
    <w:rsid w:val="00F500E5"/>
    <w:rsid w:val="00F51D81"/>
    <w:rsid w:val="00F52F72"/>
    <w:rsid w:val="00F5402D"/>
    <w:rsid w:val="00F54C6E"/>
    <w:rsid w:val="00F55C5B"/>
    <w:rsid w:val="00F573C1"/>
    <w:rsid w:val="00F61141"/>
    <w:rsid w:val="00F61B20"/>
    <w:rsid w:val="00F6300E"/>
    <w:rsid w:val="00F635B1"/>
    <w:rsid w:val="00F67E4C"/>
    <w:rsid w:val="00F7072E"/>
    <w:rsid w:val="00F71C5B"/>
    <w:rsid w:val="00F726DA"/>
    <w:rsid w:val="00F84B9D"/>
    <w:rsid w:val="00F857CC"/>
    <w:rsid w:val="00F85BEA"/>
    <w:rsid w:val="00F87879"/>
    <w:rsid w:val="00F87D70"/>
    <w:rsid w:val="00F90FAD"/>
    <w:rsid w:val="00F929C1"/>
    <w:rsid w:val="00F952CF"/>
    <w:rsid w:val="00F95F91"/>
    <w:rsid w:val="00F97157"/>
    <w:rsid w:val="00F97CE4"/>
    <w:rsid w:val="00FA0150"/>
    <w:rsid w:val="00FA21E1"/>
    <w:rsid w:val="00FA2F2D"/>
    <w:rsid w:val="00FA6DD2"/>
    <w:rsid w:val="00FA74EC"/>
    <w:rsid w:val="00FB0966"/>
    <w:rsid w:val="00FB1105"/>
    <w:rsid w:val="00FB166C"/>
    <w:rsid w:val="00FB4990"/>
    <w:rsid w:val="00FB7C2A"/>
    <w:rsid w:val="00FC4298"/>
    <w:rsid w:val="00FD0E77"/>
    <w:rsid w:val="00FD56D1"/>
    <w:rsid w:val="00FD7A1C"/>
    <w:rsid w:val="00FE0A88"/>
    <w:rsid w:val="00FE5D33"/>
    <w:rsid w:val="00FF06C6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755F89"/>
    <w:pPr>
      <w:tabs>
        <w:tab w:val="left" w:pos="709"/>
        <w:tab w:val="left" w:pos="851"/>
      </w:tabs>
      <w:autoSpaceDN w:val="0"/>
      <w:spacing w:line="360" w:lineRule="auto"/>
      <w:ind w:left="142" w:right="-508"/>
      <w:jc w:val="both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7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70F7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170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43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170F7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D170F7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170F7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D170F7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D170F7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D170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70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70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170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17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D1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170F7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755F89"/>
    <w:pPr>
      <w:tabs>
        <w:tab w:val="left" w:pos="709"/>
        <w:tab w:val="left" w:pos="851"/>
      </w:tabs>
      <w:autoSpaceDN w:val="0"/>
      <w:spacing w:line="360" w:lineRule="auto"/>
      <w:ind w:left="142" w:right="-508"/>
      <w:jc w:val="both"/>
    </w:pPr>
    <w:rPr>
      <w:bCs/>
    </w:rPr>
  </w:style>
  <w:style w:type="paragraph" w:customStyle="1" w:styleId="Tekstpodstawowy31">
    <w:name w:val="Tekst podstawowy 31"/>
    <w:basedOn w:val="Normalny"/>
    <w:rsid w:val="00D170F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D170F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70F7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D170F7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170F7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D170F7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D170F7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D170F7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D170F7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D170F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170F7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D170F7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170F7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,wypunktowanie"/>
    <w:basedOn w:val="Normalny"/>
    <w:link w:val="AkapitzlistZnak"/>
    <w:uiPriority w:val="34"/>
    <w:qFormat/>
    <w:rsid w:val="00475403"/>
    <w:pPr>
      <w:ind w:left="720"/>
      <w:contextualSpacing/>
    </w:pPr>
  </w:style>
  <w:style w:type="paragraph" w:styleId="Bezodstpw">
    <w:name w:val="No Spacing"/>
    <w:uiPriority w:val="1"/>
    <w:qFormat/>
    <w:rsid w:val="001966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6E0"/>
    <w:rPr>
      <w:vertAlign w:val="superscript"/>
    </w:rPr>
  </w:style>
  <w:style w:type="paragraph" w:customStyle="1" w:styleId="msonormalcxspdrugie">
    <w:name w:val="msonormalcxspdrugie"/>
    <w:basedOn w:val="Normalny"/>
    <w:rsid w:val="006A140D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701169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701169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9A054E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8A6009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A21E2A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B9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D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7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7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0D0C01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C707E5"/>
    <w:pPr>
      <w:ind w:left="283" w:hanging="283"/>
    </w:pPr>
  </w:style>
  <w:style w:type="paragraph" w:customStyle="1" w:styleId="tekstpodstawowywcity210">
    <w:name w:val="tekstpodstawowywcity21"/>
    <w:basedOn w:val="Normalny"/>
    <w:rsid w:val="008D47B2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5470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7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70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1172CA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1172CA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851133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8511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580F4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7615D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50">
    <w:name w:val="Tekst podstawowy 35"/>
    <w:basedOn w:val="Normalny"/>
    <w:rsid w:val="00DD604A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4610E4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4610E4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4610E4"/>
    <w:rPr>
      <w:rFonts w:ascii="Arial" w:hAnsi="Arial" w:cs="Arial"/>
      <w:smallCaps/>
      <w:spacing w:val="-1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E46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43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87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78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F87879"/>
    <w:rPr>
      <w:color w:val="0000CD"/>
    </w:rPr>
  </w:style>
  <w:style w:type="paragraph" w:styleId="Tekstprzypisudolnego">
    <w:name w:val="footnote text"/>
    <w:basedOn w:val="Normalny"/>
    <w:link w:val="TekstprzypisudolnegoZnak"/>
    <w:rsid w:val="004A7297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2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4A7297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,wypunktowanie Znak"/>
    <w:link w:val="Akapitzlist"/>
    <w:locked/>
    <w:rsid w:val="004A7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8D77A2"/>
    <w:pPr>
      <w:suppressLineNumbers/>
      <w:suppressAutoHyphens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BCA4-ED46-435D-8069-B0532782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21</Pages>
  <Words>6509</Words>
  <Characters>39055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Zawistowska</dc:creator>
  <cp:lastModifiedBy>Joanna Sztando</cp:lastModifiedBy>
  <cp:revision>6</cp:revision>
  <cp:lastPrinted>2020-06-15T09:16:00Z</cp:lastPrinted>
  <dcterms:created xsi:type="dcterms:W3CDTF">2020-06-09T08:42:00Z</dcterms:created>
  <dcterms:modified xsi:type="dcterms:W3CDTF">2020-06-15T09:19:00Z</dcterms:modified>
</cp:coreProperties>
</file>